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20" w:rsidRDefault="003A7D20" w:rsidP="00BC1606">
      <w:pPr>
        <w:pStyle w:val="20"/>
        <w:shd w:val="clear" w:color="auto" w:fill="auto"/>
        <w:spacing w:line="240" w:lineRule="auto"/>
        <w:ind w:firstLine="709"/>
        <w:rPr>
          <w:rFonts w:ascii="Arial" w:hAnsi="Arial" w:cs="Arial"/>
          <w:b w:val="0"/>
          <w:color w:val="000000" w:themeColor="text1"/>
          <w:sz w:val="24"/>
          <w:szCs w:val="24"/>
        </w:rPr>
      </w:pPr>
      <w:r>
        <w:rPr>
          <w:rFonts w:ascii="Arial" w:hAnsi="Arial" w:cs="Arial"/>
          <w:b w:val="0"/>
          <w:color w:val="000000" w:themeColor="text1"/>
          <w:sz w:val="24"/>
          <w:szCs w:val="24"/>
        </w:rPr>
        <w:t xml:space="preserve">                                                                                                    ПРОЕКТ</w:t>
      </w:r>
    </w:p>
    <w:p w:rsidR="003A7D20" w:rsidRDefault="003A7D20" w:rsidP="00BC1606">
      <w:pPr>
        <w:pStyle w:val="20"/>
        <w:shd w:val="clear" w:color="auto" w:fill="auto"/>
        <w:spacing w:line="240" w:lineRule="auto"/>
        <w:ind w:firstLine="709"/>
        <w:rPr>
          <w:rFonts w:ascii="Arial" w:hAnsi="Arial" w:cs="Arial"/>
          <w:b w:val="0"/>
          <w:color w:val="000000" w:themeColor="text1"/>
          <w:sz w:val="24"/>
          <w:szCs w:val="24"/>
        </w:rPr>
      </w:pPr>
    </w:p>
    <w:p w:rsidR="00BC1606" w:rsidRPr="00BC1606" w:rsidRDefault="00BC1606" w:rsidP="00BC1606">
      <w:pPr>
        <w:pStyle w:val="20"/>
        <w:shd w:val="clear" w:color="auto" w:fill="auto"/>
        <w:spacing w:line="240" w:lineRule="auto"/>
        <w:ind w:firstLine="709"/>
        <w:rPr>
          <w:rFonts w:ascii="Arial" w:hAnsi="Arial" w:cs="Arial"/>
          <w:b w:val="0"/>
          <w:color w:val="000000" w:themeColor="text1"/>
          <w:sz w:val="24"/>
          <w:szCs w:val="24"/>
        </w:rPr>
      </w:pPr>
      <w:r w:rsidRPr="00BC1606">
        <w:rPr>
          <w:rFonts w:ascii="Arial" w:hAnsi="Arial" w:cs="Arial"/>
          <w:b w:val="0"/>
          <w:color w:val="000000" w:themeColor="text1"/>
          <w:sz w:val="24"/>
          <w:szCs w:val="24"/>
        </w:rPr>
        <w:t>АДМИНИСТРАЦИЯ</w:t>
      </w:r>
    </w:p>
    <w:p w:rsidR="00BC1606" w:rsidRPr="00BC1606" w:rsidRDefault="00491674" w:rsidP="00BC1606">
      <w:pPr>
        <w:pStyle w:val="20"/>
        <w:shd w:val="clear" w:color="auto" w:fill="auto"/>
        <w:spacing w:line="240" w:lineRule="auto"/>
        <w:ind w:firstLine="709"/>
        <w:rPr>
          <w:rFonts w:ascii="Arial" w:hAnsi="Arial" w:cs="Arial"/>
          <w:b w:val="0"/>
          <w:color w:val="000000" w:themeColor="text1"/>
          <w:sz w:val="24"/>
          <w:szCs w:val="24"/>
        </w:rPr>
      </w:pPr>
      <w:r>
        <w:rPr>
          <w:rFonts w:ascii="Arial" w:hAnsi="Arial" w:cs="Arial"/>
          <w:b w:val="0"/>
          <w:color w:val="000000" w:themeColor="text1"/>
          <w:sz w:val="24"/>
          <w:szCs w:val="24"/>
        </w:rPr>
        <w:t>НОВОБЕЛЯНСКОГО</w:t>
      </w:r>
      <w:r w:rsidR="003A7D20">
        <w:rPr>
          <w:rFonts w:ascii="Arial" w:hAnsi="Arial" w:cs="Arial"/>
          <w:b w:val="0"/>
          <w:color w:val="000000" w:themeColor="text1"/>
          <w:sz w:val="24"/>
          <w:szCs w:val="24"/>
        </w:rPr>
        <w:t xml:space="preserve"> СЕЛЬСКОГО ПОСЕЛЕНИЯ </w:t>
      </w:r>
      <w:r w:rsidR="00BC1606" w:rsidRPr="00BC1606">
        <w:rPr>
          <w:rFonts w:ascii="Arial" w:hAnsi="Arial" w:cs="Arial"/>
          <w:b w:val="0"/>
          <w:color w:val="000000" w:themeColor="text1"/>
          <w:sz w:val="24"/>
          <w:szCs w:val="24"/>
        </w:rPr>
        <w:t>КАНТЕМИРОВСКОГО МУНИЦИПАЛЬНОГО РАЙОНА</w:t>
      </w:r>
      <w:r w:rsidR="003A7D20">
        <w:rPr>
          <w:rFonts w:ascii="Arial" w:hAnsi="Arial" w:cs="Arial"/>
          <w:b w:val="0"/>
          <w:color w:val="000000" w:themeColor="text1"/>
          <w:sz w:val="24"/>
          <w:szCs w:val="24"/>
        </w:rPr>
        <w:t xml:space="preserve"> </w:t>
      </w:r>
      <w:r w:rsidR="00BC1606" w:rsidRPr="00BC1606">
        <w:rPr>
          <w:rFonts w:ascii="Arial" w:hAnsi="Arial" w:cs="Arial"/>
          <w:b w:val="0"/>
          <w:color w:val="000000" w:themeColor="text1"/>
          <w:sz w:val="24"/>
          <w:szCs w:val="24"/>
        </w:rPr>
        <w:t>ВОРОНЕЖСКОЙ ОБЛАСТИ</w:t>
      </w:r>
    </w:p>
    <w:p w:rsidR="00BC1606" w:rsidRPr="00BC1606" w:rsidRDefault="00BC1606" w:rsidP="00BC1606">
      <w:pPr>
        <w:pStyle w:val="20"/>
        <w:shd w:val="clear" w:color="auto" w:fill="auto"/>
        <w:spacing w:line="240" w:lineRule="auto"/>
        <w:ind w:firstLine="709"/>
        <w:rPr>
          <w:rStyle w:val="23pt"/>
          <w:rFonts w:ascii="Arial" w:eastAsiaTheme="minorHAnsi" w:hAnsi="Arial" w:cs="Arial"/>
          <w:bCs/>
          <w:color w:val="000000" w:themeColor="text1"/>
          <w:sz w:val="24"/>
          <w:szCs w:val="24"/>
        </w:rPr>
      </w:pPr>
    </w:p>
    <w:p w:rsidR="00BC1606" w:rsidRPr="00BC1606" w:rsidRDefault="00BC1606" w:rsidP="00BC1606">
      <w:pPr>
        <w:pStyle w:val="20"/>
        <w:shd w:val="clear" w:color="auto" w:fill="auto"/>
        <w:spacing w:line="240" w:lineRule="auto"/>
        <w:ind w:firstLine="709"/>
        <w:rPr>
          <w:rFonts w:ascii="Arial" w:hAnsi="Arial" w:cs="Arial"/>
          <w:b w:val="0"/>
          <w:color w:val="000000" w:themeColor="text1"/>
          <w:sz w:val="24"/>
          <w:szCs w:val="24"/>
        </w:rPr>
      </w:pPr>
      <w:r w:rsidRPr="00BC1606">
        <w:rPr>
          <w:rStyle w:val="23pt"/>
          <w:rFonts w:ascii="Arial" w:eastAsiaTheme="minorHAnsi" w:hAnsi="Arial" w:cs="Arial"/>
          <w:bCs/>
          <w:color w:val="000000" w:themeColor="text1"/>
          <w:sz w:val="24"/>
          <w:szCs w:val="24"/>
        </w:rPr>
        <w:t>ПОСТАНОВЛЕНИЕ</w:t>
      </w:r>
    </w:p>
    <w:p w:rsidR="00BC1606" w:rsidRPr="00BC1606" w:rsidRDefault="00BC1606" w:rsidP="00BC1606">
      <w:pPr>
        <w:spacing w:after="0" w:line="240" w:lineRule="auto"/>
        <w:ind w:firstLine="709"/>
        <w:jc w:val="both"/>
        <w:rPr>
          <w:rFonts w:ascii="Arial" w:hAnsi="Arial" w:cs="Arial"/>
          <w:color w:val="000000" w:themeColor="text1"/>
          <w:sz w:val="24"/>
          <w:szCs w:val="24"/>
        </w:rPr>
      </w:pPr>
    </w:p>
    <w:p w:rsidR="00BC1606" w:rsidRPr="00BC1606" w:rsidRDefault="003A7D20" w:rsidP="00BC1606">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от «__»________ </w:t>
      </w:r>
      <w:r w:rsidR="00BC1606" w:rsidRPr="00BC1606">
        <w:rPr>
          <w:rFonts w:ascii="Arial" w:hAnsi="Arial" w:cs="Arial"/>
          <w:color w:val="000000" w:themeColor="text1"/>
          <w:sz w:val="24"/>
          <w:szCs w:val="24"/>
        </w:rPr>
        <w:t>2017 г.</w:t>
      </w:r>
    </w:p>
    <w:p w:rsidR="00BC1606" w:rsidRPr="00BC1606" w:rsidRDefault="00491674" w:rsidP="00BC1606">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с. Новобелая</w:t>
      </w:r>
    </w:p>
    <w:p w:rsidR="00BC1606" w:rsidRPr="00BC1606" w:rsidRDefault="00BC1606" w:rsidP="00BC1606">
      <w:pPr>
        <w:pStyle w:val="20"/>
        <w:shd w:val="clear" w:color="auto" w:fill="auto"/>
        <w:spacing w:line="240" w:lineRule="auto"/>
        <w:ind w:firstLine="709"/>
        <w:jc w:val="both"/>
        <w:rPr>
          <w:rFonts w:ascii="Arial" w:hAnsi="Arial" w:cs="Arial"/>
          <w:b w:val="0"/>
          <w:color w:val="000000" w:themeColor="text1"/>
          <w:sz w:val="24"/>
          <w:szCs w:val="24"/>
        </w:rPr>
      </w:pPr>
    </w:p>
    <w:p w:rsidR="003A7D20" w:rsidRDefault="00BC1606" w:rsidP="003A7D20">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 xml:space="preserve">Об утверждении административного </w:t>
      </w:r>
    </w:p>
    <w:p w:rsidR="003A7D20" w:rsidRDefault="00BC1606" w:rsidP="003A7D20">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 xml:space="preserve">регламента осуществления муниципального </w:t>
      </w:r>
    </w:p>
    <w:p w:rsidR="003A7D20" w:rsidRDefault="00BC1606" w:rsidP="003A7D20">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 xml:space="preserve">жилищного контроля на территории </w:t>
      </w:r>
    </w:p>
    <w:p w:rsidR="003A7D20" w:rsidRDefault="00491674" w:rsidP="003A7D20">
      <w:pPr>
        <w:pStyle w:val="20"/>
        <w:shd w:val="clear" w:color="auto" w:fill="auto"/>
        <w:spacing w:line="240" w:lineRule="auto"/>
        <w:jc w:val="both"/>
        <w:rPr>
          <w:rFonts w:ascii="Arial" w:hAnsi="Arial" w:cs="Arial"/>
          <w:b w:val="0"/>
          <w:color w:val="000000" w:themeColor="text1"/>
          <w:sz w:val="24"/>
          <w:szCs w:val="24"/>
        </w:rPr>
      </w:pPr>
      <w:r>
        <w:rPr>
          <w:rFonts w:ascii="Arial" w:hAnsi="Arial" w:cs="Arial"/>
          <w:b w:val="0"/>
          <w:color w:val="000000" w:themeColor="text1"/>
          <w:sz w:val="24"/>
          <w:szCs w:val="24"/>
        </w:rPr>
        <w:t>Новобелянского</w:t>
      </w:r>
      <w:r w:rsidR="003A7D20">
        <w:rPr>
          <w:rFonts w:ascii="Arial" w:hAnsi="Arial" w:cs="Arial"/>
          <w:b w:val="0"/>
          <w:color w:val="000000" w:themeColor="text1"/>
          <w:sz w:val="24"/>
          <w:szCs w:val="24"/>
        </w:rPr>
        <w:t xml:space="preserve"> сельского поселения</w:t>
      </w:r>
    </w:p>
    <w:p w:rsidR="00BC1606" w:rsidRPr="00BC1606" w:rsidRDefault="00BC1606" w:rsidP="003A7D20">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Кантемировского муниципального района</w:t>
      </w:r>
    </w:p>
    <w:p w:rsidR="00BC1606" w:rsidRPr="00BC1606" w:rsidRDefault="00BC1606" w:rsidP="00BC1606">
      <w:pPr>
        <w:pStyle w:val="12"/>
        <w:shd w:val="clear" w:color="auto" w:fill="auto"/>
        <w:spacing w:before="0" w:line="240" w:lineRule="auto"/>
        <w:ind w:firstLine="709"/>
        <w:rPr>
          <w:rFonts w:ascii="Arial" w:hAnsi="Arial" w:cs="Arial"/>
          <w:color w:val="000000" w:themeColor="text1"/>
          <w:sz w:val="24"/>
          <w:szCs w:val="24"/>
        </w:rPr>
      </w:pPr>
    </w:p>
    <w:p w:rsidR="00BC1606" w:rsidRPr="00BC1606" w:rsidRDefault="00BC1606" w:rsidP="00BC1606">
      <w:pPr>
        <w:pStyle w:val="12"/>
        <w:shd w:val="clear" w:color="auto" w:fill="auto"/>
        <w:spacing w:before="0" w:line="240" w:lineRule="auto"/>
        <w:ind w:firstLine="709"/>
        <w:rPr>
          <w:rFonts w:ascii="Arial" w:hAnsi="Arial" w:cs="Arial"/>
          <w:color w:val="000000" w:themeColor="text1"/>
          <w:sz w:val="24"/>
          <w:szCs w:val="24"/>
        </w:rPr>
      </w:pPr>
      <w:r w:rsidRPr="00BC1606">
        <w:rPr>
          <w:rFonts w:ascii="Arial" w:hAnsi="Arial" w:cs="Arial"/>
          <w:color w:val="000000" w:themeColor="text1"/>
          <w:sz w:val="24"/>
          <w:szCs w:val="24"/>
        </w:rPr>
        <w:t xml:space="preserve">В целях организации и осуществления муниципального жилищного контроля на территории </w:t>
      </w:r>
      <w:r w:rsidR="00491674">
        <w:rPr>
          <w:rFonts w:ascii="Arial" w:hAnsi="Arial" w:cs="Arial"/>
          <w:color w:val="000000" w:themeColor="text1"/>
          <w:sz w:val="24"/>
          <w:szCs w:val="24"/>
        </w:rPr>
        <w:t>Новобелянского</w:t>
      </w:r>
      <w:r w:rsidR="003A7D20">
        <w:rPr>
          <w:rFonts w:ascii="Arial" w:hAnsi="Arial" w:cs="Arial"/>
          <w:color w:val="000000" w:themeColor="text1"/>
          <w:sz w:val="24"/>
          <w:szCs w:val="24"/>
        </w:rPr>
        <w:t xml:space="preserve"> сельского поселения </w:t>
      </w:r>
      <w:r w:rsidRPr="00BC1606">
        <w:rPr>
          <w:rFonts w:ascii="Arial" w:hAnsi="Arial" w:cs="Arial"/>
          <w:color w:val="000000" w:themeColor="text1"/>
          <w:sz w:val="24"/>
          <w:szCs w:val="24"/>
        </w:rPr>
        <w:t xml:space="preserve">Кантемировского муниципального района, в соответствии с Жилищным Кодексом Российской Федерации, Федеральным законом от 06.10.2003 № 131-ФЭ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Воронежской области от 26.04.2013 г. «О муниципальном жилищном контроле на территории Воронежской области», Законом Воронежской области от 04.12.2012 г. № 144-03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надзор», </w:t>
      </w:r>
      <w:r w:rsidRPr="00BC1606">
        <w:rPr>
          <w:rStyle w:val="135pt3pt"/>
          <w:rFonts w:ascii="Arial" w:hAnsi="Arial" w:cs="Arial"/>
          <w:b w:val="0"/>
          <w:color w:val="000000" w:themeColor="text1"/>
          <w:sz w:val="24"/>
          <w:szCs w:val="24"/>
        </w:rPr>
        <w:t>постановляет:</w:t>
      </w:r>
    </w:p>
    <w:p w:rsidR="00BC1606" w:rsidRPr="00BC1606" w:rsidRDefault="00BC1606" w:rsidP="00BC1606">
      <w:pPr>
        <w:pStyle w:val="12"/>
        <w:numPr>
          <w:ilvl w:val="0"/>
          <w:numId w:val="15"/>
        </w:numPr>
        <w:shd w:val="clear" w:color="auto" w:fill="auto"/>
        <w:tabs>
          <w:tab w:val="left" w:pos="1490"/>
        </w:tabs>
        <w:spacing w:before="0" w:line="240" w:lineRule="auto"/>
        <w:ind w:firstLine="709"/>
        <w:rPr>
          <w:rFonts w:ascii="Arial" w:hAnsi="Arial" w:cs="Arial"/>
          <w:color w:val="000000" w:themeColor="text1"/>
          <w:sz w:val="24"/>
          <w:szCs w:val="24"/>
        </w:rPr>
      </w:pPr>
      <w:r w:rsidRPr="00BC1606">
        <w:rPr>
          <w:rFonts w:ascii="Arial" w:hAnsi="Arial" w:cs="Arial"/>
          <w:color w:val="000000" w:themeColor="text1"/>
          <w:sz w:val="24"/>
          <w:szCs w:val="24"/>
        </w:rPr>
        <w:t xml:space="preserve">Утвердить прилагаемый административный регламент осуществления муниципального жилищного контроля на территории </w:t>
      </w:r>
      <w:r w:rsidR="00491674">
        <w:rPr>
          <w:rFonts w:ascii="Arial" w:hAnsi="Arial" w:cs="Arial"/>
          <w:color w:val="000000" w:themeColor="text1"/>
          <w:sz w:val="24"/>
          <w:szCs w:val="24"/>
        </w:rPr>
        <w:t>Новобелянского</w:t>
      </w:r>
      <w:r w:rsidR="003A7D20">
        <w:rPr>
          <w:rFonts w:ascii="Arial" w:hAnsi="Arial" w:cs="Arial"/>
          <w:color w:val="000000" w:themeColor="text1"/>
          <w:sz w:val="24"/>
          <w:szCs w:val="24"/>
        </w:rPr>
        <w:t xml:space="preserve"> сельского поселения </w:t>
      </w:r>
      <w:r w:rsidRPr="00BC1606">
        <w:rPr>
          <w:rFonts w:ascii="Arial" w:hAnsi="Arial" w:cs="Arial"/>
          <w:color w:val="000000" w:themeColor="text1"/>
          <w:sz w:val="24"/>
          <w:szCs w:val="24"/>
        </w:rPr>
        <w:t>Кантемировского муниципального района Воронежской области.</w:t>
      </w:r>
    </w:p>
    <w:p w:rsidR="00BC1606" w:rsidRPr="00BC1606" w:rsidRDefault="00BC1606" w:rsidP="00BC1606">
      <w:pPr>
        <w:pStyle w:val="12"/>
        <w:numPr>
          <w:ilvl w:val="0"/>
          <w:numId w:val="15"/>
        </w:numPr>
        <w:shd w:val="clear" w:color="auto" w:fill="auto"/>
        <w:tabs>
          <w:tab w:val="left" w:pos="1494"/>
        </w:tabs>
        <w:spacing w:before="0" w:line="240" w:lineRule="auto"/>
        <w:ind w:firstLine="709"/>
        <w:rPr>
          <w:rFonts w:ascii="Arial" w:hAnsi="Arial" w:cs="Arial"/>
          <w:color w:val="000000" w:themeColor="text1"/>
          <w:sz w:val="24"/>
          <w:szCs w:val="24"/>
        </w:rPr>
      </w:pPr>
      <w:r w:rsidRPr="00BC1606">
        <w:rPr>
          <w:rFonts w:ascii="Arial" w:hAnsi="Arial" w:cs="Arial"/>
          <w:color w:val="000000" w:themeColor="text1"/>
          <w:sz w:val="24"/>
          <w:szCs w:val="24"/>
        </w:rPr>
        <w:t xml:space="preserve">Опубликовать настоящее постановление в </w:t>
      </w:r>
      <w:r w:rsidR="003A7D20">
        <w:rPr>
          <w:rFonts w:ascii="Arial" w:hAnsi="Arial" w:cs="Arial"/>
          <w:color w:val="000000" w:themeColor="text1"/>
          <w:sz w:val="24"/>
          <w:szCs w:val="24"/>
        </w:rPr>
        <w:t xml:space="preserve">Вестнике муниципальных правовых актов </w:t>
      </w:r>
      <w:r w:rsidR="00491674">
        <w:rPr>
          <w:rFonts w:ascii="Arial" w:hAnsi="Arial" w:cs="Arial"/>
          <w:color w:val="000000" w:themeColor="text1"/>
          <w:sz w:val="24"/>
          <w:szCs w:val="24"/>
        </w:rPr>
        <w:t>Новобелянского</w:t>
      </w:r>
      <w:r w:rsidR="003A7D20">
        <w:rPr>
          <w:rFonts w:ascii="Arial" w:hAnsi="Arial" w:cs="Arial"/>
          <w:color w:val="000000" w:themeColor="text1"/>
          <w:sz w:val="24"/>
          <w:szCs w:val="24"/>
        </w:rPr>
        <w:t xml:space="preserve"> сельского поселения</w:t>
      </w:r>
      <w:r w:rsidRPr="00BC1606">
        <w:rPr>
          <w:rFonts w:ascii="Arial" w:hAnsi="Arial" w:cs="Arial"/>
          <w:color w:val="000000" w:themeColor="text1"/>
          <w:sz w:val="24"/>
          <w:szCs w:val="24"/>
        </w:rPr>
        <w:t xml:space="preserve"> и разместить на официальном сайте в сети Интернет.</w:t>
      </w:r>
    </w:p>
    <w:p w:rsidR="00BC1606" w:rsidRDefault="00BC1606" w:rsidP="00BC1606">
      <w:pPr>
        <w:pStyle w:val="12"/>
        <w:numPr>
          <w:ilvl w:val="0"/>
          <w:numId w:val="15"/>
        </w:numPr>
        <w:shd w:val="clear" w:color="auto" w:fill="auto"/>
        <w:tabs>
          <w:tab w:val="left" w:pos="1475"/>
        </w:tabs>
        <w:spacing w:before="0" w:line="240" w:lineRule="auto"/>
        <w:ind w:firstLine="709"/>
        <w:rPr>
          <w:rFonts w:ascii="Arial" w:hAnsi="Arial" w:cs="Arial"/>
          <w:color w:val="000000" w:themeColor="text1"/>
          <w:sz w:val="24"/>
          <w:szCs w:val="24"/>
        </w:rPr>
      </w:pPr>
      <w:r w:rsidRPr="003A7D20">
        <w:rPr>
          <w:rFonts w:ascii="Arial" w:hAnsi="Arial" w:cs="Arial"/>
          <w:color w:val="000000" w:themeColor="text1"/>
          <w:sz w:val="24"/>
          <w:szCs w:val="24"/>
        </w:rPr>
        <w:t xml:space="preserve">Контроль за исполнением настоящего постановления </w:t>
      </w:r>
      <w:r w:rsidR="003A7D20">
        <w:rPr>
          <w:rFonts w:ascii="Arial" w:hAnsi="Arial" w:cs="Arial"/>
          <w:color w:val="000000" w:themeColor="text1"/>
          <w:sz w:val="24"/>
          <w:szCs w:val="24"/>
        </w:rPr>
        <w:t>оставляю за собой.</w:t>
      </w:r>
    </w:p>
    <w:p w:rsidR="003A7D20" w:rsidRPr="003A7D20" w:rsidRDefault="003A7D20" w:rsidP="003A7D20">
      <w:pPr>
        <w:pStyle w:val="12"/>
        <w:shd w:val="clear" w:color="auto" w:fill="auto"/>
        <w:tabs>
          <w:tab w:val="left" w:pos="1475"/>
        </w:tabs>
        <w:spacing w:before="0" w:line="240" w:lineRule="auto"/>
        <w:ind w:left="709"/>
        <w:rPr>
          <w:rFonts w:ascii="Arial" w:hAnsi="Arial" w:cs="Arial"/>
          <w:color w:val="000000" w:themeColor="text1"/>
          <w:sz w:val="24"/>
          <w:szCs w:val="24"/>
        </w:rPr>
      </w:pPr>
    </w:p>
    <w:p w:rsidR="00BC1606" w:rsidRPr="00BC1606" w:rsidRDefault="00BC1606" w:rsidP="00BC1606">
      <w:pPr>
        <w:spacing w:after="0" w:line="240" w:lineRule="auto"/>
        <w:ind w:firstLine="709"/>
        <w:jc w:val="both"/>
        <w:rPr>
          <w:rFonts w:ascii="Arial" w:hAnsi="Arial" w:cs="Arial"/>
          <w:color w:val="000000" w:themeColor="text1"/>
          <w:sz w:val="24"/>
          <w:szCs w:val="24"/>
        </w:rPr>
      </w:pPr>
      <w:r w:rsidRPr="00BC1606">
        <w:rPr>
          <w:rFonts w:ascii="Arial" w:hAnsi="Arial" w:cs="Arial"/>
          <w:color w:val="000000" w:themeColor="text1"/>
          <w:sz w:val="24"/>
          <w:szCs w:val="24"/>
        </w:rPr>
        <w:t xml:space="preserve">Глава </w:t>
      </w:r>
      <w:r w:rsidR="00491674">
        <w:rPr>
          <w:rFonts w:ascii="Arial" w:hAnsi="Arial" w:cs="Arial"/>
          <w:color w:val="000000" w:themeColor="text1"/>
          <w:sz w:val="24"/>
          <w:szCs w:val="24"/>
        </w:rPr>
        <w:t xml:space="preserve">сельского </w:t>
      </w:r>
      <w:r w:rsidR="003A7D20">
        <w:rPr>
          <w:rFonts w:ascii="Arial" w:hAnsi="Arial" w:cs="Arial"/>
          <w:color w:val="000000" w:themeColor="text1"/>
          <w:sz w:val="24"/>
          <w:szCs w:val="24"/>
        </w:rPr>
        <w:t>поселения</w:t>
      </w:r>
      <w:r w:rsidRPr="00BC1606">
        <w:rPr>
          <w:rFonts w:ascii="Arial" w:hAnsi="Arial" w:cs="Arial"/>
          <w:color w:val="000000" w:themeColor="text1"/>
          <w:sz w:val="24"/>
          <w:szCs w:val="24"/>
        </w:rPr>
        <w:t xml:space="preserve"> </w:t>
      </w:r>
      <w:r w:rsidR="00A45BAA">
        <w:rPr>
          <w:rFonts w:ascii="Arial" w:hAnsi="Arial" w:cs="Arial"/>
          <w:color w:val="000000" w:themeColor="text1"/>
          <w:sz w:val="24"/>
          <w:szCs w:val="24"/>
        </w:rPr>
        <w:t xml:space="preserve">        </w:t>
      </w:r>
      <w:r w:rsidR="00491674">
        <w:rPr>
          <w:rFonts w:ascii="Arial" w:hAnsi="Arial" w:cs="Arial"/>
          <w:color w:val="000000" w:themeColor="text1"/>
          <w:sz w:val="24"/>
          <w:szCs w:val="24"/>
        </w:rPr>
        <w:t xml:space="preserve">                         А.М.Яневич</w:t>
      </w:r>
    </w:p>
    <w:p w:rsidR="00BC1606" w:rsidRPr="00BC1606" w:rsidRDefault="00BC1606" w:rsidP="00BC1606">
      <w:pPr>
        <w:spacing w:after="0" w:line="240" w:lineRule="auto"/>
        <w:ind w:firstLine="709"/>
        <w:jc w:val="both"/>
        <w:rPr>
          <w:rFonts w:ascii="Arial" w:hAnsi="Arial" w:cs="Arial"/>
          <w:color w:val="000000" w:themeColor="text1"/>
          <w:sz w:val="24"/>
          <w:szCs w:val="24"/>
        </w:rPr>
      </w:pPr>
      <w:r w:rsidRPr="00BC1606">
        <w:rPr>
          <w:rFonts w:ascii="Arial" w:hAnsi="Arial" w:cs="Arial"/>
          <w:color w:val="000000" w:themeColor="text1"/>
          <w:sz w:val="24"/>
          <w:szCs w:val="24"/>
        </w:rPr>
        <w:br w:type="page"/>
      </w:r>
    </w:p>
    <w:p w:rsidR="00403738" w:rsidRPr="00BC1606" w:rsidRDefault="00403738" w:rsidP="00BC1606">
      <w:pPr>
        <w:pStyle w:val="20"/>
        <w:shd w:val="clear" w:color="auto" w:fill="auto"/>
        <w:spacing w:line="240" w:lineRule="auto"/>
        <w:ind w:left="5103"/>
        <w:jc w:val="both"/>
        <w:rPr>
          <w:rStyle w:val="21pt1"/>
          <w:rFonts w:ascii="Arial" w:hAnsi="Arial" w:cs="Arial"/>
          <w:bCs/>
          <w:color w:val="000000" w:themeColor="text1"/>
          <w:sz w:val="24"/>
          <w:szCs w:val="24"/>
        </w:rPr>
      </w:pPr>
      <w:r w:rsidRPr="00BC1606">
        <w:rPr>
          <w:rStyle w:val="21pt1"/>
          <w:rFonts w:ascii="Arial" w:hAnsi="Arial" w:cs="Arial"/>
          <w:bCs/>
          <w:color w:val="000000" w:themeColor="text1"/>
          <w:sz w:val="24"/>
          <w:szCs w:val="24"/>
        </w:rPr>
        <w:lastRenderedPageBreak/>
        <w:t>Приложение</w:t>
      </w:r>
    </w:p>
    <w:p w:rsidR="00403738" w:rsidRPr="00BC1606" w:rsidRDefault="00403738" w:rsidP="00BC1606">
      <w:pPr>
        <w:pStyle w:val="20"/>
        <w:shd w:val="clear" w:color="auto" w:fill="auto"/>
        <w:spacing w:line="240" w:lineRule="auto"/>
        <w:ind w:left="5103"/>
        <w:jc w:val="both"/>
        <w:rPr>
          <w:rStyle w:val="2"/>
          <w:rFonts w:ascii="Arial" w:hAnsi="Arial" w:cs="Arial"/>
          <w:bCs/>
          <w:color w:val="000000" w:themeColor="text1"/>
          <w:sz w:val="24"/>
          <w:szCs w:val="24"/>
        </w:rPr>
      </w:pPr>
      <w:r w:rsidRPr="00BC1606">
        <w:rPr>
          <w:rStyle w:val="21pt1"/>
          <w:rFonts w:ascii="Arial" w:hAnsi="Arial" w:cs="Arial"/>
          <w:bCs/>
          <w:color w:val="000000" w:themeColor="text1"/>
          <w:sz w:val="24"/>
          <w:szCs w:val="24"/>
        </w:rPr>
        <w:t xml:space="preserve">к </w:t>
      </w:r>
      <w:r w:rsidRPr="00BC1606">
        <w:rPr>
          <w:rStyle w:val="2"/>
          <w:rFonts w:ascii="Arial" w:hAnsi="Arial" w:cs="Arial"/>
          <w:bCs/>
          <w:color w:val="000000" w:themeColor="text1"/>
          <w:sz w:val="24"/>
          <w:szCs w:val="24"/>
        </w:rPr>
        <w:t>постановлению администрации</w:t>
      </w:r>
    </w:p>
    <w:p w:rsidR="00403738" w:rsidRPr="003A7D20" w:rsidRDefault="00403738" w:rsidP="00BC1606">
      <w:pPr>
        <w:pStyle w:val="20"/>
        <w:shd w:val="clear" w:color="auto" w:fill="auto"/>
        <w:spacing w:line="240" w:lineRule="auto"/>
        <w:ind w:left="5103"/>
        <w:jc w:val="both"/>
        <w:rPr>
          <w:rFonts w:ascii="Arial" w:hAnsi="Arial" w:cs="Arial"/>
          <w:b w:val="0"/>
          <w:color w:val="000000" w:themeColor="text1"/>
          <w:sz w:val="24"/>
          <w:szCs w:val="24"/>
          <w:shd w:val="clear" w:color="auto" w:fill="FFFFFF"/>
        </w:rPr>
      </w:pPr>
      <w:r w:rsidRPr="00BC1606">
        <w:rPr>
          <w:rStyle w:val="2"/>
          <w:rFonts w:ascii="Arial" w:hAnsi="Arial" w:cs="Arial"/>
          <w:bCs/>
          <w:color w:val="000000" w:themeColor="text1"/>
          <w:sz w:val="24"/>
          <w:szCs w:val="24"/>
        </w:rPr>
        <w:t xml:space="preserve"> </w:t>
      </w:r>
      <w:r w:rsidR="00491674">
        <w:rPr>
          <w:rStyle w:val="2"/>
          <w:rFonts w:ascii="Arial" w:hAnsi="Arial" w:cs="Arial"/>
          <w:bCs/>
          <w:color w:val="000000" w:themeColor="text1"/>
          <w:sz w:val="24"/>
          <w:szCs w:val="24"/>
        </w:rPr>
        <w:t>Новобелянского</w:t>
      </w:r>
      <w:r w:rsidR="003A7D20">
        <w:rPr>
          <w:rStyle w:val="2"/>
          <w:rFonts w:ascii="Arial" w:hAnsi="Arial" w:cs="Arial"/>
          <w:bCs/>
          <w:color w:val="000000" w:themeColor="text1"/>
          <w:sz w:val="24"/>
          <w:szCs w:val="24"/>
        </w:rPr>
        <w:t xml:space="preserve"> сельского поселения </w:t>
      </w:r>
      <w:r w:rsidRPr="00BC1606">
        <w:rPr>
          <w:rStyle w:val="2"/>
          <w:rFonts w:ascii="Arial" w:hAnsi="Arial" w:cs="Arial"/>
          <w:bCs/>
          <w:color w:val="000000" w:themeColor="text1"/>
          <w:sz w:val="24"/>
          <w:szCs w:val="24"/>
        </w:rPr>
        <w:t>Кантемировского муниципального района</w:t>
      </w:r>
      <w:bookmarkStart w:id="0" w:name="_GoBack"/>
      <w:bookmarkEnd w:id="0"/>
      <w:r w:rsidRPr="00BC1606">
        <w:rPr>
          <w:rStyle w:val="2"/>
          <w:rFonts w:ascii="Arial" w:hAnsi="Arial" w:cs="Arial"/>
          <w:bCs/>
          <w:color w:val="000000" w:themeColor="text1"/>
          <w:sz w:val="24"/>
          <w:szCs w:val="24"/>
        </w:rPr>
        <w:t xml:space="preserve"> от </w:t>
      </w:r>
      <w:r w:rsidR="003A7D20">
        <w:rPr>
          <w:rStyle w:val="2"/>
          <w:rFonts w:ascii="Arial" w:hAnsi="Arial" w:cs="Arial"/>
          <w:bCs/>
          <w:color w:val="000000" w:themeColor="text1"/>
          <w:sz w:val="24"/>
          <w:szCs w:val="24"/>
        </w:rPr>
        <w:t>«__»______</w:t>
      </w:r>
      <w:r w:rsidR="00452854" w:rsidRPr="00BC1606">
        <w:rPr>
          <w:rStyle w:val="2"/>
          <w:rFonts w:ascii="Arial" w:hAnsi="Arial" w:cs="Arial"/>
          <w:bCs/>
          <w:color w:val="000000" w:themeColor="text1"/>
          <w:sz w:val="24"/>
          <w:szCs w:val="24"/>
        </w:rPr>
        <w:t>2017</w:t>
      </w:r>
      <w:r w:rsidRPr="00BC1606">
        <w:rPr>
          <w:rStyle w:val="2"/>
          <w:rFonts w:ascii="Arial" w:hAnsi="Arial" w:cs="Arial"/>
          <w:bCs/>
          <w:color w:val="000000" w:themeColor="text1"/>
          <w:sz w:val="24"/>
          <w:szCs w:val="24"/>
        </w:rPr>
        <w:t xml:space="preserve"> г. №</w:t>
      </w:r>
      <w:r w:rsidR="00452854" w:rsidRPr="00BC1606">
        <w:rPr>
          <w:rStyle w:val="2"/>
          <w:rFonts w:ascii="Arial" w:hAnsi="Arial" w:cs="Arial"/>
          <w:bCs/>
          <w:color w:val="000000" w:themeColor="text1"/>
          <w:sz w:val="24"/>
          <w:szCs w:val="24"/>
        </w:rPr>
        <w:t xml:space="preserve"> </w:t>
      </w:r>
      <w:r w:rsidR="003A7D20">
        <w:rPr>
          <w:rStyle w:val="2"/>
          <w:rFonts w:ascii="Arial" w:hAnsi="Arial" w:cs="Arial"/>
          <w:bCs/>
          <w:color w:val="000000" w:themeColor="text1"/>
          <w:sz w:val="24"/>
          <w:szCs w:val="24"/>
        </w:rPr>
        <w:t>___</w:t>
      </w:r>
    </w:p>
    <w:p w:rsidR="00403738" w:rsidRPr="00BC1606" w:rsidRDefault="00403738" w:rsidP="00BC1606">
      <w:pPr>
        <w:pStyle w:val="40"/>
        <w:shd w:val="clear" w:color="auto" w:fill="auto"/>
        <w:spacing w:before="0" w:after="0" w:line="240" w:lineRule="auto"/>
        <w:ind w:firstLine="709"/>
        <w:jc w:val="both"/>
        <w:rPr>
          <w:rStyle w:val="4"/>
          <w:rFonts w:ascii="Arial" w:hAnsi="Arial" w:cs="Arial"/>
          <w:bCs/>
          <w:color w:val="000000" w:themeColor="text1"/>
          <w:sz w:val="24"/>
          <w:szCs w:val="24"/>
        </w:rPr>
      </w:pPr>
    </w:p>
    <w:p w:rsidR="00403738" w:rsidRDefault="00403738" w:rsidP="003A7D20">
      <w:pPr>
        <w:pStyle w:val="40"/>
        <w:shd w:val="clear" w:color="auto" w:fill="auto"/>
        <w:spacing w:before="0" w:after="0" w:line="240" w:lineRule="auto"/>
        <w:rPr>
          <w:rStyle w:val="4"/>
          <w:rFonts w:ascii="Arial" w:hAnsi="Arial" w:cs="Arial"/>
          <w:bCs/>
          <w:color w:val="000000" w:themeColor="text1"/>
          <w:sz w:val="24"/>
          <w:szCs w:val="24"/>
        </w:rPr>
      </w:pPr>
      <w:r w:rsidRPr="00BC1606">
        <w:rPr>
          <w:rStyle w:val="4"/>
          <w:rFonts w:ascii="Arial" w:hAnsi="Arial" w:cs="Arial"/>
          <w:bCs/>
          <w:color w:val="000000" w:themeColor="text1"/>
          <w:sz w:val="24"/>
          <w:szCs w:val="24"/>
        </w:rPr>
        <w:t xml:space="preserve">АДМИНИСТРАТИВНЫЙ РЕГЛАМЕНТ ОСУЩЕСТВЛЕНИЯ МУНИЦИПАЛЬНОГО ЖИЛИЩНОГО КОНТРОЛЯ НА ТЕРРИТОРИИ </w:t>
      </w:r>
      <w:r w:rsidR="00491674">
        <w:rPr>
          <w:rStyle w:val="4"/>
          <w:rFonts w:ascii="Arial" w:hAnsi="Arial" w:cs="Arial"/>
          <w:bCs/>
          <w:color w:val="000000" w:themeColor="text1"/>
          <w:sz w:val="24"/>
          <w:szCs w:val="24"/>
        </w:rPr>
        <w:t>НОВОБЕЛЯНСКОГО</w:t>
      </w:r>
      <w:r w:rsidR="003A7D20">
        <w:rPr>
          <w:rStyle w:val="4"/>
          <w:rFonts w:ascii="Arial" w:hAnsi="Arial" w:cs="Arial"/>
          <w:bCs/>
          <w:color w:val="000000" w:themeColor="text1"/>
          <w:sz w:val="24"/>
          <w:szCs w:val="24"/>
        </w:rPr>
        <w:t xml:space="preserve"> СЕЛСЬКОГО ПОСЕЛЕНИЯ </w:t>
      </w:r>
      <w:r w:rsidRPr="00BC1606">
        <w:rPr>
          <w:rStyle w:val="4"/>
          <w:rFonts w:ascii="Arial" w:hAnsi="Arial" w:cs="Arial"/>
          <w:bCs/>
          <w:color w:val="000000" w:themeColor="text1"/>
          <w:sz w:val="24"/>
          <w:szCs w:val="24"/>
        </w:rPr>
        <w:t>КАНТЕМИРОВСКОГО МУНИЦИПАЛЬНОГО РАЙОНА</w:t>
      </w:r>
    </w:p>
    <w:p w:rsidR="003A7D20" w:rsidRPr="00BC1606" w:rsidRDefault="003A7D20" w:rsidP="003A7D20">
      <w:pPr>
        <w:pStyle w:val="40"/>
        <w:shd w:val="clear" w:color="auto" w:fill="auto"/>
        <w:spacing w:before="0" w:after="0" w:line="240" w:lineRule="auto"/>
        <w:rPr>
          <w:rFonts w:ascii="Arial" w:hAnsi="Arial" w:cs="Arial"/>
          <w:b w:val="0"/>
          <w:color w:val="000000" w:themeColor="text1"/>
          <w:sz w:val="24"/>
          <w:szCs w:val="24"/>
        </w:rPr>
      </w:pPr>
    </w:p>
    <w:p w:rsidR="00403738" w:rsidRPr="00BC1606" w:rsidRDefault="00491674" w:rsidP="00491674">
      <w:pPr>
        <w:pStyle w:val="40"/>
        <w:shd w:val="clear" w:color="auto" w:fill="auto"/>
        <w:tabs>
          <w:tab w:val="left" w:pos="3629"/>
        </w:tabs>
        <w:spacing w:before="0" w:after="0" w:line="240" w:lineRule="auto"/>
        <w:ind w:left="709"/>
        <w:jc w:val="both"/>
        <w:rPr>
          <w:rFonts w:ascii="Arial" w:hAnsi="Arial" w:cs="Arial"/>
          <w:b w:val="0"/>
          <w:color w:val="000000" w:themeColor="text1"/>
          <w:sz w:val="24"/>
          <w:szCs w:val="24"/>
        </w:rPr>
      </w:pPr>
      <w:r>
        <w:rPr>
          <w:rStyle w:val="4"/>
          <w:rFonts w:ascii="Arial" w:hAnsi="Arial" w:cs="Arial"/>
          <w:bCs/>
          <w:color w:val="000000" w:themeColor="text1"/>
          <w:sz w:val="24"/>
          <w:szCs w:val="24"/>
        </w:rPr>
        <w:t xml:space="preserve">                                                1.</w:t>
      </w:r>
      <w:r w:rsidR="00403738" w:rsidRPr="00BC1606">
        <w:rPr>
          <w:rStyle w:val="4"/>
          <w:rFonts w:ascii="Arial" w:hAnsi="Arial" w:cs="Arial"/>
          <w:bCs/>
          <w:color w:val="000000" w:themeColor="text1"/>
          <w:sz w:val="24"/>
          <w:szCs w:val="24"/>
        </w:rPr>
        <w:t>ОБЩИЕ ПОЛОЖЕНИЯ</w:t>
      </w:r>
    </w:p>
    <w:p w:rsidR="00403738" w:rsidRPr="00BC1606" w:rsidRDefault="00403738" w:rsidP="00BC1606">
      <w:pPr>
        <w:pStyle w:val="40"/>
        <w:numPr>
          <w:ilvl w:val="1"/>
          <w:numId w:val="1"/>
        </w:numPr>
        <w:shd w:val="clear" w:color="auto" w:fill="auto"/>
        <w:tabs>
          <w:tab w:val="left" w:pos="3455"/>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Вид муниципального 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В рамках действия настоящего Административного регламента осуществляется муниципальный жилищный контроль на территории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Административный регламент осуществления муниципального жилищного контроля на территории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403738" w:rsidRPr="003A7D20" w:rsidRDefault="00403738" w:rsidP="00BC1606">
      <w:pPr>
        <w:pStyle w:val="40"/>
        <w:numPr>
          <w:ilvl w:val="1"/>
          <w:numId w:val="1"/>
        </w:numPr>
        <w:shd w:val="clear" w:color="auto" w:fill="auto"/>
        <w:tabs>
          <w:tab w:val="left" w:pos="1418"/>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Наименование органа местного самоуправления,</w:t>
      </w:r>
      <w:r w:rsidR="003A7D20">
        <w:rPr>
          <w:rFonts w:ascii="Arial" w:hAnsi="Arial" w:cs="Arial"/>
          <w:b w:val="0"/>
          <w:color w:val="000000" w:themeColor="text1"/>
          <w:sz w:val="24"/>
          <w:szCs w:val="24"/>
        </w:rPr>
        <w:t xml:space="preserve"> </w:t>
      </w:r>
      <w:r w:rsidRPr="003A7D20">
        <w:rPr>
          <w:rStyle w:val="4"/>
          <w:rFonts w:ascii="Arial" w:hAnsi="Arial" w:cs="Arial"/>
          <w:bCs/>
          <w:color w:val="000000" w:themeColor="text1"/>
          <w:sz w:val="24"/>
          <w:szCs w:val="24"/>
        </w:rPr>
        <w:t>уполномоченного на осуществление муниципального жилищного контроля, непосредственно осуществляющего муниципальный</w:t>
      </w:r>
      <w:r w:rsidR="003A7D20" w:rsidRPr="003A7D20">
        <w:rPr>
          <w:rFonts w:ascii="Arial" w:hAnsi="Arial" w:cs="Arial"/>
          <w:b w:val="0"/>
          <w:color w:val="000000" w:themeColor="text1"/>
          <w:sz w:val="24"/>
          <w:szCs w:val="24"/>
        </w:rPr>
        <w:t xml:space="preserve"> </w:t>
      </w:r>
      <w:r w:rsidRPr="003A7D20">
        <w:rPr>
          <w:rStyle w:val="4"/>
          <w:rFonts w:ascii="Arial" w:hAnsi="Arial" w:cs="Arial"/>
          <w:bCs/>
          <w:color w:val="000000" w:themeColor="text1"/>
          <w:sz w:val="24"/>
          <w:szCs w:val="24"/>
        </w:rPr>
        <w:t>жилищный контроль</w:t>
      </w:r>
    </w:p>
    <w:p w:rsidR="00403738" w:rsidRPr="00BC1606" w:rsidRDefault="00403738" w:rsidP="003A7D20">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Орган, осуществляющий муниципальный жилищный контроль, - администрация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3A7D20">
      <w:pPr>
        <w:pStyle w:val="40"/>
        <w:numPr>
          <w:ilvl w:val="1"/>
          <w:numId w:val="1"/>
        </w:numPr>
        <w:shd w:val="clear" w:color="auto" w:fill="auto"/>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Перечень нормативных правовых актов, непосредственно регулирующих осуществление муниципального жилищного 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Мун</w:t>
      </w:r>
      <w:r w:rsidRPr="00BC1606">
        <w:rPr>
          <w:rFonts w:ascii="Arial" w:hAnsi="Arial" w:cs="Arial"/>
          <w:color w:val="000000" w:themeColor="text1"/>
          <w:sz w:val="24"/>
          <w:szCs w:val="24"/>
        </w:rPr>
        <w:t>ици</w:t>
      </w:r>
      <w:r w:rsidRPr="00BC1606">
        <w:rPr>
          <w:rStyle w:val="a3"/>
          <w:rFonts w:ascii="Arial" w:hAnsi="Arial" w:cs="Arial"/>
          <w:color w:val="000000" w:themeColor="text1"/>
          <w:sz w:val="24"/>
          <w:szCs w:val="24"/>
        </w:rPr>
        <w:t>пальный жилищный контроль осуществляется в соответствии с:</w:t>
      </w:r>
    </w:p>
    <w:p w:rsidR="00403738" w:rsidRPr="00BC1606" w:rsidRDefault="00403738" w:rsidP="00BC1606">
      <w:pPr>
        <w:pStyle w:val="a4"/>
        <w:numPr>
          <w:ilvl w:val="0"/>
          <w:numId w:val="2"/>
        </w:numPr>
        <w:shd w:val="clear" w:color="auto" w:fill="auto"/>
        <w:tabs>
          <w:tab w:val="left" w:pos="70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Конституцией Российской Федерации (текст документа опубликован в изданиях "Российская газета" №7 от 21.01.2009, "Собрание законодательства РФ" 26.01.2009 № 4, ст. 445, "Парламентская газета", </w:t>
      </w:r>
      <w:r w:rsidRPr="00BC1606">
        <w:rPr>
          <w:rStyle w:val="a3"/>
          <w:rFonts w:ascii="Arial" w:hAnsi="Arial" w:cs="Arial"/>
          <w:color w:val="000000" w:themeColor="text1"/>
          <w:sz w:val="24"/>
          <w:szCs w:val="24"/>
          <w:lang w:val="en-US"/>
        </w:rPr>
        <w:t>N</w:t>
      </w:r>
      <w:r w:rsidRPr="00BC1606">
        <w:rPr>
          <w:rStyle w:val="a3"/>
          <w:rFonts w:ascii="Arial" w:hAnsi="Arial" w:cs="Arial"/>
          <w:color w:val="000000" w:themeColor="text1"/>
          <w:sz w:val="24"/>
          <w:szCs w:val="24"/>
        </w:rPr>
        <w:t>4 от 23-29.01.2009);</w:t>
      </w:r>
    </w:p>
    <w:p w:rsidR="005524FF" w:rsidRPr="00BC1606" w:rsidRDefault="00403738" w:rsidP="00BC1606">
      <w:pPr>
        <w:pStyle w:val="a4"/>
        <w:numPr>
          <w:ilvl w:val="0"/>
          <w:numId w:val="2"/>
        </w:numPr>
        <w:shd w:val="clear" w:color="auto" w:fill="auto"/>
        <w:tabs>
          <w:tab w:val="left" w:pos="701"/>
        </w:tabs>
        <w:spacing w:before="0" w:after="0" w:line="240" w:lineRule="auto"/>
        <w:ind w:firstLine="709"/>
        <w:jc w:val="both"/>
        <w:rPr>
          <w:rStyle w:val="a3"/>
          <w:rFonts w:ascii="Arial" w:hAnsi="Arial" w:cs="Arial"/>
          <w:color w:val="000000" w:themeColor="text1"/>
          <w:sz w:val="24"/>
          <w:szCs w:val="24"/>
          <w:shd w:val="clear" w:color="auto" w:fill="auto"/>
        </w:rPr>
      </w:pPr>
      <w:r w:rsidRPr="00BC1606">
        <w:rPr>
          <w:rStyle w:val="a3"/>
          <w:rFonts w:ascii="Arial" w:hAnsi="Arial" w:cs="Arial"/>
          <w:color w:val="000000" w:themeColor="text1"/>
          <w:sz w:val="24"/>
          <w:szCs w:val="24"/>
        </w:rPr>
        <w:t>Жилищным кодексом Российской Федерации (текст документа опубликован в изданиях "Собрание законодательства РФ" 03.01.2005, № 1 (часть 1), ст. 14, "Российская газета" № 1 от 12.01.2005, "Парламентская газета" № 7-8 от 15.01.2005);</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Кодексом Российской Федерации об административных правонарушениях (текст документа опубликован в изданиях "Российская газета" № 256 от 31.12.2001, "Парламентская газета" № 2-5 от 05.01.2002, "Собрание законодательства РФ" 07.01.2002, № 1 (ч.1), ст. 1);</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Федеральным законом от 26.12.2008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 266 от 30.12.2008, "Собрание законодательства РФ" 29.12.2008 № 52 (ч.1), ст. 6249, "Парламентская газета", № 90 от 31.12.2008);</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Постановлением Правительства Российской Федерации от 30.06.2010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489 "Об утверждении Правил подготовки органами государственного контроля (надзора) </w:t>
      </w:r>
      <w:r w:rsidR="00403738" w:rsidRPr="00BC1606">
        <w:rPr>
          <w:rStyle w:val="a3"/>
          <w:rFonts w:ascii="Arial" w:hAnsi="Arial" w:cs="Arial"/>
          <w:color w:val="000000" w:themeColor="text1"/>
          <w:sz w:val="24"/>
          <w:szCs w:val="24"/>
        </w:rPr>
        <w:lastRenderedPageBreak/>
        <w:t>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РФ" 12.07.2010 № 28, ст. 3706);</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Федеральным законом от 27.07.2010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210-ФЗ «Об организации предоставления государственных и муниципальных услуг» (текст документа опубликован в изданиях "Российская газета" № 168 от 30.07.2010, "Собрание законодательства РФ" 02.08.2010, № 31, ст. 4179)</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Приказом Минэкономразвития РФ от 30.04.2009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"Российская газета" № 85 от 14.05.2009);</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Законом Воронежской области от 04.12.2012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144-03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контроль» (текст документа опубликован в изданиях "Молодой коммунар" № 136 от 06.12.2012, "Собрание законодательства Воронежской области" № 34, ст. 1117);</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Законом Воронежской области от 23.04.2013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52-03 «О мун</w:t>
      </w:r>
      <w:r w:rsidR="00403738" w:rsidRPr="00BC1606">
        <w:rPr>
          <w:rFonts w:ascii="Arial" w:hAnsi="Arial" w:cs="Arial"/>
          <w:color w:val="000000" w:themeColor="text1"/>
          <w:sz w:val="24"/>
          <w:szCs w:val="24"/>
        </w:rPr>
        <w:t>ици</w:t>
      </w:r>
      <w:r w:rsidR="00403738" w:rsidRPr="00BC1606">
        <w:rPr>
          <w:rStyle w:val="a3"/>
          <w:rFonts w:ascii="Arial" w:hAnsi="Arial" w:cs="Arial"/>
          <w:color w:val="000000" w:themeColor="text1"/>
          <w:sz w:val="24"/>
          <w:szCs w:val="24"/>
        </w:rPr>
        <w:t>пальном жилищном контроле на территории Воронежской области» (текст документа опубликован в изданиях "Молодой коммунар" № 47 от 30.04.2013, "Собрание законодательства Воронежской области" № 12, ст. 363, "Молодой коммунар", № 48 от 07.05.2013);</w:t>
      </w:r>
    </w:p>
    <w:p w:rsidR="00403738" w:rsidRPr="00BC1606" w:rsidRDefault="00EF5A77" w:rsidP="00EF5A77">
      <w:pPr>
        <w:pStyle w:val="a4"/>
        <w:shd w:val="clear" w:color="auto" w:fill="auto"/>
        <w:tabs>
          <w:tab w:val="left" w:pos="0"/>
        </w:tabs>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Постановлением Правительства Воронежской области от 13.09.2011г. №812 «О порядке разработки и утверждения административных регламентов осуществления муниципального жилищного контроля органами местного самоуправления Воронежской области» (текст документа опубликован в издании "Собрание законодательства Воронежской области" № 9, 2011, ст. 652)</w:t>
      </w:r>
      <w:r>
        <w:rPr>
          <w:rStyle w:val="a3"/>
          <w:rFonts w:ascii="Arial" w:hAnsi="Arial" w:cs="Arial"/>
          <w:color w:val="000000" w:themeColor="text1"/>
          <w:sz w:val="24"/>
          <w:szCs w:val="24"/>
        </w:rPr>
        <w:t>;</w:t>
      </w:r>
    </w:p>
    <w:p w:rsidR="00403738" w:rsidRPr="00BC1606" w:rsidRDefault="00403738" w:rsidP="00EF5A77">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другими правовыми актами.</w:t>
      </w:r>
    </w:p>
    <w:p w:rsidR="00403738" w:rsidRPr="00BC1606" w:rsidRDefault="00403738" w:rsidP="00EF5A77">
      <w:pPr>
        <w:pStyle w:val="11"/>
        <w:numPr>
          <w:ilvl w:val="1"/>
          <w:numId w:val="1"/>
        </w:numPr>
        <w:shd w:val="clear" w:color="auto" w:fill="auto"/>
        <w:spacing w:before="0" w:after="0" w:line="240" w:lineRule="auto"/>
        <w:ind w:firstLine="709"/>
        <w:jc w:val="both"/>
        <w:outlineLvl w:val="9"/>
        <w:rPr>
          <w:rFonts w:ascii="Arial" w:hAnsi="Arial" w:cs="Arial"/>
          <w:b w:val="0"/>
          <w:color w:val="000000" w:themeColor="text1"/>
          <w:sz w:val="24"/>
          <w:szCs w:val="24"/>
        </w:rPr>
      </w:pPr>
      <w:bookmarkStart w:id="1" w:name="bookmark0"/>
      <w:r w:rsidRPr="00BC1606">
        <w:rPr>
          <w:rStyle w:val="10"/>
          <w:rFonts w:ascii="Arial" w:hAnsi="Arial" w:cs="Arial"/>
          <w:bCs/>
          <w:color w:val="000000" w:themeColor="text1"/>
          <w:sz w:val="24"/>
          <w:szCs w:val="24"/>
        </w:rPr>
        <w:t>Предмет осуществления муниципального жилищного контроля</w:t>
      </w:r>
      <w:bookmarkEnd w:id="1"/>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p>
    <w:p w:rsidR="00403738" w:rsidRPr="00BC1606" w:rsidRDefault="00403738" w:rsidP="00EF5A77">
      <w:pPr>
        <w:pStyle w:val="11"/>
        <w:numPr>
          <w:ilvl w:val="1"/>
          <w:numId w:val="1"/>
        </w:numPr>
        <w:shd w:val="clear" w:color="auto" w:fill="auto"/>
        <w:tabs>
          <w:tab w:val="left" w:pos="1276"/>
        </w:tabs>
        <w:spacing w:before="0" w:after="0" w:line="240" w:lineRule="auto"/>
        <w:ind w:firstLine="709"/>
        <w:jc w:val="both"/>
        <w:outlineLvl w:val="9"/>
        <w:rPr>
          <w:rFonts w:ascii="Arial" w:hAnsi="Arial" w:cs="Arial"/>
          <w:b w:val="0"/>
          <w:color w:val="000000" w:themeColor="text1"/>
          <w:sz w:val="24"/>
          <w:szCs w:val="24"/>
        </w:rPr>
      </w:pPr>
      <w:bookmarkStart w:id="2" w:name="bookmark1"/>
      <w:r w:rsidRPr="00BC1606">
        <w:rPr>
          <w:rStyle w:val="10"/>
          <w:rFonts w:ascii="Arial" w:hAnsi="Arial" w:cs="Arial"/>
          <w:bCs/>
          <w:color w:val="000000" w:themeColor="text1"/>
          <w:sz w:val="24"/>
          <w:szCs w:val="24"/>
        </w:rPr>
        <w:t>Права и обязанности должностных лиц, осуществляющих муниципальный жилищный контроля</w:t>
      </w:r>
      <w:bookmarkEnd w:id="2"/>
    </w:p>
    <w:p w:rsidR="00403738" w:rsidRPr="00BC1606" w:rsidRDefault="00403738" w:rsidP="00EF5A77">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 (далее - уполномоченные должностные лица).</w:t>
      </w:r>
    </w:p>
    <w:p w:rsidR="00403738" w:rsidRPr="00BC1606" w:rsidRDefault="00403738" w:rsidP="00EF5A77">
      <w:pPr>
        <w:pStyle w:val="a4"/>
        <w:numPr>
          <w:ilvl w:val="2"/>
          <w:numId w:val="1"/>
        </w:numPr>
        <w:shd w:val="clear" w:color="auto" w:fill="auto"/>
        <w:tabs>
          <w:tab w:val="left" w:pos="127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Уполномоченные должностные лица, осуществляющие муниципальный жилищный контроля, имеют право:</w:t>
      </w:r>
    </w:p>
    <w:p w:rsidR="00403738" w:rsidRPr="00BC1606" w:rsidRDefault="00403738" w:rsidP="00BC1606">
      <w:pPr>
        <w:pStyle w:val="a4"/>
        <w:numPr>
          <w:ilvl w:val="0"/>
          <w:numId w:val="3"/>
        </w:numPr>
        <w:shd w:val="clear" w:color="auto" w:fill="auto"/>
        <w:tabs>
          <w:tab w:val="left" w:pos="116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w:t>
      </w:r>
      <w:r w:rsidRPr="00BC1606">
        <w:rPr>
          <w:rStyle w:val="a3"/>
          <w:rFonts w:ascii="Arial" w:hAnsi="Arial" w:cs="Arial"/>
          <w:color w:val="000000" w:themeColor="text1"/>
          <w:sz w:val="24"/>
          <w:szCs w:val="24"/>
        </w:rPr>
        <w:lastRenderedPageBreak/>
        <w:t>граждан информацию и документы, необходимые для осуществления муниципального жилищного контроля;</w:t>
      </w:r>
    </w:p>
    <w:p w:rsidR="00403738" w:rsidRPr="00BC1606" w:rsidRDefault="00403738" w:rsidP="00EF5A77">
      <w:pPr>
        <w:pStyle w:val="a4"/>
        <w:numPr>
          <w:ilvl w:val="0"/>
          <w:numId w:val="3"/>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
    <w:p w:rsidR="00403738" w:rsidRPr="00BC1606" w:rsidRDefault="00403738" w:rsidP="00EF5A77">
      <w:pPr>
        <w:pStyle w:val="a4"/>
        <w:numPr>
          <w:ilvl w:val="0"/>
          <w:numId w:val="3"/>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3738" w:rsidRPr="00BC1606" w:rsidRDefault="00403738" w:rsidP="00EF5A77">
      <w:pPr>
        <w:pStyle w:val="a4"/>
        <w:numPr>
          <w:ilvl w:val="0"/>
          <w:numId w:val="3"/>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403738" w:rsidRPr="00BC1606" w:rsidRDefault="00403738" w:rsidP="00EF5A77">
      <w:pPr>
        <w:pStyle w:val="a4"/>
        <w:numPr>
          <w:ilvl w:val="0"/>
          <w:numId w:val="3"/>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403738" w:rsidRPr="00BC1606" w:rsidRDefault="00403738" w:rsidP="00EF5A77">
      <w:pPr>
        <w:pStyle w:val="a4"/>
        <w:numPr>
          <w:ilvl w:val="0"/>
          <w:numId w:val="3"/>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03738" w:rsidRPr="00BC1606" w:rsidRDefault="00403738" w:rsidP="00EF5A77">
      <w:pPr>
        <w:pStyle w:val="a4"/>
        <w:numPr>
          <w:ilvl w:val="0"/>
          <w:numId w:val="3"/>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w:t>
      </w:r>
      <w:r w:rsidRPr="00BC1606">
        <w:rPr>
          <w:rStyle w:val="a3"/>
          <w:rFonts w:ascii="Arial" w:hAnsi="Arial" w:cs="Arial"/>
          <w:color w:val="000000" w:themeColor="text1"/>
          <w:sz w:val="24"/>
          <w:szCs w:val="24"/>
        </w:rPr>
        <w:lastRenderedPageBreak/>
        <w:t>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03738" w:rsidRPr="00BC1606" w:rsidRDefault="00403738" w:rsidP="00EF5A77">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Уполномоченные должностные лица, осуществляющие муниципальный жилищный контроля, обязаны:</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проводить проверку на основании и в строгом соответствии с приказом руководителя органа муниципального жилищного контроля;</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прав и законных интересов граждан, в том числе индивидуальных предпринимателей, юридических лиц;</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доказывать обоснованность своих действий при их обжаловании юридическими лицами, индивидуальными предпринимателями, гражданами в </w:t>
      </w:r>
      <w:r w:rsidRPr="00BC1606">
        <w:rPr>
          <w:rStyle w:val="a3"/>
          <w:rFonts w:ascii="Arial" w:hAnsi="Arial" w:cs="Arial"/>
          <w:color w:val="000000" w:themeColor="text1"/>
          <w:sz w:val="24"/>
          <w:szCs w:val="24"/>
        </w:rPr>
        <w:lastRenderedPageBreak/>
        <w:t>порядке, установленном законодательством Российской Федерации;</w:t>
      </w:r>
    </w:p>
    <w:p w:rsidR="00403738" w:rsidRPr="00BC1606" w:rsidRDefault="00403738" w:rsidP="00EF5A77">
      <w:pPr>
        <w:pStyle w:val="a4"/>
        <w:numPr>
          <w:ilvl w:val="0"/>
          <w:numId w:val="4"/>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3738" w:rsidRPr="00BC1606" w:rsidRDefault="00403738" w:rsidP="00EF5A77">
      <w:pPr>
        <w:pStyle w:val="a4"/>
        <w:numPr>
          <w:ilvl w:val="0"/>
          <w:numId w:val="4"/>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03738" w:rsidRPr="00BC1606" w:rsidRDefault="00403738" w:rsidP="00EF5A77">
      <w:pPr>
        <w:pStyle w:val="a4"/>
        <w:numPr>
          <w:ilvl w:val="0"/>
          <w:numId w:val="4"/>
        </w:numPr>
        <w:shd w:val="clear" w:color="auto" w:fill="auto"/>
        <w:tabs>
          <w:tab w:val="left" w:pos="1134"/>
          <w:tab w:val="left" w:pos="148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403738" w:rsidRPr="00BC1606" w:rsidRDefault="00403738" w:rsidP="00EF5A77">
      <w:pPr>
        <w:pStyle w:val="a4"/>
        <w:numPr>
          <w:ilvl w:val="0"/>
          <w:numId w:val="4"/>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осуществлять запись о проведенной проверке в журнале учета проверок;</w:t>
      </w:r>
    </w:p>
    <w:p w:rsidR="00403738" w:rsidRPr="00BC1606" w:rsidRDefault="00403738" w:rsidP="00EF5A77">
      <w:pPr>
        <w:pStyle w:val="a4"/>
        <w:numPr>
          <w:ilvl w:val="0"/>
          <w:numId w:val="4"/>
        </w:numPr>
        <w:shd w:val="clear" w:color="auto" w:fill="auto"/>
        <w:tabs>
          <w:tab w:val="left" w:pos="1134"/>
          <w:tab w:val="left" w:pos="1387"/>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осуществлять иные полномочия в соответствии с федеральными законами и законами Воронежской области, муниципальными правовыми актами.</w:t>
      </w:r>
    </w:p>
    <w:p w:rsidR="00403738" w:rsidRPr="00BC1606" w:rsidRDefault="00403738" w:rsidP="00EF5A77">
      <w:pPr>
        <w:pStyle w:val="11"/>
        <w:numPr>
          <w:ilvl w:val="1"/>
          <w:numId w:val="1"/>
        </w:numPr>
        <w:shd w:val="clear" w:color="auto" w:fill="auto"/>
        <w:tabs>
          <w:tab w:val="left" w:pos="1134"/>
          <w:tab w:val="left" w:pos="2267"/>
        </w:tabs>
        <w:spacing w:before="0" w:after="0" w:line="240" w:lineRule="auto"/>
        <w:ind w:firstLine="709"/>
        <w:jc w:val="both"/>
        <w:outlineLvl w:val="9"/>
        <w:rPr>
          <w:rFonts w:ascii="Arial" w:hAnsi="Arial" w:cs="Arial"/>
          <w:b w:val="0"/>
          <w:color w:val="000000" w:themeColor="text1"/>
          <w:sz w:val="24"/>
          <w:szCs w:val="24"/>
        </w:rPr>
      </w:pPr>
      <w:bookmarkStart w:id="3" w:name="bookmark2"/>
      <w:r w:rsidRPr="00BC1606">
        <w:rPr>
          <w:rStyle w:val="10"/>
          <w:rFonts w:ascii="Arial" w:hAnsi="Arial" w:cs="Arial"/>
          <w:bCs/>
          <w:color w:val="000000" w:themeColor="text1"/>
          <w:sz w:val="24"/>
          <w:szCs w:val="24"/>
        </w:rPr>
        <w:t>Права и обязанности лиц, в отношении которых осуществляется муниципальный жилищный контроль</w:t>
      </w:r>
      <w:bookmarkEnd w:id="3"/>
    </w:p>
    <w:p w:rsidR="00403738" w:rsidRPr="00BC1606" w:rsidRDefault="00403738" w:rsidP="00EF5A77">
      <w:pPr>
        <w:pStyle w:val="a4"/>
        <w:numPr>
          <w:ilvl w:val="2"/>
          <w:numId w:val="1"/>
        </w:numPr>
        <w:shd w:val="clear" w:color="auto" w:fill="auto"/>
        <w:tabs>
          <w:tab w:val="left" w:pos="993"/>
          <w:tab w:val="left" w:pos="1627"/>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403738" w:rsidRPr="00BC1606" w:rsidRDefault="00403738" w:rsidP="00EF5A77">
      <w:pPr>
        <w:pStyle w:val="a4"/>
        <w:numPr>
          <w:ilvl w:val="0"/>
          <w:numId w:val="5"/>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непосредственно присутствовать при проведении проверки, давать объяснения по вопросам, относящимся к предмету проверки;</w:t>
      </w:r>
    </w:p>
    <w:p w:rsidR="00403738" w:rsidRPr="00BC1606" w:rsidRDefault="00403738" w:rsidP="00EF5A77">
      <w:pPr>
        <w:pStyle w:val="a4"/>
        <w:numPr>
          <w:ilvl w:val="0"/>
          <w:numId w:val="5"/>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w:t>
      </w:r>
      <w:r w:rsidRPr="00BC1606">
        <w:rPr>
          <w:rStyle w:val="a3"/>
          <w:rFonts w:ascii="Arial" w:hAnsi="Arial" w:cs="Arial"/>
          <w:color w:val="000000" w:themeColor="text1"/>
          <w:sz w:val="24"/>
          <w:szCs w:val="24"/>
          <w:lang w:val="en-US"/>
        </w:rPr>
        <w:t>N</w:t>
      </w:r>
      <w:r w:rsidRPr="00BC1606">
        <w:rPr>
          <w:rStyle w:val="a3"/>
          <w:rFonts w:ascii="Arial" w:hAnsi="Arial" w:cs="Arial"/>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3738" w:rsidRPr="00BC1606" w:rsidRDefault="00403738" w:rsidP="00EF5A77">
      <w:pPr>
        <w:pStyle w:val="a4"/>
        <w:numPr>
          <w:ilvl w:val="0"/>
          <w:numId w:val="5"/>
        </w:numPr>
        <w:shd w:val="clear" w:color="auto" w:fill="auto"/>
        <w:tabs>
          <w:tab w:val="left" w:pos="993"/>
          <w:tab w:val="left" w:pos="141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403738" w:rsidRPr="00BC1606" w:rsidRDefault="00403738" w:rsidP="00EF5A77">
      <w:pPr>
        <w:pStyle w:val="a4"/>
        <w:numPr>
          <w:ilvl w:val="0"/>
          <w:numId w:val="5"/>
        </w:numPr>
        <w:shd w:val="clear" w:color="auto" w:fill="auto"/>
        <w:tabs>
          <w:tab w:val="left" w:pos="993"/>
          <w:tab w:val="left" w:pos="142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проверки, во внесудебном и (или) судебном порядке в соответствии с законодательством Российской Федерации.</w:t>
      </w:r>
    </w:p>
    <w:p w:rsidR="00403738" w:rsidRPr="00BC1606" w:rsidRDefault="00403738" w:rsidP="00EF5A77">
      <w:pPr>
        <w:pStyle w:val="a4"/>
        <w:numPr>
          <w:ilvl w:val="2"/>
          <w:numId w:val="1"/>
        </w:numPr>
        <w:shd w:val="clear" w:color="auto" w:fill="auto"/>
        <w:tabs>
          <w:tab w:val="left" w:pos="993"/>
          <w:tab w:val="left" w:pos="1599"/>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Проверяемые лица или их уполномоченные представители при проведении проверок обязаны:</w:t>
      </w:r>
    </w:p>
    <w:p w:rsidR="00403738" w:rsidRPr="00BC1606" w:rsidRDefault="00403738" w:rsidP="00EF5A77">
      <w:pPr>
        <w:pStyle w:val="a4"/>
        <w:numPr>
          <w:ilvl w:val="0"/>
          <w:numId w:val="6"/>
        </w:numPr>
        <w:shd w:val="clear" w:color="auto" w:fill="auto"/>
        <w:tabs>
          <w:tab w:val="left" w:pos="993"/>
          <w:tab w:val="left" w:pos="144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03738" w:rsidRPr="00BC1606" w:rsidRDefault="00403738" w:rsidP="0050368A">
      <w:pPr>
        <w:pStyle w:val="a4"/>
        <w:numPr>
          <w:ilvl w:val="0"/>
          <w:numId w:val="6"/>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403738" w:rsidRPr="00BC1606" w:rsidRDefault="00403738" w:rsidP="0050368A">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w:t>
      </w:r>
      <w:r w:rsidR="0050368A">
        <w:rPr>
          <w:rStyle w:val="a3"/>
          <w:rFonts w:ascii="Arial" w:hAnsi="Arial" w:cs="Arial"/>
          <w:color w:val="000000" w:themeColor="text1"/>
          <w:sz w:val="24"/>
          <w:szCs w:val="24"/>
        </w:rPr>
        <w:t xml:space="preserve">ых правовых актов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 xml:space="preserve">Кантемировского муниципального района, необоснованно препятствующие проведению проверок, уклоняющиеся от проведения проверок и </w:t>
      </w:r>
      <w:r w:rsidRPr="00BC1606">
        <w:rPr>
          <w:rStyle w:val="a3"/>
          <w:rFonts w:ascii="Arial" w:hAnsi="Arial" w:cs="Arial"/>
          <w:color w:val="000000" w:themeColor="text1"/>
          <w:sz w:val="24"/>
          <w:szCs w:val="24"/>
        </w:rPr>
        <w:lastRenderedPageBreak/>
        <w:t>(или)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03738" w:rsidRPr="00BC1606" w:rsidRDefault="00403738" w:rsidP="00EF5A77">
      <w:pPr>
        <w:pStyle w:val="11"/>
        <w:numPr>
          <w:ilvl w:val="1"/>
          <w:numId w:val="1"/>
        </w:numPr>
        <w:shd w:val="clear" w:color="auto" w:fill="auto"/>
        <w:spacing w:before="0" w:after="0" w:line="240" w:lineRule="auto"/>
        <w:ind w:firstLine="709"/>
        <w:jc w:val="both"/>
        <w:outlineLvl w:val="9"/>
        <w:rPr>
          <w:rFonts w:ascii="Arial" w:hAnsi="Arial" w:cs="Arial"/>
          <w:b w:val="0"/>
          <w:color w:val="000000" w:themeColor="text1"/>
          <w:sz w:val="24"/>
          <w:szCs w:val="24"/>
        </w:rPr>
      </w:pPr>
      <w:bookmarkStart w:id="4" w:name="bookmark3"/>
      <w:r w:rsidRPr="00BC1606">
        <w:rPr>
          <w:rStyle w:val="10"/>
          <w:rFonts w:ascii="Arial" w:hAnsi="Arial" w:cs="Arial"/>
          <w:bCs/>
          <w:color w:val="000000" w:themeColor="text1"/>
          <w:sz w:val="24"/>
          <w:szCs w:val="24"/>
        </w:rPr>
        <w:t>Результат осуществления муниципального жилищного контроля</w:t>
      </w:r>
      <w:bookmarkEnd w:id="4"/>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Результатом осуществления муниципального жилищного контроля является:</w:t>
      </w:r>
    </w:p>
    <w:p w:rsidR="00403738" w:rsidRPr="00BC1606" w:rsidRDefault="00403738" w:rsidP="00BC1606">
      <w:pPr>
        <w:pStyle w:val="a4"/>
        <w:numPr>
          <w:ilvl w:val="0"/>
          <w:numId w:val="7"/>
        </w:numPr>
        <w:shd w:val="clear" w:color="auto" w:fill="auto"/>
        <w:tabs>
          <w:tab w:val="left" w:pos="116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составление актов проверки по типовой форме;</w:t>
      </w:r>
    </w:p>
    <w:p w:rsidR="00403738" w:rsidRPr="00BC1606" w:rsidRDefault="00403738" w:rsidP="00BC1606">
      <w:pPr>
        <w:pStyle w:val="a4"/>
        <w:numPr>
          <w:ilvl w:val="0"/>
          <w:numId w:val="7"/>
        </w:numPr>
        <w:shd w:val="clear" w:color="auto" w:fill="auto"/>
        <w:tabs>
          <w:tab w:val="left" w:pos="1187"/>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выявлении нарушений:</w:t>
      </w:r>
    </w:p>
    <w:p w:rsidR="00403738" w:rsidRPr="00BC1606" w:rsidRDefault="00403738" w:rsidP="0050368A">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выдача предписаний об их устранении с указанием сроков;</w:t>
      </w:r>
    </w:p>
    <w:p w:rsidR="00403738" w:rsidRPr="00BC1606" w:rsidRDefault="00403738" w:rsidP="0050368A">
      <w:pPr>
        <w:pStyle w:val="a4"/>
        <w:numPr>
          <w:ilvl w:val="0"/>
          <w:numId w:val="2"/>
        </w:numPr>
        <w:shd w:val="clear" w:color="auto" w:fill="auto"/>
        <w:tabs>
          <w:tab w:val="left" w:pos="993"/>
          <w:tab w:val="left" w:pos="143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принятие мер по привлечению лиц, допустивших нарушения, к ответственности:</w:t>
      </w:r>
    </w:p>
    <w:p w:rsidR="00403738" w:rsidRPr="00BC1606" w:rsidRDefault="00403738" w:rsidP="0050368A">
      <w:pPr>
        <w:pStyle w:val="a4"/>
        <w:shd w:val="clear" w:color="auto" w:fill="auto"/>
        <w:tabs>
          <w:tab w:val="left" w:pos="993"/>
          <w:tab w:val="left" w:pos="13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а) направление в орган государственного жилищного контроля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403738" w:rsidRPr="00BC1606" w:rsidRDefault="00403738" w:rsidP="0050368A">
      <w:pPr>
        <w:pStyle w:val="a4"/>
        <w:shd w:val="clear" w:color="auto" w:fill="auto"/>
        <w:tabs>
          <w:tab w:val="left" w:pos="993"/>
          <w:tab w:val="left" w:pos="12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403738" w:rsidRPr="00BC1606" w:rsidRDefault="00403738" w:rsidP="0050368A">
      <w:pPr>
        <w:pStyle w:val="a4"/>
        <w:numPr>
          <w:ilvl w:val="0"/>
          <w:numId w:val="2"/>
        </w:numPr>
        <w:shd w:val="clear" w:color="auto" w:fill="auto"/>
        <w:tabs>
          <w:tab w:val="left" w:pos="993"/>
          <w:tab w:val="left" w:pos="14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принятие мер по контролю за устранением выявленных нарушений, их предупреждению.</w:t>
      </w:r>
    </w:p>
    <w:p w:rsidR="00403738" w:rsidRPr="00BC1606" w:rsidRDefault="00403738" w:rsidP="00BC1606">
      <w:pPr>
        <w:pStyle w:val="a4"/>
        <w:shd w:val="clear" w:color="auto" w:fill="auto"/>
        <w:tabs>
          <w:tab w:val="left" w:pos="701"/>
        </w:tabs>
        <w:spacing w:before="0" w:after="0" w:line="240" w:lineRule="auto"/>
        <w:ind w:firstLine="709"/>
        <w:jc w:val="both"/>
        <w:rPr>
          <w:rFonts w:ascii="Arial" w:hAnsi="Arial" w:cs="Arial"/>
          <w:color w:val="000000" w:themeColor="text1"/>
          <w:sz w:val="24"/>
          <w:szCs w:val="24"/>
        </w:rPr>
      </w:pPr>
    </w:p>
    <w:p w:rsidR="00403738" w:rsidRPr="00BC1606" w:rsidRDefault="00403738" w:rsidP="00BC1606">
      <w:pPr>
        <w:pStyle w:val="11"/>
        <w:numPr>
          <w:ilvl w:val="0"/>
          <w:numId w:val="1"/>
        </w:numPr>
        <w:shd w:val="clear" w:color="auto" w:fill="auto"/>
        <w:tabs>
          <w:tab w:val="left" w:pos="1988"/>
        </w:tabs>
        <w:spacing w:before="0" w:after="0" w:line="240" w:lineRule="auto"/>
        <w:ind w:firstLine="709"/>
        <w:jc w:val="both"/>
        <w:outlineLvl w:val="9"/>
        <w:rPr>
          <w:rFonts w:ascii="Arial" w:hAnsi="Arial" w:cs="Arial"/>
          <w:b w:val="0"/>
          <w:color w:val="000000" w:themeColor="text1"/>
          <w:sz w:val="24"/>
          <w:szCs w:val="24"/>
        </w:rPr>
      </w:pPr>
      <w:bookmarkStart w:id="5" w:name="bookmark4"/>
      <w:r w:rsidRPr="00BC1606">
        <w:rPr>
          <w:rStyle w:val="10"/>
          <w:rFonts w:ascii="Arial" w:hAnsi="Arial" w:cs="Arial"/>
          <w:bCs/>
          <w:color w:val="000000" w:themeColor="text1"/>
          <w:sz w:val="24"/>
          <w:szCs w:val="24"/>
        </w:rPr>
        <w:t>ТРЕБОВАНИЯ К ПОРЯДКУ ОСУЩЕСТВЛЕНИЯ МУНИЦИПАЛЬНОГО ЖИЛИЩНОГО КОНТРОЛЯ</w:t>
      </w:r>
      <w:bookmarkEnd w:id="5"/>
    </w:p>
    <w:p w:rsidR="00403738" w:rsidRPr="00BC1606" w:rsidRDefault="00403738" w:rsidP="0050368A">
      <w:pPr>
        <w:pStyle w:val="11"/>
        <w:numPr>
          <w:ilvl w:val="1"/>
          <w:numId w:val="1"/>
        </w:numPr>
        <w:shd w:val="clear" w:color="auto" w:fill="auto"/>
        <w:spacing w:before="0" w:after="0" w:line="240" w:lineRule="auto"/>
        <w:ind w:firstLine="709"/>
        <w:jc w:val="both"/>
        <w:outlineLvl w:val="9"/>
        <w:rPr>
          <w:rFonts w:ascii="Arial" w:hAnsi="Arial" w:cs="Arial"/>
          <w:b w:val="0"/>
          <w:color w:val="000000" w:themeColor="text1"/>
          <w:sz w:val="24"/>
          <w:szCs w:val="24"/>
        </w:rPr>
      </w:pPr>
      <w:bookmarkStart w:id="6" w:name="bookmark5"/>
      <w:r w:rsidRPr="00BC1606">
        <w:rPr>
          <w:rStyle w:val="10"/>
          <w:rFonts w:ascii="Arial" w:hAnsi="Arial" w:cs="Arial"/>
          <w:bCs/>
          <w:color w:val="000000" w:themeColor="text1"/>
          <w:sz w:val="24"/>
          <w:szCs w:val="24"/>
        </w:rPr>
        <w:t>Порядок информирования об осуществлении муниципального жилищного контроля</w:t>
      </w:r>
      <w:bookmarkEnd w:id="6"/>
    </w:p>
    <w:p w:rsidR="00403738" w:rsidRPr="00BC1606" w:rsidRDefault="00403738" w:rsidP="0050368A">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Место нахождения администрации</w:t>
      </w:r>
      <w:r w:rsidR="003A7D20">
        <w:rPr>
          <w:rStyle w:val="a3"/>
          <w:rFonts w:ascii="Arial" w:hAnsi="Arial" w:cs="Arial"/>
          <w:color w:val="000000" w:themeColor="text1"/>
          <w:sz w:val="24"/>
          <w:szCs w:val="24"/>
        </w:rPr>
        <w:t xml:space="preserve">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Pr="00BC1606">
        <w:rPr>
          <w:rStyle w:val="a3"/>
          <w:rFonts w:ascii="Arial" w:hAnsi="Arial" w:cs="Arial"/>
          <w:color w:val="000000" w:themeColor="text1"/>
          <w:sz w:val="24"/>
          <w:szCs w:val="24"/>
        </w:rPr>
        <w:t xml:space="preserve"> Кантемировского муниципал</w:t>
      </w:r>
      <w:r w:rsidR="00491674">
        <w:rPr>
          <w:rStyle w:val="a3"/>
          <w:rFonts w:ascii="Arial" w:hAnsi="Arial" w:cs="Arial"/>
          <w:color w:val="000000" w:themeColor="text1"/>
          <w:sz w:val="24"/>
          <w:szCs w:val="24"/>
        </w:rPr>
        <w:t>ьного района - ул. Советская  д. 2</w:t>
      </w:r>
      <w:r w:rsidR="0050368A">
        <w:rPr>
          <w:rStyle w:val="a3"/>
          <w:rFonts w:ascii="Arial" w:hAnsi="Arial" w:cs="Arial"/>
          <w:color w:val="000000" w:themeColor="text1"/>
          <w:sz w:val="24"/>
          <w:szCs w:val="24"/>
        </w:rPr>
        <w:t>5</w:t>
      </w:r>
      <w:r w:rsidR="00491674">
        <w:rPr>
          <w:rStyle w:val="a3"/>
          <w:rFonts w:ascii="Arial" w:hAnsi="Arial" w:cs="Arial"/>
          <w:color w:val="000000" w:themeColor="text1"/>
          <w:sz w:val="24"/>
          <w:szCs w:val="24"/>
        </w:rPr>
        <w:t>/5</w:t>
      </w:r>
      <w:r w:rsidRPr="00BC1606">
        <w:rPr>
          <w:rStyle w:val="a3"/>
          <w:rFonts w:ascii="Arial" w:hAnsi="Arial" w:cs="Arial"/>
          <w:color w:val="000000" w:themeColor="text1"/>
          <w:sz w:val="24"/>
          <w:szCs w:val="24"/>
        </w:rPr>
        <w:t xml:space="preserve">, </w:t>
      </w:r>
      <w:r w:rsidR="0050368A">
        <w:rPr>
          <w:rStyle w:val="a3"/>
          <w:rFonts w:ascii="Arial" w:hAnsi="Arial" w:cs="Arial"/>
          <w:color w:val="000000" w:themeColor="text1"/>
          <w:sz w:val="24"/>
          <w:szCs w:val="24"/>
        </w:rPr>
        <w:t>с</w:t>
      </w:r>
      <w:r w:rsidRPr="00BC1606">
        <w:rPr>
          <w:rStyle w:val="a3"/>
          <w:rFonts w:ascii="Arial" w:hAnsi="Arial" w:cs="Arial"/>
          <w:color w:val="000000" w:themeColor="text1"/>
          <w:sz w:val="24"/>
          <w:szCs w:val="24"/>
        </w:rPr>
        <w:t xml:space="preserve">. </w:t>
      </w:r>
      <w:r w:rsidR="00491674">
        <w:rPr>
          <w:rStyle w:val="a3"/>
          <w:rFonts w:ascii="Arial" w:hAnsi="Arial" w:cs="Arial"/>
          <w:color w:val="000000" w:themeColor="text1"/>
          <w:sz w:val="24"/>
          <w:szCs w:val="24"/>
        </w:rPr>
        <w:t>Новобелая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График работы администрации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BC1606">
      <w:pPr>
        <w:pStyle w:val="a4"/>
        <w:shd w:val="clear" w:color="auto" w:fill="auto"/>
        <w:tabs>
          <w:tab w:val="left" w:pos="42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пон</w:t>
      </w:r>
      <w:r w:rsidR="0050368A">
        <w:rPr>
          <w:rStyle w:val="a3"/>
          <w:rFonts w:ascii="Arial" w:hAnsi="Arial" w:cs="Arial"/>
          <w:color w:val="000000" w:themeColor="text1"/>
          <w:sz w:val="24"/>
          <w:szCs w:val="24"/>
        </w:rPr>
        <w:t>едельник - пятница: с 8.00 до 16</w:t>
      </w:r>
      <w:r w:rsidRPr="00BC1606">
        <w:rPr>
          <w:rStyle w:val="a3"/>
          <w:rFonts w:ascii="Arial" w:hAnsi="Arial" w:cs="Arial"/>
          <w:color w:val="000000" w:themeColor="text1"/>
          <w:sz w:val="24"/>
          <w:szCs w:val="24"/>
        </w:rPr>
        <w:t>.00; перерыв: с 12.00 до 13.00.</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Официальный сайт администрации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в сети "Интернет"</w:t>
      </w:r>
      <w:r w:rsidR="00491674">
        <w:rPr>
          <w:rStyle w:val="a3"/>
          <w:rFonts w:ascii="Arial" w:hAnsi="Arial" w:cs="Arial"/>
          <w:color w:val="000000" w:themeColor="text1"/>
          <w:spacing w:val="1"/>
          <w:sz w:val="24"/>
          <w:szCs w:val="24"/>
          <w:lang w:val="en-US"/>
        </w:rPr>
        <w:t>novobeljanskoe</w:t>
      </w:r>
      <w:r w:rsidRPr="00BC1606">
        <w:rPr>
          <w:rStyle w:val="a3"/>
          <w:rFonts w:ascii="Arial" w:hAnsi="Arial" w:cs="Arial"/>
          <w:color w:val="000000" w:themeColor="text1"/>
          <w:spacing w:val="1"/>
          <w:sz w:val="24"/>
          <w:szCs w:val="24"/>
        </w:rPr>
        <w:t>.</w:t>
      </w:r>
      <w:r w:rsidRPr="00BC1606">
        <w:rPr>
          <w:rStyle w:val="a3"/>
          <w:rFonts w:ascii="Arial" w:hAnsi="Arial" w:cs="Arial"/>
          <w:color w:val="000000" w:themeColor="text1"/>
          <w:spacing w:val="1"/>
          <w:sz w:val="24"/>
          <w:szCs w:val="24"/>
          <w:lang w:val="en-US"/>
        </w:rPr>
        <w:t>ru</w:t>
      </w:r>
    </w:p>
    <w:p w:rsidR="00403738" w:rsidRPr="0050368A"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Адрес электронной почты администрации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 xml:space="preserve">Кантемировского муниципального района: </w:t>
      </w:r>
      <w:r w:rsidRPr="00BC1606">
        <w:rPr>
          <w:rStyle w:val="a3"/>
          <w:rFonts w:ascii="Arial" w:hAnsi="Arial" w:cs="Arial"/>
          <w:color w:val="000000" w:themeColor="text1"/>
          <w:sz w:val="24"/>
          <w:szCs w:val="24"/>
          <w:lang w:val="en-US"/>
        </w:rPr>
        <w:t>e</w:t>
      </w:r>
      <w:r w:rsidRPr="00BC1606">
        <w:rPr>
          <w:rStyle w:val="a3"/>
          <w:rFonts w:ascii="Arial" w:hAnsi="Arial" w:cs="Arial"/>
          <w:color w:val="000000" w:themeColor="text1"/>
          <w:sz w:val="24"/>
          <w:szCs w:val="24"/>
        </w:rPr>
        <w:t>-</w:t>
      </w:r>
      <w:r w:rsidRPr="00BC1606">
        <w:rPr>
          <w:rStyle w:val="a3"/>
          <w:rFonts w:ascii="Arial" w:hAnsi="Arial" w:cs="Arial"/>
          <w:color w:val="000000" w:themeColor="text1"/>
          <w:sz w:val="24"/>
          <w:szCs w:val="24"/>
          <w:lang w:val="en-US"/>
        </w:rPr>
        <w:t>mail</w:t>
      </w:r>
      <w:r w:rsidRPr="00BC1606">
        <w:rPr>
          <w:rStyle w:val="a3"/>
          <w:rFonts w:ascii="Arial" w:hAnsi="Arial" w:cs="Arial"/>
          <w:color w:val="000000" w:themeColor="text1"/>
          <w:sz w:val="24"/>
          <w:szCs w:val="24"/>
        </w:rPr>
        <w:t>:</w:t>
      </w:r>
      <w:r w:rsidRPr="00BC1606">
        <w:rPr>
          <w:rStyle w:val="21"/>
          <w:rFonts w:ascii="Arial" w:hAnsi="Arial" w:cs="Arial"/>
          <w:b w:val="0"/>
          <w:color w:val="000000" w:themeColor="text1"/>
          <w:sz w:val="24"/>
          <w:szCs w:val="24"/>
        </w:rPr>
        <w:t xml:space="preserve"> </w:t>
      </w:r>
      <w:r w:rsidR="00491674">
        <w:rPr>
          <w:rStyle w:val="a3"/>
          <w:rFonts w:ascii="Arial" w:hAnsi="Arial" w:cs="Arial"/>
          <w:color w:val="000000" w:themeColor="text1"/>
          <w:sz w:val="24"/>
          <w:szCs w:val="24"/>
          <w:lang w:val="en-US"/>
        </w:rPr>
        <w:t>ya</w:t>
      </w:r>
      <w:r w:rsidR="00BD2BB0">
        <w:rPr>
          <w:rStyle w:val="a3"/>
          <w:rFonts w:ascii="Arial" w:hAnsi="Arial" w:cs="Arial"/>
          <w:color w:val="000000" w:themeColor="text1"/>
          <w:sz w:val="24"/>
          <w:szCs w:val="24"/>
        </w:rPr>
        <w:t>,</w:t>
      </w:r>
      <w:r w:rsidR="00491674">
        <w:rPr>
          <w:rStyle w:val="a3"/>
          <w:rFonts w:ascii="Arial" w:hAnsi="Arial" w:cs="Arial"/>
          <w:color w:val="000000" w:themeColor="text1"/>
          <w:sz w:val="24"/>
          <w:szCs w:val="24"/>
          <w:lang w:val="en-US"/>
        </w:rPr>
        <w:t>novobelaja</w:t>
      </w:r>
      <w:r w:rsidR="00491674" w:rsidRPr="00491674">
        <w:rPr>
          <w:rStyle w:val="a3"/>
          <w:rFonts w:ascii="Arial" w:hAnsi="Arial" w:cs="Arial"/>
          <w:color w:val="000000" w:themeColor="text1"/>
          <w:sz w:val="24"/>
          <w:szCs w:val="24"/>
        </w:rPr>
        <w:t>@</w:t>
      </w:r>
      <w:r w:rsidR="00491674">
        <w:rPr>
          <w:rStyle w:val="a3"/>
          <w:rFonts w:ascii="Arial" w:hAnsi="Arial" w:cs="Arial"/>
          <w:color w:val="000000" w:themeColor="text1"/>
          <w:sz w:val="24"/>
          <w:szCs w:val="24"/>
          <w:lang w:val="en-US"/>
        </w:rPr>
        <w:t>yandex</w:t>
      </w:r>
      <w:r w:rsidR="00491674" w:rsidRPr="00491674">
        <w:rPr>
          <w:rStyle w:val="a3"/>
          <w:rFonts w:ascii="Arial" w:hAnsi="Arial" w:cs="Arial"/>
          <w:color w:val="000000" w:themeColor="text1"/>
          <w:sz w:val="24"/>
          <w:szCs w:val="24"/>
        </w:rPr>
        <w:t>.</w:t>
      </w:r>
      <w:r w:rsidR="00491674">
        <w:rPr>
          <w:rStyle w:val="a3"/>
          <w:rFonts w:ascii="Arial" w:hAnsi="Arial" w:cs="Arial"/>
          <w:color w:val="000000" w:themeColor="text1"/>
          <w:sz w:val="24"/>
          <w:szCs w:val="24"/>
          <w:lang w:val="en-US"/>
        </w:rPr>
        <w:t>ru</w:t>
      </w:r>
      <w:r w:rsidRPr="00BC1606">
        <w:rPr>
          <w:rStyle w:val="a3"/>
          <w:rFonts w:ascii="Arial" w:hAnsi="Arial" w:cs="Arial"/>
          <w:color w:val="000000" w:themeColor="text1"/>
          <w:sz w:val="24"/>
          <w:szCs w:val="24"/>
        </w:rPr>
        <w:t xml:space="preserve"> тел/ф. 8(47367) </w:t>
      </w:r>
      <w:r w:rsidR="00491674">
        <w:rPr>
          <w:rStyle w:val="a3"/>
          <w:rFonts w:ascii="Arial" w:hAnsi="Arial" w:cs="Arial"/>
          <w:color w:val="000000" w:themeColor="text1"/>
          <w:sz w:val="24"/>
          <w:szCs w:val="24"/>
        </w:rPr>
        <w:t>5</w:t>
      </w:r>
      <w:r w:rsidR="00491674" w:rsidRPr="00491674">
        <w:rPr>
          <w:rStyle w:val="a3"/>
          <w:rFonts w:ascii="Arial" w:hAnsi="Arial" w:cs="Arial"/>
          <w:color w:val="000000" w:themeColor="text1"/>
          <w:sz w:val="24"/>
          <w:szCs w:val="24"/>
        </w:rPr>
        <w:t>4</w:t>
      </w:r>
      <w:r w:rsidR="00491674">
        <w:rPr>
          <w:rStyle w:val="a3"/>
          <w:rFonts w:ascii="Arial" w:hAnsi="Arial" w:cs="Arial"/>
          <w:color w:val="000000" w:themeColor="text1"/>
          <w:sz w:val="24"/>
          <w:szCs w:val="24"/>
        </w:rPr>
        <w:t>-</w:t>
      </w:r>
      <w:r w:rsidR="00491674" w:rsidRPr="00491674">
        <w:rPr>
          <w:rStyle w:val="a3"/>
          <w:rFonts w:ascii="Arial" w:hAnsi="Arial" w:cs="Arial"/>
          <w:color w:val="000000" w:themeColor="text1"/>
          <w:sz w:val="24"/>
          <w:szCs w:val="24"/>
        </w:rPr>
        <w:t>261</w:t>
      </w:r>
      <w:r w:rsidR="00491674">
        <w:rPr>
          <w:rStyle w:val="a3"/>
          <w:rFonts w:ascii="Arial" w:hAnsi="Arial" w:cs="Arial"/>
          <w:color w:val="000000" w:themeColor="text1"/>
          <w:sz w:val="24"/>
          <w:szCs w:val="24"/>
        </w:rPr>
        <w:t>, 5</w:t>
      </w:r>
      <w:r w:rsidR="00491674" w:rsidRPr="00491674">
        <w:rPr>
          <w:rStyle w:val="a3"/>
          <w:rFonts w:ascii="Arial" w:hAnsi="Arial" w:cs="Arial"/>
          <w:color w:val="000000" w:themeColor="text1"/>
          <w:sz w:val="24"/>
          <w:szCs w:val="24"/>
        </w:rPr>
        <w:t>4</w:t>
      </w:r>
      <w:r w:rsidR="00491674">
        <w:rPr>
          <w:rStyle w:val="a3"/>
          <w:rFonts w:ascii="Arial" w:hAnsi="Arial" w:cs="Arial"/>
          <w:color w:val="000000" w:themeColor="text1"/>
          <w:sz w:val="24"/>
          <w:szCs w:val="24"/>
        </w:rPr>
        <w:t>-</w:t>
      </w:r>
      <w:r w:rsidR="00491674" w:rsidRPr="00491674">
        <w:rPr>
          <w:rStyle w:val="a3"/>
          <w:rFonts w:ascii="Arial" w:hAnsi="Arial" w:cs="Arial"/>
          <w:color w:val="000000" w:themeColor="text1"/>
          <w:sz w:val="24"/>
          <w:szCs w:val="24"/>
        </w:rPr>
        <w:t>387</w:t>
      </w:r>
      <w:r w:rsidR="0050368A" w:rsidRPr="0050368A">
        <w:rPr>
          <w:rStyle w:val="a3"/>
          <w:rFonts w:ascii="Arial" w:hAnsi="Arial" w:cs="Arial"/>
          <w:color w:val="000000" w:themeColor="text1"/>
          <w:sz w:val="24"/>
          <w:szCs w:val="24"/>
        </w:rPr>
        <w:t>.</w:t>
      </w:r>
    </w:p>
    <w:p w:rsidR="00403738" w:rsidRPr="00BC1606" w:rsidRDefault="00403738" w:rsidP="00BC1606">
      <w:pPr>
        <w:pStyle w:val="a4"/>
        <w:numPr>
          <w:ilvl w:val="2"/>
          <w:numId w:val="1"/>
        </w:numPr>
        <w:shd w:val="clear" w:color="auto" w:fill="auto"/>
        <w:tabs>
          <w:tab w:val="left" w:pos="176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Информация о порядке осуществления муниципального жилищного контроля предоставляется:</w:t>
      </w:r>
    </w:p>
    <w:p w:rsidR="00403738" w:rsidRPr="00BC1606" w:rsidRDefault="00403738" w:rsidP="00BC1606">
      <w:pPr>
        <w:pStyle w:val="a4"/>
        <w:numPr>
          <w:ilvl w:val="0"/>
          <w:numId w:val="2"/>
        </w:numPr>
        <w:shd w:val="clear" w:color="auto" w:fill="auto"/>
        <w:tabs>
          <w:tab w:val="left" w:pos="141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непосредственно в отделе муниципального хозяйства, строительства и транспорта;</w:t>
      </w:r>
    </w:p>
    <w:p w:rsidR="00403738" w:rsidRPr="00BC1606" w:rsidRDefault="00403738" w:rsidP="00BC1606">
      <w:pPr>
        <w:pStyle w:val="a4"/>
        <w:numPr>
          <w:ilvl w:val="0"/>
          <w:numId w:val="2"/>
        </w:numPr>
        <w:shd w:val="clear" w:color="auto" w:fill="auto"/>
        <w:tabs>
          <w:tab w:val="left" w:pos="141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 использованием средств телефонной связи;</w:t>
      </w:r>
    </w:p>
    <w:p w:rsidR="00403738" w:rsidRPr="00BC1606" w:rsidRDefault="00403738" w:rsidP="00BC1606">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посредством почтовой связи, в том числе электронной почты;</w:t>
      </w:r>
    </w:p>
    <w:p w:rsidR="00403738" w:rsidRPr="00BC1606" w:rsidRDefault="00403738" w:rsidP="00BC1606">
      <w:pPr>
        <w:pStyle w:val="a4"/>
        <w:numPr>
          <w:ilvl w:val="0"/>
          <w:numId w:val="2"/>
        </w:numPr>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 официальном сайте администрации</w:t>
      </w:r>
      <w:r w:rsidR="003A7D20">
        <w:rPr>
          <w:rStyle w:val="a3"/>
          <w:rFonts w:ascii="Arial" w:hAnsi="Arial" w:cs="Arial"/>
          <w:color w:val="000000" w:themeColor="text1"/>
          <w:sz w:val="24"/>
          <w:szCs w:val="24"/>
        </w:rPr>
        <w:t xml:space="preserve">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Pr="00BC1606">
        <w:rPr>
          <w:rStyle w:val="a3"/>
          <w:rFonts w:ascii="Arial" w:hAnsi="Arial" w:cs="Arial"/>
          <w:color w:val="000000" w:themeColor="text1"/>
          <w:sz w:val="24"/>
          <w:szCs w:val="24"/>
        </w:rPr>
        <w:t xml:space="preserve"> Кантемировского муниципального района;</w:t>
      </w:r>
    </w:p>
    <w:p w:rsidR="00403738" w:rsidRPr="00BC1606" w:rsidRDefault="00403738" w:rsidP="00BC1606">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средствах массовой информации;</w:t>
      </w:r>
    </w:p>
    <w:p w:rsidR="00403738" w:rsidRPr="00BC1606" w:rsidRDefault="00403738" w:rsidP="00BC1606">
      <w:pPr>
        <w:pStyle w:val="a4"/>
        <w:numPr>
          <w:ilvl w:val="0"/>
          <w:numId w:val="2"/>
        </w:numPr>
        <w:shd w:val="clear" w:color="auto" w:fill="auto"/>
        <w:tabs>
          <w:tab w:val="left" w:pos="141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на информационном стенде в здании администрации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BC1606">
      <w:pPr>
        <w:pStyle w:val="a4"/>
        <w:numPr>
          <w:ilvl w:val="2"/>
          <w:numId w:val="1"/>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Порядок получения информации заинтересованными лицами по вопросам осуществления муниципального жилищного 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Консультации по процедуре проведения муниципального жилищного контроля </w:t>
      </w:r>
      <w:r w:rsidRPr="00BC1606">
        <w:rPr>
          <w:rStyle w:val="a3"/>
          <w:rFonts w:ascii="Arial" w:hAnsi="Arial" w:cs="Arial"/>
          <w:color w:val="000000" w:themeColor="text1"/>
          <w:sz w:val="24"/>
          <w:szCs w:val="24"/>
        </w:rPr>
        <w:lastRenderedPageBreak/>
        <w:t>осуществляются:</w:t>
      </w:r>
    </w:p>
    <w:p w:rsidR="00403738" w:rsidRPr="00BC1606" w:rsidRDefault="00403738" w:rsidP="00BC1606">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личном обращении;</w:t>
      </w:r>
    </w:p>
    <w:p w:rsidR="00403738" w:rsidRPr="00BC1606" w:rsidRDefault="00403738" w:rsidP="00BC1606">
      <w:pPr>
        <w:pStyle w:val="a4"/>
        <w:numPr>
          <w:ilvl w:val="0"/>
          <w:numId w:val="2"/>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письменном обращении (в том числе посредством электронной почты);</w:t>
      </w:r>
    </w:p>
    <w:p w:rsidR="00403738" w:rsidRPr="00BC1606" w:rsidRDefault="00403738" w:rsidP="00BC1606">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 телефону.</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15 минут.</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исключительных случаях, а также при направлении запроса государственным органам, другим о</w:t>
      </w:r>
      <w:r w:rsidR="0050368A">
        <w:rPr>
          <w:rStyle w:val="a3"/>
          <w:rFonts w:ascii="Arial" w:hAnsi="Arial" w:cs="Arial"/>
          <w:color w:val="000000" w:themeColor="text1"/>
          <w:sz w:val="24"/>
          <w:szCs w:val="24"/>
        </w:rPr>
        <w:t xml:space="preserve">рганам местного самоуправления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w:t>
      </w:r>
      <w:r w:rsidRPr="00BC1606">
        <w:rPr>
          <w:rStyle w:val="a3"/>
          <w:rFonts w:ascii="Arial" w:hAnsi="Arial" w:cs="Arial"/>
          <w:color w:val="000000" w:themeColor="text1"/>
          <w:sz w:val="24"/>
          <w:szCs w:val="24"/>
        </w:rPr>
        <w:lastRenderedPageBreak/>
        <w:t>лица, принявшего телефонный звонок.</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существу поставленных в ней вопросов.</w:t>
      </w:r>
    </w:p>
    <w:p w:rsidR="00403738" w:rsidRPr="00BC1606" w:rsidRDefault="00403738" w:rsidP="00BC1606">
      <w:pPr>
        <w:pStyle w:val="a4"/>
        <w:numPr>
          <w:ilvl w:val="2"/>
          <w:numId w:val="1"/>
        </w:numPr>
        <w:shd w:val="clear" w:color="auto" w:fill="auto"/>
        <w:tabs>
          <w:tab w:val="left" w:pos="163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Pr="00BC1606">
        <w:rPr>
          <w:rStyle w:val="a3"/>
          <w:rFonts w:ascii="Arial" w:hAnsi="Arial" w:cs="Arial"/>
          <w:color w:val="000000" w:themeColor="text1"/>
          <w:sz w:val="24"/>
          <w:szCs w:val="24"/>
          <w:lang w:val="en-US"/>
        </w:rPr>
        <w:t>N</w:t>
      </w:r>
      <w:r w:rsidRPr="00BC1606">
        <w:rPr>
          <w:rStyle w:val="a3"/>
          <w:rFonts w:ascii="Arial" w:hAnsi="Arial" w:cs="Arial"/>
          <w:color w:val="000000" w:themeColor="text1"/>
          <w:sz w:val="24"/>
          <w:szCs w:val="24"/>
        </w:rPr>
        <w:t xml:space="preserve"> 59-ФЗ "О порядке рассмотрения обращений граждан Российской Федерации".</w:t>
      </w:r>
    </w:p>
    <w:p w:rsidR="00403738" w:rsidRPr="00BC1606" w:rsidRDefault="00403738" w:rsidP="00BC1606">
      <w:pPr>
        <w:pStyle w:val="40"/>
        <w:numPr>
          <w:ilvl w:val="1"/>
          <w:numId w:val="1"/>
        </w:numPr>
        <w:shd w:val="clear" w:color="auto" w:fill="auto"/>
        <w:tabs>
          <w:tab w:val="left" w:pos="1374"/>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Оплата за осуществление услуг муниципального жилищного</w:t>
      </w:r>
    </w:p>
    <w:p w:rsidR="00403738" w:rsidRPr="00BC1606" w:rsidRDefault="00403738" w:rsidP="00BC1606">
      <w:pPr>
        <w:pStyle w:val="40"/>
        <w:shd w:val="clear" w:color="auto" w:fill="auto"/>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Муниципальный жилищный контроль администрацией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осуществляется на бесплатной основе.</w:t>
      </w:r>
    </w:p>
    <w:p w:rsidR="00403738" w:rsidRPr="00BC1606" w:rsidRDefault="00403738" w:rsidP="00BC1606">
      <w:pPr>
        <w:pStyle w:val="40"/>
        <w:numPr>
          <w:ilvl w:val="1"/>
          <w:numId w:val="1"/>
        </w:numPr>
        <w:shd w:val="clear" w:color="auto" w:fill="auto"/>
        <w:tabs>
          <w:tab w:val="left" w:pos="1374"/>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Срок осуществления муниципального жилищного контроля</w:t>
      </w:r>
    </w:p>
    <w:p w:rsidR="00403738" w:rsidRPr="00BC1606" w:rsidRDefault="00403738" w:rsidP="00BC1606">
      <w:pPr>
        <w:pStyle w:val="a4"/>
        <w:numPr>
          <w:ilvl w:val="0"/>
          <w:numId w:val="8"/>
        </w:numPr>
        <w:shd w:val="clear" w:color="auto" w:fill="auto"/>
        <w:tabs>
          <w:tab w:val="left" w:pos="115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3.1. Общий срок проведения проверок (плановых и внеплановых) не может превышать 20 рабочих дней.</w:t>
      </w:r>
    </w:p>
    <w:p w:rsidR="00403738" w:rsidRPr="00BC1606" w:rsidRDefault="00403738" w:rsidP="00BC1606">
      <w:pPr>
        <w:pStyle w:val="a4"/>
        <w:numPr>
          <w:ilvl w:val="0"/>
          <w:numId w:val="9"/>
        </w:numPr>
        <w:shd w:val="clear" w:color="auto" w:fill="auto"/>
        <w:tabs>
          <w:tab w:val="left" w:pos="170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микропредприятий - не более чем на пятнадцать часов.</w:t>
      </w:r>
    </w:p>
    <w:p w:rsidR="00403738" w:rsidRPr="00BC1606" w:rsidRDefault="00403738" w:rsidP="00BC1606">
      <w:pPr>
        <w:pStyle w:val="a4"/>
        <w:numPr>
          <w:ilvl w:val="0"/>
          <w:numId w:val="9"/>
        </w:numPr>
        <w:shd w:val="clear" w:color="auto" w:fill="auto"/>
        <w:tabs>
          <w:tab w:val="left" w:pos="187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403738" w:rsidRPr="00BC1606" w:rsidRDefault="00403738" w:rsidP="00BC1606">
      <w:pPr>
        <w:pStyle w:val="40"/>
        <w:numPr>
          <w:ilvl w:val="0"/>
          <w:numId w:val="8"/>
        </w:numPr>
        <w:shd w:val="clear" w:color="auto" w:fill="auto"/>
        <w:tabs>
          <w:tab w:val="left" w:pos="572"/>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3738" w:rsidRPr="00BC1606" w:rsidRDefault="00403738" w:rsidP="00BC1606">
      <w:pPr>
        <w:pStyle w:val="40"/>
        <w:numPr>
          <w:ilvl w:val="1"/>
          <w:numId w:val="8"/>
        </w:numPr>
        <w:shd w:val="clear" w:color="auto" w:fill="auto"/>
        <w:tabs>
          <w:tab w:val="left" w:pos="1431"/>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Муниципальный жилищный контроль осуществляется в форме плановых и внеплановых проверок.</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разработка ежегодного плана проведения плановых проверок;</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подготовка к проведению плановых проверок;</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проведение плановой проверки;</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проведение внеплановой проверки;</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порядок оформления результатов проверок;</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принятие мер по результатам проведенной проверки.</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403738" w:rsidRPr="00BC1606" w:rsidRDefault="00403738" w:rsidP="00BC1606">
      <w:pPr>
        <w:pStyle w:val="11"/>
        <w:numPr>
          <w:ilvl w:val="1"/>
          <w:numId w:val="8"/>
        </w:numPr>
        <w:shd w:val="clear" w:color="auto" w:fill="auto"/>
        <w:tabs>
          <w:tab w:val="left" w:pos="1431"/>
        </w:tabs>
        <w:spacing w:before="0" w:after="0" w:line="240" w:lineRule="auto"/>
        <w:ind w:firstLine="709"/>
        <w:jc w:val="both"/>
        <w:outlineLvl w:val="9"/>
        <w:rPr>
          <w:rFonts w:ascii="Arial" w:hAnsi="Arial" w:cs="Arial"/>
          <w:b w:val="0"/>
          <w:color w:val="000000" w:themeColor="text1"/>
          <w:sz w:val="24"/>
          <w:szCs w:val="24"/>
        </w:rPr>
      </w:pPr>
      <w:bookmarkStart w:id="7" w:name="bookmark6"/>
      <w:r w:rsidRPr="00BC1606">
        <w:rPr>
          <w:rStyle w:val="10"/>
          <w:rFonts w:ascii="Arial" w:hAnsi="Arial" w:cs="Arial"/>
          <w:bCs/>
          <w:color w:val="000000" w:themeColor="text1"/>
          <w:sz w:val="24"/>
          <w:szCs w:val="24"/>
        </w:rPr>
        <w:t>Разработка ежегодного плана проведения плановых проверок.</w:t>
      </w:r>
      <w:bookmarkEnd w:id="7"/>
    </w:p>
    <w:p w:rsidR="00403738" w:rsidRPr="00BC1606" w:rsidRDefault="00403738" w:rsidP="00BC1606">
      <w:pPr>
        <w:pStyle w:val="a4"/>
        <w:numPr>
          <w:ilvl w:val="2"/>
          <w:numId w:val="8"/>
        </w:numPr>
        <w:shd w:val="clear" w:color="auto" w:fill="auto"/>
        <w:tabs>
          <w:tab w:val="left" w:pos="2142"/>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Плановые проверки проводятся на основании ежегодного плана проведения плановых проверок (далее - План), утвержденного администрацией Кантемировского муниципального района, с последующим согласованием в Государственной жилищной инспекции и прокуратуре. Разработчик плана - отдел архитектуры и градостроительства администрации Кантемировского муниципального района.</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Основанием для включения плановой проверки в План является истечение одного года со дня:</w:t>
      </w:r>
    </w:p>
    <w:p w:rsidR="00403738" w:rsidRPr="00BC1606" w:rsidRDefault="00403738" w:rsidP="00BC1606">
      <w:pPr>
        <w:pStyle w:val="a4"/>
        <w:numPr>
          <w:ilvl w:val="0"/>
          <w:numId w:val="10"/>
        </w:numPr>
        <w:shd w:val="clear" w:color="auto" w:fill="auto"/>
        <w:tabs>
          <w:tab w:val="left" w:pos="144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03738" w:rsidRPr="00BC1606" w:rsidRDefault="00403738" w:rsidP="00BC1606">
      <w:pPr>
        <w:pStyle w:val="a4"/>
        <w:numPr>
          <w:ilvl w:val="0"/>
          <w:numId w:val="10"/>
        </w:numPr>
        <w:shd w:val="clear" w:color="auto" w:fill="auto"/>
        <w:tabs>
          <w:tab w:val="left" w:pos="144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окончания проведения последней плановой проверки юридического лица, индивидуального предпринимателя.</w:t>
      </w:r>
    </w:p>
    <w:p w:rsidR="00403738" w:rsidRPr="00BC1606" w:rsidRDefault="00403738" w:rsidP="00BC1606">
      <w:pPr>
        <w:pStyle w:val="a4"/>
        <w:numPr>
          <w:ilvl w:val="2"/>
          <w:numId w:val="8"/>
        </w:numPr>
        <w:shd w:val="clear" w:color="auto" w:fill="auto"/>
        <w:tabs>
          <w:tab w:val="left" w:pos="2142"/>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ежегодном Плане указываются следующие сведения:</w:t>
      </w:r>
    </w:p>
    <w:p w:rsidR="00403738" w:rsidRPr="00BC1606" w:rsidRDefault="00403738" w:rsidP="00BC1606">
      <w:pPr>
        <w:pStyle w:val="a4"/>
        <w:numPr>
          <w:ilvl w:val="0"/>
          <w:numId w:val="11"/>
        </w:numPr>
        <w:shd w:val="clear" w:color="auto" w:fill="auto"/>
        <w:tabs>
          <w:tab w:val="left" w:pos="144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03738" w:rsidRPr="00BC1606" w:rsidRDefault="00403738" w:rsidP="00BC1606">
      <w:pPr>
        <w:pStyle w:val="a4"/>
        <w:numPr>
          <w:ilvl w:val="0"/>
          <w:numId w:val="11"/>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цель и основание проведения каждой плановой проверки;</w:t>
      </w:r>
    </w:p>
    <w:p w:rsidR="00403738" w:rsidRPr="00BC1606" w:rsidRDefault="00403738" w:rsidP="00BC1606">
      <w:pPr>
        <w:pStyle w:val="a4"/>
        <w:numPr>
          <w:ilvl w:val="0"/>
          <w:numId w:val="11"/>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403738" w:rsidRPr="00BC1606" w:rsidRDefault="00403738" w:rsidP="00BC1606">
      <w:pPr>
        <w:pStyle w:val="a4"/>
        <w:numPr>
          <w:ilvl w:val="0"/>
          <w:numId w:val="11"/>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дата начала и сроки проведения каждой плановой проверки;</w:t>
      </w:r>
    </w:p>
    <w:p w:rsidR="00403738" w:rsidRPr="00BC1606" w:rsidRDefault="00403738" w:rsidP="00BC1606">
      <w:pPr>
        <w:pStyle w:val="a4"/>
        <w:numPr>
          <w:ilvl w:val="0"/>
          <w:numId w:val="11"/>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403738" w:rsidRPr="00BC1606" w:rsidRDefault="00403738" w:rsidP="00BC1606">
      <w:pPr>
        <w:pStyle w:val="a4"/>
        <w:numPr>
          <w:ilvl w:val="2"/>
          <w:numId w:val="8"/>
        </w:numPr>
        <w:shd w:val="clear" w:color="auto" w:fill="auto"/>
        <w:tabs>
          <w:tab w:val="left" w:pos="21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Срок исполнения административной процедуры по планированию проверок составляет:</w:t>
      </w:r>
    </w:p>
    <w:p w:rsidR="00403738" w:rsidRPr="00BC1606" w:rsidRDefault="00403738" w:rsidP="00BC1606">
      <w:pPr>
        <w:pStyle w:val="a4"/>
        <w:numPr>
          <w:ilvl w:val="0"/>
          <w:numId w:val="2"/>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403738" w:rsidRPr="00BC1606" w:rsidRDefault="00403738" w:rsidP="00BC1606">
      <w:pPr>
        <w:pStyle w:val="a4"/>
        <w:numPr>
          <w:ilvl w:val="0"/>
          <w:numId w:val="2"/>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403738" w:rsidRPr="00BC1606" w:rsidRDefault="00403738" w:rsidP="00BC1606">
      <w:pPr>
        <w:pStyle w:val="a4"/>
        <w:numPr>
          <w:ilvl w:val="2"/>
          <w:numId w:val="8"/>
        </w:numPr>
        <w:shd w:val="clear" w:color="auto" w:fill="auto"/>
        <w:tabs>
          <w:tab w:val="left" w:pos="2142"/>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либо иным доступным способом.</w:t>
      </w:r>
    </w:p>
    <w:p w:rsidR="00403738" w:rsidRPr="00BC1606" w:rsidRDefault="00403738" w:rsidP="00BC1606">
      <w:pPr>
        <w:pStyle w:val="11"/>
        <w:numPr>
          <w:ilvl w:val="1"/>
          <w:numId w:val="8"/>
        </w:numPr>
        <w:shd w:val="clear" w:color="auto" w:fill="auto"/>
        <w:tabs>
          <w:tab w:val="left" w:pos="1426"/>
        </w:tabs>
        <w:spacing w:before="0" w:after="0" w:line="240" w:lineRule="auto"/>
        <w:ind w:firstLine="709"/>
        <w:jc w:val="both"/>
        <w:outlineLvl w:val="9"/>
        <w:rPr>
          <w:rFonts w:ascii="Arial" w:hAnsi="Arial" w:cs="Arial"/>
          <w:b w:val="0"/>
          <w:color w:val="000000" w:themeColor="text1"/>
          <w:sz w:val="24"/>
          <w:szCs w:val="24"/>
        </w:rPr>
      </w:pPr>
      <w:bookmarkStart w:id="8" w:name="bookmark7"/>
      <w:r w:rsidRPr="00BC1606">
        <w:rPr>
          <w:rStyle w:val="10"/>
          <w:rFonts w:ascii="Arial" w:hAnsi="Arial" w:cs="Arial"/>
          <w:bCs/>
          <w:color w:val="000000" w:themeColor="text1"/>
          <w:sz w:val="24"/>
          <w:szCs w:val="24"/>
        </w:rPr>
        <w:t>Подготовка к проведению плановых проверок.</w:t>
      </w:r>
      <w:bookmarkEnd w:id="8"/>
    </w:p>
    <w:p w:rsidR="00403738" w:rsidRPr="00BC1606" w:rsidRDefault="00403738" w:rsidP="00BC1606">
      <w:pPr>
        <w:pStyle w:val="a4"/>
        <w:numPr>
          <w:ilvl w:val="2"/>
          <w:numId w:val="8"/>
        </w:numPr>
        <w:shd w:val="clear" w:color="auto" w:fill="auto"/>
        <w:tabs>
          <w:tab w:val="left" w:pos="2132"/>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Подготовка к проведению плановой проверки осуществляется в соответствии с Планом и включает в себя:</w:t>
      </w:r>
    </w:p>
    <w:p w:rsidR="00403738" w:rsidRPr="00BC1606" w:rsidRDefault="00403738" w:rsidP="00BC1606">
      <w:pPr>
        <w:pStyle w:val="a4"/>
        <w:numPr>
          <w:ilvl w:val="0"/>
          <w:numId w:val="2"/>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разработка и утверждение приказа руководителя (заместителя руководителя) органа муниципального жилищного контроля о проведении проверки;</w:t>
      </w:r>
    </w:p>
    <w:p w:rsidR="00403738" w:rsidRPr="00BC1606" w:rsidRDefault="00403738" w:rsidP="00BC1606">
      <w:pPr>
        <w:pStyle w:val="a4"/>
        <w:numPr>
          <w:ilvl w:val="0"/>
          <w:numId w:val="2"/>
        </w:numPr>
        <w:shd w:val="clear" w:color="auto" w:fill="auto"/>
        <w:tabs>
          <w:tab w:val="left" w:pos="143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уведомление юридического лица или индивидуального предпринимателя о проведении плановой проверки.</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При подготовке проекта приказа руководителя (заместителя руководителя) органа муниципального жилищного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w:t>
      </w:r>
      <w:r w:rsidRPr="00BC1606">
        <w:rPr>
          <w:rStyle w:val="a3"/>
          <w:rFonts w:ascii="Arial" w:hAnsi="Arial" w:cs="Arial"/>
          <w:color w:val="000000" w:themeColor="text1"/>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Исполнение функций муниципального жилищного контроля осуществляет </w:t>
      </w:r>
      <w:r w:rsidR="0050368A">
        <w:rPr>
          <w:rStyle w:val="a3"/>
          <w:rFonts w:ascii="Arial" w:hAnsi="Arial" w:cs="Arial"/>
          <w:color w:val="000000" w:themeColor="text1"/>
          <w:sz w:val="24"/>
          <w:szCs w:val="24"/>
        </w:rPr>
        <w:t>должностное лицо</w:t>
      </w:r>
      <w:r w:rsidRPr="00BC1606">
        <w:rPr>
          <w:rStyle w:val="a3"/>
          <w:rFonts w:ascii="Arial" w:hAnsi="Arial" w:cs="Arial"/>
          <w:color w:val="000000" w:themeColor="text1"/>
          <w:sz w:val="24"/>
          <w:szCs w:val="24"/>
        </w:rPr>
        <w:t xml:space="preserve"> администрации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50368A">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Срок исполнения административной процедуры по подготовке к проведению плановой проверки составляет:</w:t>
      </w:r>
    </w:p>
    <w:p w:rsidR="00403738" w:rsidRPr="00BC1606" w:rsidRDefault="00403738" w:rsidP="0050368A">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разработка и утверждение приказа (распоряжения) руководителя (заместителя руководителя) органа муниципального жилищного контроля о проведении проверки - не более 7 рабочих дней;</w:t>
      </w:r>
    </w:p>
    <w:p w:rsidR="00403738" w:rsidRPr="00BC1606" w:rsidRDefault="00403738" w:rsidP="0050368A">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приказа руководителя (заместителя руководителя) органа муниципального жилищного контроля о проведении проверки заказным почтовым отправлением с уведомлением о вручении или иным доступным способом.</w:t>
      </w:r>
    </w:p>
    <w:p w:rsidR="00403738" w:rsidRPr="00BC1606" w:rsidRDefault="00403738" w:rsidP="0050368A">
      <w:pPr>
        <w:pStyle w:val="a4"/>
        <w:numPr>
          <w:ilvl w:val="2"/>
          <w:numId w:val="8"/>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Результатом подготовки к проведению плановой проверки является приказ, утверждённый руководителем (заместителем руководителя) органа муниципального жилищного контроля о проведении проверки, и уведомление юридического лица о проведении плановой проверки.</w:t>
      </w:r>
    </w:p>
    <w:p w:rsidR="006B6DA5" w:rsidRPr="00BC1606" w:rsidRDefault="006B6DA5" w:rsidP="00BC1606">
      <w:pPr>
        <w:pStyle w:val="11"/>
        <w:numPr>
          <w:ilvl w:val="1"/>
          <w:numId w:val="8"/>
        </w:numPr>
        <w:shd w:val="clear" w:color="auto" w:fill="auto"/>
        <w:tabs>
          <w:tab w:val="left" w:pos="1426"/>
        </w:tabs>
        <w:spacing w:before="0" w:after="0" w:line="240" w:lineRule="auto"/>
        <w:ind w:firstLine="709"/>
        <w:jc w:val="both"/>
        <w:outlineLvl w:val="9"/>
        <w:rPr>
          <w:rFonts w:ascii="Arial" w:hAnsi="Arial" w:cs="Arial"/>
          <w:b w:val="0"/>
          <w:color w:val="000000" w:themeColor="text1"/>
          <w:sz w:val="24"/>
          <w:szCs w:val="24"/>
        </w:rPr>
      </w:pPr>
      <w:bookmarkStart w:id="9" w:name="bookmark8"/>
      <w:r w:rsidRPr="00BC1606">
        <w:rPr>
          <w:rStyle w:val="10"/>
          <w:rFonts w:ascii="Arial" w:hAnsi="Arial" w:cs="Arial"/>
          <w:bCs/>
          <w:color w:val="000000" w:themeColor="text1"/>
          <w:sz w:val="24"/>
          <w:szCs w:val="24"/>
        </w:rPr>
        <w:t>Проведение плановой проверки.</w:t>
      </w:r>
      <w:bookmarkEnd w:id="9"/>
    </w:p>
    <w:p w:rsidR="006B6DA5" w:rsidRPr="00BC1606" w:rsidRDefault="006B6DA5" w:rsidP="0050368A">
      <w:pPr>
        <w:pStyle w:val="a4"/>
        <w:numPr>
          <w:ilvl w:val="2"/>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Основанием для начала проведения плановой проверки является приказ руководителя (заместителя руководителя) органа муниципального жилищного контроля о проведении проверки.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Проведение плановой проверки проводится в сроки и только уполномоченными должностными лицами, указанными в приказе руководителя (заместителя руководителя) органа муниципального жилищного контроля о проведении проверки.</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Плановая проверка проводится в форме документарной проверки и (или) выездной проверки.</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Документарная проверка проводится по месту нахождения органа муниципального жилищного контроля.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w:t>
      </w:r>
      <w:r w:rsidRPr="00BC1606">
        <w:rPr>
          <w:rStyle w:val="a3"/>
          <w:rFonts w:ascii="Arial" w:hAnsi="Arial" w:cs="Arial"/>
          <w:color w:val="000000" w:themeColor="text1"/>
          <w:sz w:val="24"/>
          <w:szCs w:val="24"/>
        </w:rP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жилищного контроля о проведении документарной проверки.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Указанные в запросе документы представляются в виде копий, заверенных печатью (при ее наличии) и соответственно подписью</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индивидуального предпринимателя, его уполномоченного представителя, руководителя, иного должностного лица юридического лица.</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Администрация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вправе получать документы, необходимые для осуществления функции муниципального жилищного контроля, используя систему межведомственного электронного взаимодействия в порядке, определяемом федеральным законом № 210-ФЗ «Об организации предоставления государственных и муниципальных услуг».</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6B6DA5" w:rsidRPr="00BC1606" w:rsidRDefault="006B6DA5" w:rsidP="00602D83">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w:t>
      </w:r>
      <w:r w:rsidRPr="00BC1606">
        <w:rPr>
          <w:rStyle w:val="a3"/>
          <w:rFonts w:ascii="Arial" w:hAnsi="Arial" w:cs="Arial"/>
          <w:color w:val="000000" w:themeColor="text1"/>
          <w:sz w:val="24"/>
          <w:szCs w:val="24"/>
        </w:rPr>
        <w:lastRenderedPageBreak/>
        <w:t>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Предметом выездной проверки являются содержащиеся в документах юридического лица, индивидуального предпринимателя</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w:t>
      </w:r>
      <w:r w:rsidRPr="00BC1606">
        <w:rPr>
          <w:rFonts w:ascii="Arial" w:hAnsi="Arial" w:cs="Arial"/>
          <w:color w:val="000000" w:themeColor="text1"/>
          <w:sz w:val="24"/>
          <w:szCs w:val="24"/>
        </w:rPr>
        <w:t>ици</w:t>
      </w:r>
      <w:r w:rsidRPr="00BC1606">
        <w:rPr>
          <w:rStyle w:val="a3"/>
          <w:rFonts w:ascii="Arial" w:hAnsi="Arial" w:cs="Arial"/>
          <w:color w:val="000000" w:themeColor="text1"/>
          <w:sz w:val="24"/>
          <w:szCs w:val="24"/>
        </w:rPr>
        <w:t>пальными правовыми актами.</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Выездная проверка проводится в случае, если при документарной проверке не представляется возможным:</w:t>
      </w:r>
    </w:p>
    <w:p w:rsidR="006B6DA5" w:rsidRPr="00BC1606" w:rsidRDefault="006B6DA5" w:rsidP="00602D83">
      <w:pPr>
        <w:pStyle w:val="a4"/>
        <w:numPr>
          <w:ilvl w:val="0"/>
          <w:numId w:val="12"/>
        </w:numPr>
        <w:shd w:val="clear" w:color="auto" w:fill="auto"/>
        <w:tabs>
          <w:tab w:val="left" w:pos="1134"/>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6B6DA5" w:rsidRPr="00BC1606" w:rsidRDefault="006B6DA5" w:rsidP="00602D83">
      <w:pPr>
        <w:pStyle w:val="a4"/>
        <w:numPr>
          <w:ilvl w:val="0"/>
          <w:numId w:val="12"/>
        </w:numPr>
        <w:shd w:val="clear" w:color="auto" w:fill="auto"/>
        <w:tabs>
          <w:tab w:val="left" w:pos="1134"/>
          <w:tab w:val="left" w:pos="142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B6DA5" w:rsidRPr="00BC1606" w:rsidRDefault="006B6DA5" w:rsidP="00602D83">
      <w:pPr>
        <w:pStyle w:val="a4"/>
        <w:numPr>
          <w:ilvl w:val="2"/>
          <w:numId w:val="8"/>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жилищного контроля о назначении выездной проверки и с полномочиями провод</w:t>
      </w:r>
      <w:r w:rsidRPr="00BC1606">
        <w:rPr>
          <w:rFonts w:ascii="Arial" w:hAnsi="Arial" w:cs="Arial"/>
          <w:color w:val="000000" w:themeColor="text1"/>
          <w:sz w:val="24"/>
          <w:szCs w:val="24"/>
        </w:rPr>
        <w:t>ящи</w:t>
      </w:r>
      <w:r w:rsidRPr="00BC1606">
        <w:rPr>
          <w:rStyle w:val="a3"/>
          <w:rFonts w:ascii="Arial" w:hAnsi="Arial" w:cs="Arial"/>
          <w:color w:val="000000" w:themeColor="text1"/>
          <w:sz w:val="24"/>
          <w:szCs w:val="24"/>
        </w:rPr>
        <w:t>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индивидуальными предпринимателями оборудованию, подобным объектам, транспортным средствам и перевозимым ими грузам.</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Орган муниципального жилищного контроля может привлекать к </w:t>
      </w:r>
      <w:r w:rsidRPr="00BC1606">
        <w:rPr>
          <w:rStyle w:val="a3"/>
          <w:rFonts w:ascii="Arial" w:hAnsi="Arial" w:cs="Arial"/>
          <w:color w:val="000000" w:themeColor="text1"/>
          <w:sz w:val="24"/>
          <w:szCs w:val="24"/>
        </w:rPr>
        <w:lastRenderedPageBreak/>
        <w:t>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6B6DA5" w:rsidRPr="00BC1606" w:rsidRDefault="006B6DA5" w:rsidP="00BC1606">
      <w:pPr>
        <w:pStyle w:val="11"/>
        <w:numPr>
          <w:ilvl w:val="1"/>
          <w:numId w:val="8"/>
        </w:numPr>
        <w:shd w:val="clear" w:color="auto" w:fill="auto"/>
        <w:tabs>
          <w:tab w:val="left" w:pos="1426"/>
        </w:tabs>
        <w:spacing w:before="0" w:after="0" w:line="240" w:lineRule="auto"/>
        <w:ind w:firstLine="709"/>
        <w:jc w:val="both"/>
        <w:outlineLvl w:val="9"/>
        <w:rPr>
          <w:rFonts w:ascii="Arial" w:hAnsi="Arial" w:cs="Arial"/>
          <w:b w:val="0"/>
          <w:color w:val="000000" w:themeColor="text1"/>
          <w:sz w:val="24"/>
          <w:szCs w:val="24"/>
        </w:rPr>
      </w:pPr>
      <w:bookmarkStart w:id="10" w:name="bookmark9"/>
      <w:r w:rsidRPr="00BC1606">
        <w:rPr>
          <w:rStyle w:val="10"/>
          <w:rFonts w:ascii="Arial" w:hAnsi="Arial" w:cs="Arial"/>
          <w:bCs/>
          <w:color w:val="000000" w:themeColor="text1"/>
          <w:sz w:val="24"/>
          <w:szCs w:val="24"/>
        </w:rPr>
        <w:t>Проведение внеплановых проверок.</w:t>
      </w:r>
      <w:bookmarkEnd w:id="10"/>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Основанием для проведения внеплановой проверки является:</w:t>
      </w:r>
    </w:p>
    <w:p w:rsidR="006B6DA5" w:rsidRPr="00BC1606" w:rsidRDefault="006B6DA5" w:rsidP="00602D83">
      <w:pPr>
        <w:pStyle w:val="a4"/>
        <w:numPr>
          <w:ilvl w:val="0"/>
          <w:numId w:val="13"/>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6DA5" w:rsidRPr="00BC1606" w:rsidRDefault="006B6DA5" w:rsidP="00602D83">
      <w:pPr>
        <w:pStyle w:val="a4"/>
        <w:numPr>
          <w:ilvl w:val="0"/>
          <w:numId w:val="13"/>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6DA5" w:rsidRPr="00BC1606" w:rsidRDefault="006B6DA5" w:rsidP="00BC1606">
      <w:pPr>
        <w:pStyle w:val="a4"/>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B6DA5" w:rsidRPr="00BC1606" w:rsidRDefault="006B6DA5" w:rsidP="00BC1606">
      <w:pPr>
        <w:pStyle w:val="a4"/>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B6DA5" w:rsidRPr="00BC1606" w:rsidRDefault="006B6DA5" w:rsidP="00BC1606">
      <w:pPr>
        <w:pStyle w:val="a4"/>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нарушение прав потребителей (в случае обращения граждан, права которых нарушены);</w:t>
      </w:r>
    </w:p>
    <w:p w:rsidR="006B6DA5" w:rsidRPr="00BC1606" w:rsidRDefault="006B6DA5" w:rsidP="00BC1606">
      <w:pPr>
        <w:pStyle w:val="a4"/>
        <w:numPr>
          <w:ilvl w:val="0"/>
          <w:numId w:val="13"/>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w:t>
      </w:r>
      <w:r w:rsidR="00452854"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6B6DA5" w:rsidRPr="00BC1606" w:rsidRDefault="006B6DA5" w:rsidP="00602D83">
      <w:pPr>
        <w:pStyle w:val="a4"/>
        <w:numPr>
          <w:ilvl w:val="0"/>
          <w:numId w:val="13"/>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6B6DA5" w:rsidRPr="00BC1606" w:rsidRDefault="006B6DA5" w:rsidP="00602D83">
      <w:pPr>
        <w:pStyle w:val="a4"/>
        <w:numPr>
          <w:ilvl w:val="2"/>
          <w:numId w:val="8"/>
        </w:numPr>
        <w:shd w:val="clear" w:color="auto" w:fill="auto"/>
        <w:tabs>
          <w:tab w:val="left" w:pos="1134"/>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Проверки соблюдения гражданами обязательных требований проводятся на основании поступивших в орган муниципального жилищного контроля </w:t>
      </w:r>
      <w:r w:rsidRPr="00BC1606">
        <w:rPr>
          <w:rStyle w:val="a3"/>
          <w:rFonts w:ascii="Arial" w:hAnsi="Arial" w:cs="Arial"/>
          <w:color w:val="000000" w:themeColor="text1"/>
          <w:sz w:val="24"/>
          <w:szCs w:val="24"/>
        </w:rPr>
        <w:lastRenderedPageBreak/>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Воронежской области «О муниципальном жилищном контроле на территории Воронежской области».</w:t>
      </w:r>
    </w:p>
    <w:p w:rsidR="006B6DA5" w:rsidRPr="00BC1606" w:rsidRDefault="006B6DA5" w:rsidP="00602D83">
      <w:pPr>
        <w:pStyle w:val="11"/>
        <w:numPr>
          <w:ilvl w:val="1"/>
          <w:numId w:val="8"/>
        </w:numPr>
        <w:shd w:val="clear" w:color="auto" w:fill="auto"/>
        <w:tabs>
          <w:tab w:val="left" w:pos="1418"/>
        </w:tabs>
        <w:spacing w:before="0" w:after="0" w:line="240" w:lineRule="auto"/>
        <w:ind w:firstLine="709"/>
        <w:jc w:val="both"/>
        <w:outlineLvl w:val="9"/>
        <w:rPr>
          <w:rFonts w:ascii="Arial" w:hAnsi="Arial" w:cs="Arial"/>
          <w:b w:val="0"/>
          <w:color w:val="000000" w:themeColor="text1"/>
          <w:sz w:val="24"/>
          <w:szCs w:val="24"/>
        </w:rPr>
      </w:pPr>
      <w:bookmarkStart w:id="11" w:name="bookmark10"/>
      <w:r w:rsidRPr="00BC1606">
        <w:rPr>
          <w:rStyle w:val="10"/>
          <w:rFonts w:ascii="Arial" w:hAnsi="Arial" w:cs="Arial"/>
          <w:bCs/>
          <w:color w:val="000000" w:themeColor="text1"/>
          <w:sz w:val="24"/>
          <w:szCs w:val="24"/>
        </w:rPr>
        <w:t>Порядок оформления результатов проверок.</w:t>
      </w:r>
      <w:bookmarkEnd w:id="11"/>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Порядок оформления результатов проверок юридических лиц и индивидуальных предпринимателей.</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акте проверки указываются:</w:t>
      </w:r>
    </w:p>
    <w:p w:rsidR="006B6DA5" w:rsidRPr="00BC1606" w:rsidRDefault="006B6DA5" w:rsidP="00602D83">
      <w:pPr>
        <w:pStyle w:val="a4"/>
        <w:numPr>
          <w:ilvl w:val="0"/>
          <w:numId w:val="14"/>
        </w:numPr>
        <w:shd w:val="clear" w:color="auto" w:fill="auto"/>
        <w:tabs>
          <w:tab w:val="left" w:pos="1134"/>
          <w:tab w:val="left" w:pos="139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дата, время и место составления акта проверки;</w:t>
      </w:r>
    </w:p>
    <w:p w:rsidR="006B6DA5" w:rsidRPr="00BC1606" w:rsidRDefault="006B6DA5" w:rsidP="00602D83">
      <w:pPr>
        <w:pStyle w:val="a4"/>
        <w:numPr>
          <w:ilvl w:val="0"/>
          <w:numId w:val="14"/>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наименование органа муниципального жилищного контроля;</w:t>
      </w:r>
    </w:p>
    <w:p w:rsidR="006B6DA5" w:rsidRPr="00BC1606" w:rsidRDefault="006B6DA5" w:rsidP="00602D83">
      <w:pPr>
        <w:pStyle w:val="a4"/>
        <w:numPr>
          <w:ilvl w:val="0"/>
          <w:numId w:val="14"/>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дата и номер приказа руководителя органа муниципального жилищного контроля;</w:t>
      </w:r>
    </w:p>
    <w:p w:rsidR="006B6DA5" w:rsidRPr="00BC1606" w:rsidRDefault="006B6DA5" w:rsidP="00602D83">
      <w:pPr>
        <w:pStyle w:val="a4"/>
        <w:numPr>
          <w:ilvl w:val="0"/>
          <w:numId w:val="14"/>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фамилии, имена, отчества и должности уполномоченных должностных лиц, проводивших проверку;</w:t>
      </w:r>
    </w:p>
    <w:p w:rsidR="006B6DA5" w:rsidRPr="00BC1606" w:rsidRDefault="006B6DA5" w:rsidP="00602D83">
      <w:pPr>
        <w:pStyle w:val="a4"/>
        <w:numPr>
          <w:ilvl w:val="0"/>
          <w:numId w:val="14"/>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6B6DA5" w:rsidRPr="00BC1606" w:rsidRDefault="006B6DA5" w:rsidP="00602D83">
      <w:pPr>
        <w:pStyle w:val="a4"/>
        <w:numPr>
          <w:ilvl w:val="0"/>
          <w:numId w:val="1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дата, время, продолжительность и место проведения проверки;</w:t>
      </w:r>
    </w:p>
    <w:p w:rsidR="006B6DA5" w:rsidRPr="00BC1606" w:rsidRDefault="006B6DA5" w:rsidP="00602D83">
      <w:pPr>
        <w:pStyle w:val="a4"/>
        <w:numPr>
          <w:ilvl w:val="0"/>
          <w:numId w:val="1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B6DA5" w:rsidRPr="00BC1606" w:rsidRDefault="006B6DA5" w:rsidP="00602D83">
      <w:pPr>
        <w:pStyle w:val="a4"/>
        <w:numPr>
          <w:ilvl w:val="0"/>
          <w:numId w:val="1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6B6DA5" w:rsidRPr="00BC1606" w:rsidRDefault="006B6DA5" w:rsidP="00602D83">
      <w:pPr>
        <w:pStyle w:val="a4"/>
        <w:numPr>
          <w:ilvl w:val="0"/>
          <w:numId w:val="1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подписи уполномоченных должностных лиц, проводивших проверку.</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w:t>
      </w:r>
      <w:r w:rsidR="00452854"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При отсутствии журнала учета проверок в акте проверки делается соответствующая запись.</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6B6DA5" w:rsidRPr="00BC1606" w:rsidRDefault="006B6DA5" w:rsidP="00602D83">
      <w:pPr>
        <w:pStyle w:val="a4"/>
        <w:numPr>
          <w:ilvl w:val="0"/>
          <w:numId w:val="2"/>
        </w:numPr>
        <w:shd w:val="clear" w:color="auto" w:fill="auto"/>
        <w:tabs>
          <w:tab w:val="left" w:pos="993"/>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фото- и видеоматериалы;</w:t>
      </w:r>
    </w:p>
    <w:p w:rsidR="006B6DA5" w:rsidRPr="00BC1606" w:rsidRDefault="006B6DA5" w:rsidP="00602D83">
      <w:pPr>
        <w:pStyle w:val="a4"/>
        <w:numPr>
          <w:ilvl w:val="0"/>
          <w:numId w:val="2"/>
        </w:numPr>
        <w:shd w:val="clear" w:color="auto" w:fill="auto"/>
        <w:tabs>
          <w:tab w:val="left" w:pos="993"/>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Порядок оформления результатов проверок соблюдения гражданами обязательных требований.</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 результатам проведения проверки в день её завершения составляется акт проверки, форма которого утверждается органом государственного жилищного надзора.</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6B6DA5" w:rsidRPr="00BC1606" w:rsidRDefault="006B6DA5" w:rsidP="00602D83">
      <w:pPr>
        <w:pStyle w:val="a4"/>
        <w:shd w:val="clear" w:color="auto" w:fill="auto"/>
        <w:tabs>
          <w:tab w:val="left" w:pos="1441"/>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а)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6B6DA5" w:rsidRPr="00BC1606" w:rsidRDefault="006B6DA5" w:rsidP="00602D83">
      <w:pPr>
        <w:pStyle w:val="a4"/>
        <w:shd w:val="clear" w:color="auto" w:fill="auto"/>
        <w:tabs>
          <w:tab w:val="left" w:pos="1436"/>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б)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Результатом исполнения административного действия является:</w:t>
      </w:r>
    </w:p>
    <w:p w:rsidR="006B6DA5" w:rsidRPr="00BC1606" w:rsidRDefault="006B6DA5" w:rsidP="00602D83">
      <w:pPr>
        <w:pStyle w:val="a4"/>
        <w:numPr>
          <w:ilvl w:val="0"/>
          <w:numId w:val="2"/>
        </w:numPr>
        <w:shd w:val="clear" w:color="auto" w:fill="auto"/>
        <w:tabs>
          <w:tab w:val="left" w:pos="993"/>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оформление акта проверки в двух экземплярах либо в случаях, указанных в пунктах 3.6.1.3. и 3.6.2.3., в трёх экземплярах;</w:t>
      </w:r>
    </w:p>
    <w:p w:rsidR="006B6DA5" w:rsidRPr="00BC1606" w:rsidRDefault="006B6DA5" w:rsidP="00602D83">
      <w:pPr>
        <w:pStyle w:val="a4"/>
        <w:numPr>
          <w:ilvl w:val="0"/>
          <w:numId w:val="2"/>
        </w:numPr>
        <w:shd w:val="clear" w:color="auto" w:fill="auto"/>
        <w:tabs>
          <w:tab w:val="left" w:pos="993"/>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6B6DA5" w:rsidRPr="00BC1606" w:rsidRDefault="006B6DA5" w:rsidP="00602D83">
      <w:pPr>
        <w:pStyle w:val="a4"/>
        <w:numPr>
          <w:ilvl w:val="0"/>
          <w:numId w:val="2"/>
        </w:numPr>
        <w:shd w:val="clear" w:color="auto" w:fill="auto"/>
        <w:tabs>
          <w:tab w:val="left" w:pos="993"/>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6B6DA5" w:rsidRPr="00BC1606" w:rsidRDefault="006B6DA5" w:rsidP="00602D83">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6B6DA5" w:rsidRPr="00BC1606" w:rsidRDefault="006B6DA5" w:rsidP="00602D83">
      <w:pPr>
        <w:pStyle w:val="a4"/>
        <w:numPr>
          <w:ilvl w:val="2"/>
          <w:numId w:val="8"/>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B6DA5" w:rsidRPr="00BC1606" w:rsidRDefault="006B6DA5" w:rsidP="00602D83">
      <w:pPr>
        <w:pStyle w:val="11"/>
        <w:numPr>
          <w:ilvl w:val="1"/>
          <w:numId w:val="8"/>
        </w:numPr>
        <w:shd w:val="clear" w:color="auto" w:fill="auto"/>
        <w:tabs>
          <w:tab w:val="left" w:pos="1426"/>
        </w:tabs>
        <w:spacing w:before="0" w:after="0" w:line="240" w:lineRule="auto"/>
        <w:ind w:firstLine="709"/>
        <w:jc w:val="both"/>
        <w:outlineLvl w:val="9"/>
        <w:rPr>
          <w:rFonts w:ascii="Arial" w:hAnsi="Arial" w:cs="Arial"/>
          <w:b w:val="0"/>
          <w:color w:val="000000" w:themeColor="text1"/>
          <w:sz w:val="24"/>
          <w:szCs w:val="24"/>
        </w:rPr>
      </w:pPr>
      <w:bookmarkStart w:id="12" w:name="bookmark11"/>
      <w:r w:rsidRPr="00BC1606">
        <w:rPr>
          <w:rStyle w:val="10"/>
          <w:rFonts w:ascii="Arial" w:hAnsi="Arial" w:cs="Arial"/>
          <w:bCs/>
          <w:color w:val="000000" w:themeColor="text1"/>
          <w:sz w:val="24"/>
          <w:szCs w:val="24"/>
        </w:rPr>
        <w:t>Принятие мер по результатам проведенной проверки.</w:t>
      </w:r>
      <w:bookmarkEnd w:id="12"/>
    </w:p>
    <w:p w:rsidR="006B6DA5" w:rsidRPr="00BC1606" w:rsidRDefault="006B6DA5" w:rsidP="00602D83">
      <w:pPr>
        <w:pStyle w:val="a4"/>
        <w:numPr>
          <w:ilvl w:val="2"/>
          <w:numId w:val="8"/>
        </w:numPr>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6B6DA5" w:rsidRPr="00BC1606" w:rsidRDefault="006B6DA5" w:rsidP="00602D83">
      <w:pPr>
        <w:pStyle w:val="a4"/>
        <w:numPr>
          <w:ilvl w:val="0"/>
          <w:numId w:val="2"/>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выдать предписание об устранении выявленных нарушений с указанием сроков их устранения;</w:t>
      </w:r>
    </w:p>
    <w:p w:rsidR="006B6DA5" w:rsidRPr="00BC1606" w:rsidRDefault="006B6DA5" w:rsidP="00602D83">
      <w:pPr>
        <w:pStyle w:val="a4"/>
        <w:numPr>
          <w:ilvl w:val="0"/>
          <w:numId w:val="2"/>
        </w:numPr>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принять меры по контролю за устранением выявленных нарушений.</w:t>
      </w:r>
    </w:p>
    <w:p w:rsidR="006B6DA5" w:rsidRPr="00BC1606" w:rsidRDefault="006B6DA5" w:rsidP="00602D83">
      <w:pPr>
        <w:pStyle w:val="a4"/>
        <w:numPr>
          <w:ilvl w:val="2"/>
          <w:numId w:val="8"/>
        </w:numPr>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Результатом исполнения административной процедуры является:</w:t>
      </w:r>
    </w:p>
    <w:p w:rsidR="006B6DA5" w:rsidRPr="00BC1606" w:rsidRDefault="006B6DA5" w:rsidP="00602D83">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выдача предписаний об их устранении с указанием сроков;</w:t>
      </w:r>
    </w:p>
    <w:p w:rsidR="006B6DA5" w:rsidRPr="00BC1606" w:rsidRDefault="006B6DA5" w:rsidP="00602D83">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6B6DA5" w:rsidRPr="00BC1606" w:rsidRDefault="006B6DA5" w:rsidP="00602D83">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принятие мер по контролю за устранением выявленных нарушений, их предупреждению.</w:t>
      </w:r>
    </w:p>
    <w:p w:rsidR="006B6DA5" w:rsidRPr="00BC1606" w:rsidRDefault="006B6DA5" w:rsidP="00BC1606">
      <w:pPr>
        <w:pStyle w:val="11"/>
        <w:numPr>
          <w:ilvl w:val="0"/>
          <w:numId w:val="8"/>
        </w:numPr>
        <w:shd w:val="clear" w:color="auto" w:fill="auto"/>
        <w:tabs>
          <w:tab w:val="left" w:pos="1138"/>
        </w:tabs>
        <w:spacing w:before="0" w:after="0" w:line="240" w:lineRule="auto"/>
        <w:ind w:firstLine="709"/>
        <w:jc w:val="both"/>
        <w:outlineLvl w:val="9"/>
        <w:rPr>
          <w:rFonts w:ascii="Arial" w:hAnsi="Arial" w:cs="Arial"/>
          <w:b w:val="0"/>
          <w:color w:val="000000" w:themeColor="text1"/>
          <w:sz w:val="24"/>
          <w:szCs w:val="24"/>
        </w:rPr>
      </w:pPr>
      <w:bookmarkStart w:id="13" w:name="bookmark12"/>
      <w:r w:rsidRPr="00BC1606">
        <w:rPr>
          <w:rStyle w:val="10"/>
          <w:rFonts w:ascii="Arial" w:hAnsi="Arial" w:cs="Arial"/>
          <w:bCs/>
          <w:color w:val="000000" w:themeColor="text1"/>
          <w:sz w:val="24"/>
          <w:szCs w:val="24"/>
        </w:rPr>
        <w:t>ПОРЯДОК И ФОРМЫ КОНТРОЛЯ ЗА ОСУЩЕСТВЛЕНИЕМ МУНИЦИПАЛЬНОГО ЖИЛИЩНОГО КОНТРОЛЯ</w:t>
      </w:r>
      <w:bookmarkEnd w:id="13"/>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Текущий контроль за соблюдением должностными лицами</w:t>
      </w:r>
      <w:r w:rsidR="00452854"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Административного регламента в рамках текущего контроля производится не реже одного раза в квартал.</w:t>
      </w:r>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Должностные лица органа муниципального жилищного контроля несут </w:t>
      </w:r>
      <w:r w:rsidRPr="00BC1606">
        <w:rPr>
          <w:rStyle w:val="a3"/>
          <w:rFonts w:ascii="Arial" w:hAnsi="Arial" w:cs="Arial"/>
          <w:color w:val="000000" w:themeColor="text1"/>
          <w:sz w:val="24"/>
          <w:szCs w:val="24"/>
        </w:rPr>
        <w:lastRenderedPageBreak/>
        <w:t>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Руководитель органа муниципального жилищного контроля 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Для осуществления текущего контроля администрацией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могут создаваться комиссии, состав которых утверждается в порядке, установленном муниципальными нормативно-правовыми актами.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Результаты проверок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жилищного контроля, после чего утверждается председателем комиссии. К справке прилагаются объяснения и замечания руководителя проверяемого органа муниципального жилищного контроля.</w:t>
      </w:r>
    </w:p>
    <w:p w:rsidR="006B6DA5" w:rsidRPr="00BC1606" w:rsidRDefault="006B6DA5" w:rsidP="00BC1606">
      <w:pPr>
        <w:pStyle w:val="11"/>
        <w:numPr>
          <w:ilvl w:val="0"/>
          <w:numId w:val="8"/>
        </w:numPr>
        <w:shd w:val="clear" w:color="auto" w:fill="auto"/>
        <w:tabs>
          <w:tab w:val="left" w:pos="578"/>
        </w:tabs>
        <w:spacing w:before="0" w:after="0" w:line="240" w:lineRule="auto"/>
        <w:ind w:firstLine="709"/>
        <w:jc w:val="both"/>
        <w:outlineLvl w:val="9"/>
        <w:rPr>
          <w:rFonts w:ascii="Arial" w:hAnsi="Arial" w:cs="Arial"/>
          <w:b w:val="0"/>
          <w:color w:val="000000" w:themeColor="text1"/>
          <w:sz w:val="24"/>
          <w:szCs w:val="24"/>
        </w:rPr>
      </w:pPr>
      <w:bookmarkStart w:id="14" w:name="bookmark13"/>
      <w:r w:rsidRPr="00BC1606">
        <w:rPr>
          <w:rStyle w:val="10"/>
          <w:rFonts w:ascii="Arial" w:hAnsi="Arial" w:cs="Arial"/>
          <w:bCs/>
          <w:color w:val="000000" w:themeColor="text1"/>
          <w:sz w:val="24"/>
          <w:szCs w:val="24"/>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bookmarkEnd w:id="14"/>
    </w:p>
    <w:p w:rsidR="006B6DA5" w:rsidRPr="00BC1606" w:rsidRDefault="006B6DA5" w:rsidP="00BC1606">
      <w:pPr>
        <w:pStyle w:val="a4"/>
        <w:numPr>
          <w:ilvl w:val="1"/>
          <w:numId w:val="8"/>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6B6DA5" w:rsidRPr="00BC1606" w:rsidRDefault="006B6DA5" w:rsidP="00BC1606">
      <w:pPr>
        <w:pStyle w:val="a4"/>
        <w:numPr>
          <w:ilvl w:val="1"/>
          <w:numId w:val="8"/>
        </w:numPr>
        <w:shd w:val="clear" w:color="auto" w:fill="auto"/>
        <w:tabs>
          <w:tab w:val="left" w:pos="1537"/>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6B6DA5" w:rsidRPr="00BC1606" w:rsidRDefault="006B6DA5" w:rsidP="00BC1606">
      <w:pPr>
        <w:pStyle w:val="a4"/>
        <w:numPr>
          <w:ilvl w:val="1"/>
          <w:numId w:val="8"/>
        </w:numPr>
        <w:shd w:val="clear" w:color="auto" w:fill="auto"/>
        <w:tabs>
          <w:tab w:val="left" w:pos="143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B6DA5" w:rsidRPr="00BC1606" w:rsidRDefault="006B6DA5" w:rsidP="00BC1606">
      <w:pPr>
        <w:pStyle w:val="a4"/>
        <w:numPr>
          <w:ilvl w:val="1"/>
          <w:numId w:val="8"/>
        </w:numPr>
        <w:shd w:val="clear" w:color="auto" w:fill="auto"/>
        <w:tabs>
          <w:tab w:val="left" w:pos="142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администрацию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 xml:space="preserve">Кантемировского муниципального района либо орган муниципального жилищного контроля, в том числе посредством электронной почты, а также электронной приемной на официальном сайте администрации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в сети «Интернет».</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Жалоба должна содержать:</w:t>
      </w:r>
    </w:p>
    <w:p w:rsidR="006B6DA5" w:rsidRPr="00BC1606" w:rsidRDefault="006B6DA5" w:rsidP="00602D83">
      <w:pPr>
        <w:pStyle w:val="a4"/>
        <w:numPr>
          <w:ilvl w:val="0"/>
          <w:numId w:val="2"/>
        </w:numPr>
        <w:shd w:val="clear" w:color="auto" w:fill="auto"/>
        <w:tabs>
          <w:tab w:val="left" w:pos="85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6B6DA5" w:rsidRPr="00BC1606" w:rsidRDefault="006B6DA5" w:rsidP="00602D83">
      <w:pPr>
        <w:pStyle w:val="a4"/>
        <w:numPr>
          <w:ilvl w:val="0"/>
          <w:numId w:val="2"/>
        </w:numPr>
        <w:shd w:val="clear" w:color="auto" w:fill="auto"/>
        <w:tabs>
          <w:tab w:val="left" w:pos="85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сведения о заявителе, почтовый адрес, по которому должен быть направлен ответ;</w:t>
      </w:r>
    </w:p>
    <w:p w:rsidR="006B6DA5" w:rsidRPr="00BC1606" w:rsidRDefault="006B6DA5" w:rsidP="00602D83">
      <w:pPr>
        <w:pStyle w:val="a4"/>
        <w:numPr>
          <w:ilvl w:val="0"/>
          <w:numId w:val="2"/>
        </w:numPr>
        <w:shd w:val="clear" w:color="auto" w:fill="auto"/>
        <w:tabs>
          <w:tab w:val="left" w:pos="85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суть обжалуемых действий (бездействия) и решений;</w:t>
      </w:r>
    </w:p>
    <w:p w:rsidR="006B6DA5" w:rsidRPr="00BC1606" w:rsidRDefault="006B6DA5" w:rsidP="00602D83">
      <w:pPr>
        <w:pStyle w:val="a4"/>
        <w:numPr>
          <w:ilvl w:val="0"/>
          <w:numId w:val="2"/>
        </w:numPr>
        <w:shd w:val="clear" w:color="auto" w:fill="auto"/>
        <w:tabs>
          <w:tab w:val="left" w:pos="85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личную подпись заявителя (печать для юридических лиц и индивидуальных предпринимателей) и дату подписания.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 либо главе администрации</w:t>
      </w:r>
      <w:r w:rsidR="00452854" w:rsidRPr="00BC1606">
        <w:rPr>
          <w:rStyle w:val="a3"/>
          <w:rFonts w:ascii="Arial" w:hAnsi="Arial" w:cs="Arial"/>
          <w:color w:val="000000" w:themeColor="text1"/>
          <w:sz w:val="24"/>
          <w:szCs w:val="24"/>
        </w:rPr>
        <w:t xml:space="preserve"> </w:t>
      </w:r>
      <w:r w:rsidR="00491674">
        <w:rPr>
          <w:rStyle w:val="a3"/>
          <w:rFonts w:ascii="Arial" w:hAnsi="Arial" w:cs="Arial"/>
          <w:color w:val="000000" w:themeColor="text1"/>
          <w:sz w:val="24"/>
          <w:szCs w:val="24"/>
        </w:rPr>
        <w:t>Новобелянского</w:t>
      </w:r>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w:t>
      </w:r>
      <w:r w:rsidRPr="00BC1606">
        <w:rPr>
          <w:rStyle w:val="30"/>
          <w:rFonts w:ascii="Arial" w:hAnsi="Arial" w:cs="Arial"/>
          <w:color w:val="000000" w:themeColor="text1"/>
          <w:sz w:val="24"/>
          <w:szCs w:val="24"/>
        </w:rPr>
        <w:t xml:space="preserve"> муниципального района.</w:t>
      </w:r>
    </w:p>
    <w:p w:rsidR="006B6DA5" w:rsidRPr="00BC1606" w:rsidRDefault="006B6DA5" w:rsidP="00602D83">
      <w:pPr>
        <w:pStyle w:val="31"/>
        <w:numPr>
          <w:ilvl w:val="1"/>
          <w:numId w:val="8"/>
        </w:numPr>
        <w:shd w:val="clear" w:color="auto" w:fill="auto"/>
        <w:tabs>
          <w:tab w:val="left" w:pos="1134"/>
          <w:tab w:val="left" w:pos="1418"/>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Жалоба рассматривается в течение тридцати дней со дня ее регистрации.</w:t>
      </w:r>
    </w:p>
    <w:p w:rsidR="006B6DA5" w:rsidRPr="00BC1606" w:rsidRDefault="006B6DA5" w:rsidP="00602D83">
      <w:pPr>
        <w:pStyle w:val="31"/>
        <w:numPr>
          <w:ilvl w:val="1"/>
          <w:numId w:val="8"/>
        </w:numPr>
        <w:shd w:val="clear" w:color="auto" w:fill="auto"/>
        <w:tabs>
          <w:tab w:val="left" w:pos="1134"/>
          <w:tab w:val="left" w:pos="1418"/>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Результатом досудебного (внесудебного) обжалования является:</w:t>
      </w:r>
    </w:p>
    <w:p w:rsidR="006B6DA5" w:rsidRPr="00BC1606" w:rsidRDefault="006B6DA5" w:rsidP="00602D83">
      <w:pPr>
        <w:pStyle w:val="31"/>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полное либо частичное удовлетворение требований подателя жалобы;</w:t>
      </w:r>
    </w:p>
    <w:p w:rsidR="006B6DA5" w:rsidRPr="00BC1606" w:rsidRDefault="006B6DA5" w:rsidP="00602D83">
      <w:pPr>
        <w:pStyle w:val="31"/>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отказ в удовлетворении требований подателя жалобы в полном объеме либо в части.</w:t>
      </w:r>
    </w:p>
    <w:p w:rsidR="006B6DA5" w:rsidRPr="00BC1606" w:rsidRDefault="006B6DA5" w:rsidP="00BC1606">
      <w:pPr>
        <w:pStyle w:val="31"/>
        <w:shd w:val="clear" w:color="auto" w:fill="auto"/>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6B6DA5" w:rsidRPr="00BC1606" w:rsidRDefault="006B6DA5" w:rsidP="00602D83">
      <w:pPr>
        <w:pStyle w:val="31"/>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6B6DA5" w:rsidRPr="00BC1606" w:rsidRDefault="006B6DA5" w:rsidP="00602D83">
      <w:pPr>
        <w:pStyle w:val="31"/>
        <w:numPr>
          <w:ilvl w:val="0"/>
          <w:numId w:val="2"/>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6DA5" w:rsidRPr="00BC1606" w:rsidRDefault="006B6DA5" w:rsidP="00602D83">
      <w:pPr>
        <w:pStyle w:val="31"/>
        <w:numPr>
          <w:ilvl w:val="0"/>
          <w:numId w:val="2"/>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B6DA5" w:rsidRPr="00BC1606" w:rsidRDefault="006B6DA5" w:rsidP="00602D83">
      <w:pPr>
        <w:pStyle w:val="31"/>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B6DA5" w:rsidRPr="00BC1606" w:rsidRDefault="006B6DA5" w:rsidP="00BC1606">
      <w:pPr>
        <w:pStyle w:val="31"/>
        <w:numPr>
          <w:ilvl w:val="1"/>
          <w:numId w:val="8"/>
        </w:numPr>
        <w:shd w:val="clear" w:color="auto" w:fill="auto"/>
        <w:tabs>
          <w:tab w:val="left" w:pos="1471"/>
        </w:tabs>
        <w:spacing w:before="0" w:after="0" w:line="240" w:lineRule="auto"/>
        <w:ind w:firstLine="709"/>
        <w:jc w:val="both"/>
        <w:rPr>
          <w:rStyle w:val="30"/>
          <w:rFonts w:ascii="Arial" w:hAnsi="Arial" w:cs="Arial"/>
          <w:color w:val="000000" w:themeColor="text1"/>
          <w:sz w:val="24"/>
          <w:szCs w:val="24"/>
        </w:rPr>
      </w:pPr>
      <w:r w:rsidRPr="00BC1606">
        <w:rPr>
          <w:rStyle w:val="30"/>
          <w:rFonts w:ascii="Arial" w:hAnsi="Arial" w:cs="Arial"/>
          <w:color w:val="000000" w:themeColor="text1"/>
          <w:sz w:val="24"/>
          <w:szCs w:val="24"/>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w:t>
      </w:r>
      <w:r w:rsidRPr="00BC1606">
        <w:rPr>
          <w:rStyle w:val="30"/>
          <w:rFonts w:ascii="Arial" w:hAnsi="Arial" w:cs="Arial"/>
          <w:color w:val="000000" w:themeColor="text1"/>
          <w:sz w:val="24"/>
          <w:szCs w:val="24"/>
        </w:rPr>
        <w:lastRenderedPageBreak/>
        <w:t>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w:t>
      </w:r>
    </w:p>
    <w:p w:rsidR="006B6DA5" w:rsidRPr="00BC1606" w:rsidRDefault="006B6DA5" w:rsidP="00BC1606">
      <w:pPr>
        <w:pStyle w:val="31"/>
        <w:shd w:val="clear" w:color="auto" w:fill="auto"/>
        <w:tabs>
          <w:tab w:val="left" w:pos="1471"/>
        </w:tabs>
        <w:spacing w:before="0" w:after="0" w:line="240" w:lineRule="auto"/>
        <w:ind w:firstLine="709"/>
        <w:jc w:val="both"/>
        <w:rPr>
          <w:rFonts w:ascii="Arial" w:hAnsi="Arial" w:cs="Arial"/>
          <w:color w:val="000000" w:themeColor="text1"/>
          <w:sz w:val="24"/>
          <w:szCs w:val="24"/>
        </w:rPr>
      </w:pPr>
    </w:p>
    <w:p w:rsidR="006B6DA5" w:rsidRPr="00BC1606" w:rsidRDefault="006B6DA5" w:rsidP="00BC1606">
      <w:pPr>
        <w:spacing w:after="0" w:line="240" w:lineRule="auto"/>
        <w:ind w:firstLine="709"/>
        <w:jc w:val="both"/>
        <w:rPr>
          <w:rFonts w:ascii="Arial" w:hAnsi="Arial" w:cs="Arial"/>
          <w:color w:val="000000" w:themeColor="text1"/>
          <w:sz w:val="24"/>
          <w:szCs w:val="24"/>
        </w:rPr>
      </w:pPr>
      <w:r w:rsidRPr="00BC1606">
        <w:rPr>
          <w:rFonts w:ascii="Arial" w:hAnsi="Arial" w:cs="Arial"/>
          <w:color w:val="000000" w:themeColor="text1"/>
          <w:sz w:val="24"/>
          <w:szCs w:val="24"/>
        </w:rPr>
        <w:br w:type="page"/>
      </w:r>
    </w:p>
    <w:p w:rsidR="00602D83" w:rsidRDefault="00602D83" w:rsidP="00602D83">
      <w:pPr>
        <w:spacing w:after="0" w:line="240" w:lineRule="auto"/>
        <w:jc w:val="right"/>
        <w:rPr>
          <w:rFonts w:ascii="Arial" w:hAnsi="Arial" w:cs="Arial"/>
          <w:sz w:val="24"/>
          <w:szCs w:val="24"/>
        </w:rPr>
      </w:pPr>
      <w:r>
        <w:rPr>
          <w:rFonts w:ascii="Arial" w:hAnsi="Arial" w:cs="Arial"/>
          <w:sz w:val="24"/>
          <w:szCs w:val="24"/>
        </w:rPr>
        <w:lastRenderedPageBreak/>
        <w:t>Приложение</w:t>
      </w:r>
    </w:p>
    <w:p w:rsidR="00602D83" w:rsidRDefault="00602D83" w:rsidP="00602D83">
      <w:pPr>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602D83" w:rsidRDefault="00602D83" w:rsidP="00602D83">
      <w:pPr>
        <w:spacing w:after="0" w:line="240" w:lineRule="auto"/>
        <w:jc w:val="center"/>
        <w:rPr>
          <w:rFonts w:ascii="Arial" w:hAnsi="Arial" w:cs="Arial"/>
          <w:sz w:val="24"/>
          <w:szCs w:val="24"/>
        </w:rPr>
      </w:pPr>
    </w:p>
    <w:p w:rsidR="00602D83" w:rsidRDefault="006B6DA5" w:rsidP="00602D83">
      <w:pPr>
        <w:spacing w:after="0" w:line="240" w:lineRule="auto"/>
        <w:jc w:val="center"/>
        <w:rPr>
          <w:rFonts w:ascii="Arial" w:hAnsi="Arial" w:cs="Arial"/>
          <w:sz w:val="24"/>
          <w:szCs w:val="24"/>
        </w:rPr>
      </w:pPr>
      <w:r w:rsidRPr="00BC1606">
        <w:rPr>
          <w:rFonts w:ascii="Arial" w:hAnsi="Arial" w:cs="Arial"/>
          <w:noProof/>
          <w:color w:val="000000" w:themeColor="text1"/>
          <w:sz w:val="24"/>
          <w:szCs w:val="24"/>
          <w:lang w:eastAsia="ru-RU"/>
        </w:rPr>
        <w:drawing>
          <wp:anchor distT="0" distB="0" distL="63500" distR="63500" simplePos="0" relativeHeight="251659264" behindDoc="1" locked="0" layoutInCell="1" allowOverlap="1">
            <wp:simplePos x="0" y="0"/>
            <wp:positionH relativeFrom="page">
              <wp:posOffset>800100</wp:posOffset>
            </wp:positionH>
            <wp:positionV relativeFrom="page">
              <wp:posOffset>2253615</wp:posOffset>
            </wp:positionV>
            <wp:extent cx="6010910" cy="8107680"/>
            <wp:effectExtent l="0" t="0" r="889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910" cy="8107680"/>
                    </a:xfrm>
                    <a:prstGeom prst="rect">
                      <a:avLst/>
                    </a:prstGeom>
                    <a:noFill/>
                  </pic:spPr>
                </pic:pic>
              </a:graphicData>
            </a:graphic>
          </wp:anchor>
        </w:drawing>
      </w:r>
      <w:r w:rsidR="00602D83">
        <w:rPr>
          <w:rFonts w:ascii="Arial" w:hAnsi="Arial" w:cs="Arial"/>
          <w:sz w:val="24"/>
          <w:szCs w:val="24"/>
        </w:rPr>
        <w:t>Блок-схема последовательности административных процедур</w:t>
      </w:r>
    </w:p>
    <w:p w:rsidR="00602D83" w:rsidRDefault="00602D83" w:rsidP="00602D83">
      <w:pPr>
        <w:rPr>
          <w:rFonts w:ascii="Arial" w:hAnsi="Arial" w:cs="Arial"/>
          <w:sz w:val="24"/>
          <w:szCs w:val="24"/>
        </w:rPr>
      </w:pPr>
    </w:p>
    <w:p w:rsidR="006B6DA5" w:rsidRPr="00602D83" w:rsidRDefault="006B6DA5" w:rsidP="00602D83">
      <w:pPr>
        <w:rPr>
          <w:rFonts w:ascii="Arial" w:hAnsi="Arial" w:cs="Arial"/>
          <w:sz w:val="24"/>
          <w:szCs w:val="24"/>
        </w:rPr>
        <w:sectPr w:rsidR="006B6DA5" w:rsidRPr="00602D83" w:rsidSect="00637600">
          <w:pgSz w:w="11909" w:h="16838"/>
          <w:pgMar w:top="2268" w:right="567" w:bottom="567" w:left="1701" w:header="0" w:footer="6" w:gutter="0"/>
          <w:cols w:space="720"/>
          <w:noEndnote/>
          <w:docGrid w:linePitch="360"/>
        </w:sectPr>
      </w:pPr>
    </w:p>
    <w:p w:rsidR="006B6DA5" w:rsidRPr="00BC1606" w:rsidRDefault="006B6DA5" w:rsidP="00BC1606">
      <w:pPr>
        <w:framePr w:wrap="none" w:vAnchor="page" w:hAnchor="page" w:x="1816" w:y="1966"/>
        <w:spacing w:after="0" w:line="240" w:lineRule="auto"/>
        <w:ind w:firstLine="709"/>
        <w:jc w:val="both"/>
        <w:rPr>
          <w:rFonts w:ascii="Arial" w:hAnsi="Arial" w:cs="Arial"/>
          <w:color w:val="000000" w:themeColor="text1"/>
          <w:sz w:val="24"/>
          <w:szCs w:val="24"/>
        </w:rPr>
      </w:pPr>
      <w:r w:rsidRPr="00BC1606">
        <w:rPr>
          <w:rFonts w:ascii="Arial" w:hAnsi="Arial" w:cs="Arial"/>
          <w:noProof/>
          <w:color w:val="000000" w:themeColor="text1"/>
          <w:sz w:val="24"/>
          <w:szCs w:val="24"/>
          <w:lang w:eastAsia="ru-RU"/>
        </w:rPr>
        <w:lastRenderedPageBreak/>
        <w:drawing>
          <wp:inline distT="0" distB="0" distL="0" distR="0">
            <wp:extent cx="5357495" cy="37071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7495" cy="3707130"/>
                    </a:xfrm>
                    <a:prstGeom prst="rect">
                      <a:avLst/>
                    </a:prstGeom>
                    <a:noFill/>
                    <a:ln>
                      <a:noFill/>
                    </a:ln>
                  </pic:spPr>
                </pic:pic>
              </a:graphicData>
            </a:graphic>
          </wp:inline>
        </w:drawing>
      </w:r>
    </w:p>
    <w:p w:rsidR="006B6DA5" w:rsidRPr="00BC1606" w:rsidRDefault="006B6DA5" w:rsidP="00BC1606">
      <w:pPr>
        <w:spacing w:after="0" w:line="240" w:lineRule="auto"/>
        <w:ind w:firstLine="709"/>
        <w:jc w:val="both"/>
        <w:rPr>
          <w:rFonts w:ascii="Arial" w:hAnsi="Arial" w:cs="Arial"/>
          <w:color w:val="000000" w:themeColor="text1"/>
          <w:sz w:val="24"/>
          <w:szCs w:val="24"/>
        </w:rPr>
      </w:pPr>
    </w:p>
    <w:p w:rsidR="006B6DA5" w:rsidRPr="00BC1606" w:rsidRDefault="006B6DA5" w:rsidP="00BC1606">
      <w:pPr>
        <w:pStyle w:val="a4"/>
        <w:shd w:val="clear" w:color="auto" w:fill="auto"/>
        <w:tabs>
          <w:tab w:val="left" w:pos="701"/>
        </w:tabs>
        <w:spacing w:before="0" w:after="0" w:line="240" w:lineRule="auto"/>
        <w:ind w:firstLine="709"/>
        <w:jc w:val="both"/>
        <w:rPr>
          <w:rFonts w:ascii="Arial" w:hAnsi="Arial" w:cs="Arial"/>
          <w:color w:val="000000" w:themeColor="text1"/>
          <w:sz w:val="24"/>
          <w:szCs w:val="24"/>
        </w:rPr>
      </w:pPr>
    </w:p>
    <w:sectPr w:rsidR="006B6DA5" w:rsidRPr="00BC1606" w:rsidSect="00637600">
      <w:pgSz w:w="11909" w:h="16838"/>
      <w:pgMar w:top="2268" w:right="567" w:bottom="56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86C" w:rsidRDefault="00E2186C" w:rsidP="003A7D20">
      <w:pPr>
        <w:spacing w:after="0" w:line="240" w:lineRule="auto"/>
      </w:pPr>
      <w:r>
        <w:separator/>
      </w:r>
    </w:p>
  </w:endnote>
  <w:endnote w:type="continuationSeparator" w:id="0">
    <w:p w:rsidR="00E2186C" w:rsidRDefault="00E2186C" w:rsidP="003A7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86C" w:rsidRDefault="00E2186C" w:rsidP="003A7D20">
      <w:pPr>
        <w:spacing w:after="0" w:line="240" w:lineRule="auto"/>
      </w:pPr>
      <w:r>
        <w:separator/>
      </w:r>
    </w:p>
  </w:footnote>
  <w:footnote w:type="continuationSeparator" w:id="0">
    <w:p w:rsidR="00E2186C" w:rsidRDefault="00E2186C" w:rsidP="003A7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270C062"/>
    <w:lvl w:ilvl="0">
      <w:start w:val="1"/>
      <w:numFmt w:val="decimal"/>
      <w:lvlText w:val="%1."/>
      <w:lvlJc w:val="left"/>
      <w:rPr>
        <w:rFonts w:ascii="Times New Roman" w:hAnsi="Times New Roman" w:cs="Times New Roman"/>
        <w:b w:val="0"/>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i w:val="0"/>
        <w:iCs w:val="0"/>
        <w:smallCaps w:val="0"/>
        <w:strike w:val="0"/>
        <w:color w:val="000000"/>
        <w:spacing w:val="-1"/>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1"/>
    <w:multiLevelType w:val="multilevel"/>
    <w:tmpl w:val="00000010"/>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3"/>
    <w:multiLevelType w:val="multilevel"/>
    <w:tmpl w:val="00000012"/>
    <w:lvl w:ilvl="0">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73DC1939"/>
    <w:multiLevelType w:val="multilevel"/>
    <w:tmpl w:val="CEF8A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80289F"/>
    <w:rsid w:val="0001232C"/>
    <w:rsid w:val="00066F1A"/>
    <w:rsid w:val="000A6BBC"/>
    <w:rsid w:val="000B03BD"/>
    <w:rsid w:val="000B03D8"/>
    <w:rsid w:val="000D1B96"/>
    <w:rsid w:val="000D56F7"/>
    <w:rsid w:val="00101D47"/>
    <w:rsid w:val="00125FB0"/>
    <w:rsid w:val="0013432F"/>
    <w:rsid w:val="0014237C"/>
    <w:rsid w:val="0015792A"/>
    <w:rsid w:val="0016101A"/>
    <w:rsid w:val="001736E8"/>
    <w:rsid w:val="00173C74"/>
    <w:rsid w:val="00173D1D"/>
    <w:rsid w:val="00191944"/>
    <w:rsid w:val="001A5E6A"/>
    <w:rsid w:val="001C0CA7"/>
    <w:rsid w:val="001C6F66"/>
    <w:rsid w:val="00204E05"/>
    <w:rsid w:val="00251168"/>
    <w:rsid w:val="002B48B9"/>
    <w:rsid w:val="002C1CDC"/>
    <w:rsid w:val="002E7192"/>
    <w:rsid w:val="002F0738"/>
    <w:rsid w:val="0030665D"/>
    <w:rsid w:val="003137ED"/>
    <w:rsid w:val="00316329"/>
    <w:rsid w:val="00337D8C"/>
    <w:rsid w:val="00366727"/>
    <w:rsid w:val="00381994"/>
    <w:rsid w:val="003946A7"/>
    <w:rsid w:val="00394CAE"/>
    <w:rsid w:val="003970F0"/>
    <w:rsid w:val="003A0B98"/>
    <w:rsid w:val="003A7D20"/>
    <w:rsid w:val="003B5CC7"/>
    <w:rsid w:val="003C4AE7"/>
    <w:rsid w:val="003C7D2A"/>
    <w:rsid w:val="003E05C5"/>
    <w:rsid w:val="0040342D"/>
    <w:rsid w:val="00403738"/>
    <w:rsid w:val="00412691"/>
    <w:rsid w:val="004205D6"/>
    <w:rsid w:val="0042520B"/>
    <w:rsid w:val="00433485"/>
    <w:rsid w:val="0043673C"/>
    <w:rsid w:val="0044328C"/>
    <w:rsid w:val="00452854"/>
    <w:rsid w:val="00491674"/>
    <w:rsid w:val="004A30B3"/>
    <w:rsid w:val="004D34A6"/>
    <w:rsid w:val="004E666A"/>
    <w:rsid w:val="004F53E0"/>
    <w:rsid w:val="0050368A"/>
    <w:rsid w:val="005122D8"/>
    <w:rsid w:val="005524FF"/>
    <w:rsid w:val="00552978"/>
    <w:rsid w:val="00583F77"/>
    <w:rsid w:val="00593DB6"/>
    <w:rsid w:val="005A4EB5"/>
    <w:rsid w:val="005C1808"/>
    <w:rsid w:val="00602D83"/>
    <w:rsid w:val="00604961"/>
    <w:rsid w:val="00611CA1"/>
    <w:rsid w:val="00630C43"/>
    <w:rsid w:val="00672D82"/>
    <w:rsid w:val="00686F20"/>
    <w:rsid w:val="006A481B"/>
    <w:rsid w:val="006B6DA5"/>
    <w:rsid w:val="006E1435"/>
    <w:rsid w:val="006E79AE"/>
    <w:rsid w:val="00702960"/>
    <w:rsid w:val="00710CE8"/>
    <w:rsid w:val="007119F0"/>
    <w:rsid w:val="007219C0"/>
    <w:rsid w:val="00723DD5"/>
    <w:rsid w:val="0073188D"/>
    <w:rsid w:val="00751A5F"/>
    <w:rsid w:val="00776874"/>
    <w:rsid w:val="007A5FEA"/>
    <w:rsid w:val="007A7DB7"/>
    <w:rsid w:val="007C5543"/>
    <w:rsid w:val="007E482C"/>
    <w:rsid w:val="007E6A28"/>
    <w:rsid w:val="008019FF"/>
    <w:rsid w:val="0080289F"/>
    <w:rsid w:val="008035FC"/>
    <w:rsid w:val="00834D02"/>
    <w:rsid w:val="008564C4"/>
    <w:rsid w:val="00864563"/>
    <w:rsid w:val="00925C8D"/>
    <w:rsid w:val="0095090F"/>
    <w:rsid w:val="009536FF"/>
    <w:rsid w:val="009627C4"/>
    <w:rsid w:val="009A7E24"/>
    <w:rsid w:val="009C08B6"/>
    <w:rsid w:val="009D4FAE"/>
    <w:rsid w:val="009F091D"/>
    <w:rsid w:val="00A425E3"/>
    <w:rsid w:val="00A45BAA"/>
    <w:rsid w:val="00A676D7"/>
    <w:rsid w:val="00A83108"/>
    <w:rsid w:val="00AA0200"/>
    <w:rsid w:val="00B10AE8"/>
    <w:rsid w:val="00B10EB4"/>
    <w:rsid w:val="00B179D4"/>
    <w:rsid w:val="00B617B5"/>
    <w:rsid w:val="00BA21EC"/>
    <w:rsid w:val="00BC1606"/>
    <w:rsid w:val="00BD2BB0"/>
    <w:rsid w:val="00C22EA9"/>
    <w:rsid w:val="00C8091D"/>
    <w:rsid w:val="00C87373"/>
    <w:rsid w:val="00C957AB"/>
    <w:rsid w:val="00CC0BD1"/>
    <w:rsid w:val="00CD4C26"/>
    <w:rsid w:val="00CD645C"/>
    <w:rsid w:val="00CE7D59"/>
    <w:rsid w:val="00D04FB4"/>
    <w:rsid w:val="00D2119B"/>
    <w:rsid w:val="00D21954"/>
    <w:rsid w:val="00D37E00"/>
    <w:rsid w:val="00D61794"/>
    <w:rsid w:val="00D67414"/>
    <w:rsid w:val="00D77070"/>
    <w:rsid w:val="00D80070"/>
    <w:rsid w:val="00DB6910"/>
    <w:rsid w:val="00DC3CCE"/>
    <w:rsid w:val="00DD0931"/>
    <w:rsid w:val="00E11131"/>
    <w:rsid w:val="00E12C30"/>
    <w:rsid w:val="00E2186C"/>
    <w:rsid w:val="00E36516"/>
    <w:rsid w:val="00E861B9"/>
    <w:rsid w:val="00EB2D1C"/>
    <w:rsid w:val="00EB5509"/>
    <w:rsid w:val="00EB7BB6"/>
    <w:rsid w:val="00EF5A77"/>
    <w:rsid w:val="00F12CE2"/>
    <w:rsid w:val="00F22430"/>
    <w:rsid w:val="00F239C0"/>
    <w:rsid w:val="00F302C5"/>
    <w:rsid w:val="00F4506E"/>
    <w:rsid w:val="00F50870"/>
    <w:rsid w:val="00F60F53"/>
    <w:rsid w:val="00F6349C"/>
    <w:rsid w:val="00F71BB1"/>
    <w:rsid w:val="00F8601A"/>
    <w:rsid w:val="00FE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403738"/>
    <w:rPr>
      <w:rFonts w:ascii="Times New Roman" w:hAnsi="Times New Roman" w:cs="Times New Roman"/>
      <w:b/>
      <w:bCs/>
      <w:sz w:val="21"/>
      <w:szCs w:val="21"/>
      <w:shd w:val="clear" w:color="auto" w:fill="FFFFFF"/>
    </w:rPr>
  </w:style>
  <w:style w:type="character" w:customStyle="1" w:styleId="a3">
    <w:name w:val="Основной текст Знак"/>
    <w:link w:val="a4"/>
    <w:rsid w:val="00403738"/>
    <w:rPr>
      <w:rFonts w:ascii="Times New Roman" w:hAnsi="Times New Roman" w:cs="Times New Roman"/>
      <w:sz w:val="26"/>
      <w:szCs w:val="26"/>
      <w:shd w:val="clear" w:color="auto" w:fill="FFFFFF"/>
    </w:rPr>
  </w:style>
  <w:style w:type="paragraph" w:styleId="a4">
    <w:name w:val="Body Text"/>
    <w:basedOn w:val="a"/>
    <w:link w:val="a3"/>
    <w:rsid w:val="00403738"/>
    <w:pPr>
      <w:widowControl w:val="0"/>
      <w:shd w:val="clear" w:color="auto" w:fill="FFFFFF"/>
      <w:spacing w:before="840" w:after="540" w:line="240" w:lineRule="atLeast"/>
      <w:ind w:hanging="400"/>
    </w:pPr>
    <w:rPr>
      <w:rFonts w:ascii="Times New Roman" w:hAnsi="Times New Roman" w:cs="Times New Roman"/>
      <w:sz w:val="26"/>
      <w:szCs w:val="26"/>
    </w:rPr>
  </w:style>
  <w:style w:type="character" w:customStyle="1" w:styleId="1">
    <w:name w:val="Основной текст Знак1"/>
    <w:basedOn w:val="a0"/>
    <w:uiPriority w:val="99"/>
    <w:semiHidden/>
    <w:rsid w:val="00403738"/>
  </w:style>
  <w:style w:type="character" w:customStyle="1" w:styleId="21pt1">
    <w:name w:val="Основной текст (2) + Интервал 1 pt1"/>
    <w:rsid w:val="00403738"/>
    <w:rPr>
      <w:rFonts w:ascii="Times New Roman" w:hAnsi="Times New Roman" w:cs="Times New Roman"/>
      <w:b/>
      <w:bCs/>
      <w:spacing w:val="33"/>
      <w:sz w:val="21"/>
      <w:szCs w:val="21"/>
      <w:u w:val="none"/>
    </w:rPr>
  </w:style>
  <w:style w:type="character" w:customStyle="1" w:styleId="4">
    <w:name w:val="Основной текст (4)_"/>
    <w:link w:val="40"/>
    <w:rsid w:val="00403738"/>
    <w:rPr>
      <w:rFonts w:ascii="Times New Roman" w:hAnsi="Times New Roman" w:cs="Times New Roman"/>
      <w:b/>
      <w:bCs/>
      <w:sz w:val="26"/>
      <w:szCs w:val="26"/>
      <w:shd w:val="clear" w:color="auto" w:fill="FFFFFF"/>
    </w:rPr>
  </w:style>
  <w:style w:type="paragraph" w:customStyle="1" w:styleId="20">
    <w:name w:val="Основной текст (2)"/>
    <w:basedOn w:val="a"/>
    <w:link w:val="2"/>
    <w:rsid w:val="00403738"/>
    <w:pPr>
      <w:widowControl w:val="0"/>
      <w:shd w:val="clear" w:color="auto" w:fill="FFFFFF"/>
      <w:spacing w:after="0" w:line="240" w:lineRule="atLeast"/>
      <w:jc w:val="center"/>
    </w:pPr>
    <w:rPr>
      <w:rFonts w:ascii="Times New Roman" w:hAnsi="Times New Roman" w:cs="Times New Roman"/>
      <w:b/>
      <w:bCs/>
      <w:sz w:val="21"/>
      <w:szCs w:val="21"/>
    </w:rPr>
  </w:style>
  <w:style w:type="paragraph" w:customStyle="1" w:styleId="40">
    <w:name w:val="Основной текст (4)"/>
    <w:basedOn w:val="a"/>
    <w:link w:val="4"/>
    <w:rsid w:val="00403738"/>
    <w:pPr>
      <w:widowControl w:val="0"/>
      <w:shd w:val="clear" w:color="auto" w:fill="FFFFFF"/>
      <w:spacing w:before="420" w:after="180" w:line="322" w:lineRule="exact"/>
      <w:jc w:val="center"/>
    </w:pPr>
    <w:rPr>
      <w:rFonts w:ascii="Times New Roman" w:hAnsi="Times New Roman" w:cs="Times New Roman"/>
      <w:b/>
      <w:bCs/>
      <w:sz w:val="26"/>
      <w:szCs w:val="26"/>
    </w:rPr>
  </w:style>
  <w:style w:type="character" w:customStyle="1" w:styleId="10">
    <w:name w:val="Заголовок №1_"/>
    <w:link w:val="11"/>
    <w:rsid w:val="00403738"/>
    <w:rPr>
      <w:rFonts w:ascii="Times New Roman" w:hAnsi="Times New Roman" w:cs="Times New Roman"/>
      <w:b/>
      <w:bCs/>
      <w:sz w:val="26"/>
      <w:szCs w:val="26"/>
      <w:shd w:val="clear" w:color="auto" w:fill="FFFFFF"/>
    </w:rPr>
  </w:style>
  <w:style w:type="paragraph" w:customStyle="1" w:styleId="11">
    <w:name w:val="Заголовок №1"/>
    <w:basedOn w:val="a"/>
    <w:link w:val="10"/>
    <w:rsid w:val="00403738"/>
    <w:pPr>
      <w:widowControl w:val="0"/>
      <w:shd w:val="clear" w:color="auto" w:fill="FFFFFF"/>
      <w:spacing w:before="300" w:after="300" w:line="317" w:lineRule="exact"/>
      <w:ind w:hanging="420"/>
      <w:outlineLvl w:val="0"/>
    </w:pPr>
    <w:rPr>
      <w:rFonts w:ascii="Times New Roman" w:hAnsi="Times New Roman" w:cs="Times New Roman"/>
      <w:b/>
      <w:bCs/>
      <w:sz w:val="26"/>
      <w:szCs w:val="26"/>
    </w:rPr>
  </w:style>
  <w:style w:type="character" w:customStyle="1" w:styleId="21">
    <w:name w:val="Основной текст (2) + Малые прописные"/>
    <w:aliases w:val="Интервал 1 pt"/>
    <w:rsid w:val="00403738"/>
    <w:rPr>
      <w:rFonts w:ascii="Times New Roman" w:hAnsi="Times New Roman" w:cs="Times New Roman"/>
      <w:b/>
      <w:bCs/>
      <w:smallCaps/>
      <w:spacing w:val="33"/>
      <w:sz w:val="21"/>
      <w:szCs w:val="21"/>
      <w:u w:val="none"/>
    </w:rPr>
  </w:style>
  <w:style w:type="character" w:customStyle="1" w:styleId="3">
    <w:name w:val="Основной текст (3)_"/>
    <w:link w:val="31"/>
    <w:rsid w:val="006B6DA5"/>
    <w:rPr>
      <w:rFonts w:ascii="Times New Roman" w:hAnsi="Times New Roman" w:cs="Times New Roman"/>
      <w:spacing w:val="5"/>
      <w:shd w:val="clear" w:color="auto" w:fill="FFFFFF"/>
    </w:rPr>
  </w:style>
  <w:style w:type="character" w:customStyle="1" w:styleId="30">
    <w:name w:val="Основной текст (3)"/>
    <w:basedOn w:val="3"/>
    <w:rsid w:val="006B6DA5"/>
    <w:rPr>
      <w:rFonts w:ascii="Times New Roman" w:hAnsi="Times New Roman" w:cs="Times New Roman"/>
      <w:spacing w:val="5"/>
      <w:shd w:val="clear" w:color="auto" w:fill="FFFFFF"/>
    </w:rPr>
  </w:style>
  <w:style w:type="paragraph" w:customStyle="1" w:styleId="31">
    <w:name w:val="Основной текст (3)1"/>
    <w:basedOn w:val="a"/>
    <w:link w:val="3"/>
    <w:rsid w:val="006B6DA5"/>
    <w:pPr>
      <w:widowControl w:val="0"/>
      <w:shd w:val="clear" w:color="auto" w:fill="FFFFFF"/>
      <w:spacing w:before="540" w:after="540" w:line="302" w:lineRule="exact"/>
      <w:ind w:hanging="380"/>
    </w:pPr>
    <w:rPr>
      <w:rFonts w:ascii="Times New Roman" w:hAnsi="Times New Roman" w:cs="Times New Roman"/>
      <w:spacing w:val="5"/>
    </w:rPr>
  </w:style>
  <w:style w:type="paragraph" w:styleId="a5">
    <w:name w:val="Balloon Text"/>
    <w:basedOn w:val="a"/>
    <w:link w:val="a6"/>
    <w:uiPriority w:val="99"/>
    <w:semiHidden/>
    <w:unhideWhenUsed/>
    <w:rsid w:val="006B6D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DA5"/>
    <w:rPr>
      <w:rFonts w:ascii="Tahoma" w:hAnsi="Tahoma" w:cs="Tahoma"/>
      <w:sz w:val="16"/>
      <w:szCs w:val="16"/>
    </w:rPr>
  </w:style>
  <w:style w:type="character" w:customStyle="1" w:styleId="23pt">
    <w:name w:val="Основной текст (2) + Интервал 3 pt"/>
    <w:rsid w:val="00BC1606"/>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a7">
    <w:name w:val="Основной текст_"/>
    <w:link w:val="12"/>
    <w:rsid w:val="00BC1606"/>
    <w:rPr>
      <w:rFonts w:ascii="Times New Roman" w:eastAsia="Times New Roman" w:hAnsi="Times New Roman" w:cs="Times New Roman"/>
      <w:sz w:val="28"/>
      <w:szCs w:val="28"/>
      <w:shd w:val="clear" w:color="auto" w:fill="FFFFFF"/>
    </w:rPr>
  </w:style>
  <w:style w:type="character" w:customStyle="1" w:styleId="135pt3pt">
    <w:name w:val="Основной текст + 13;5 pt;Полужирный;Интервал 3 pt"/>
    <w:rsid w:val="00BC1606"/>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12">
    <w:name w:val="Основной текст1"/>
    <w:basedOn w:val="a"/>
    <w:link w:val="a7"/>
    <w:rsid w:val="00BC1606"/>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paragraph" w:styleId="a8">
    <w:name w:val="header"/>
    <w:basedOn w:val="a"/>
    <w:link w:val="a9"/>
    <w:uiPriority w:val="99"/>
    <w:semiHidden/>
    <w:unhideWhenUsed/>
    <w:rsid w:val="003A7D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A7D20"/>
  </w:style>
  <w:style w:type="paragraph" w:styleId="aa">
    <w:name w:val="footer"/>
    <w:basedOn w:val="a"/>
    <w:link w:val="ab"/>
    <w:uiPriority w:val="99"/>
    <w:semiHidden/>
    <w:unhideWhenUsed/>
    <w:rsid w:val="003A7D2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A7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403738"/>
    <w:rPr>
      <w:rFonts w:ascii="Times New Roman" w:hAnsi="Times New Roman" w:cs="Times New Roman"/>
      <w:b/>
      <w:bCs/>
      <w:sz w:val="21"/>
      <w:szCs w:val="21"/>
      <w:shd w:val="clear" w:color="auto" w:fill="FFFFFF"/>
    </w:rPr>
  </w:style>
  <w:style w:type="character" w:customStyle="1" w:styleId="a3">
    <w:name w:val="Основной текст Знак"/>
    <w:link w:val="a4"/>
    <w:rsid w:val="00403738"/>
    <w:rPr>
      <w:rFonts w:ascii="Times New Roman" w:hAnsi="Times New Roman" w:cs="Times New Roman"/>
      <w:sz w:val="26"/>
      <w:szCs w:val="26"/>
      <w:shd w:val="clear" w:color="auto" w:fill="FFFFFF"/>
    </w:rPr>
  </w:style>
  <w:style w:type="paragraph" w:styleId="a4">
    <w:name w:val="Body Text"/>
    <w:basedOn w:val="a"/>
    <w:link w:val="a3"/>
    <w:rsid w:val="00403738"/>
    <w:pPr>
      <w:widowControl w:val="0"/>
      <w:shd w:val="clear" w:color="auto" w:fill="FFFFFF"/>
      <w:spacing w:before="840" w:after="540" w:line="240" w:lineRule="atLeast"/>
      <w:ind w:hanging="400"/>
    </w:pPr>
    <w:rPr>
      <w:rFonts w:ascii="Times New Roman" w:hAnsi="Times New Roman" w:cs="Times New Roman"/>
      <w:sz w:val="26"/>
      <w:szCs w:val="26"/>
    </w:rPr>
  </w:style>
  <w:style w:type="character" w:customStyle="1" w:styleId="1">
    <w:name w:val="Основной текст Знак1"/>
    <w:basedOn w:val="a0"/>
    <w:uiPriority w:val="99"/>
    <w:semiHidden/>
    <w:rsid w:val="00403738"/>
  </w:style>
  <w:style w:type="character" w:customStyle="1" w:styleId="21pt1">
    <w:name w:val="Основной текст (2) + Интервал 1 pt1"/>
    <w:rsid w:val="00403738"/>
    <w:rPr>
      <w:rFonts w:ascii="Times New Roman" w:hAnsi="Times New Roman" w:cs="Times New Roman"/>
      <w:b/>
      <w:bCs/>
      <w:spacing w:val="33"/>
      <w:sz w:val="21"/>
      <w:szCs w:val="21"/>
      <w:u w:val="none"/>
    </w:rPr>
  </w:style>
  <w:style w:type="character" w:customStyle="1" w:styleId="4">
    <w:name w:val="Основной текст (4)_"/>
    <w:link w:val="40"/>
    <w:rsid w:val="00403738"/>
    <w:rPr>
      <w:rFonts w:ascii="Times New Roman" w:hAnsi="Times New Roman" w:cs="Times New Roman"/>
      <w:b/>
      <w:bCs/>
      <w:sz w:val="26"/>
      <w:szCs w:val="26"/>
      <w:shd w:val="clear" w:color="auto" w:fill="FFFFFF"/>
    </w:rPr>
  </w:style>
  <w:style w:type="paragraph" w:customStyle="1" w:styleId="20">
    <w:name w:val="Основной текст (2)"/>
    <w:basedOn w:val="a"/>
    <w:link w:val="2"/>
    <w:rsid w:val="00403738"/>
    <w:pPr>
      <w:widowControl w:val="0"/>
      <w:shd w:val="clear" w:color="auto" w:fill="FFFFFF"/>
      <w:spacing w:after="0" w:line="240" w:lineRule="atLeast"/>
      <w:jc w:val="center"/>
    </w:pPr>
    <w:rPr>
      <w:rFonts w:ascii="Times New Roman" w:hAnsi="Times New Roman" w:cs="Times New Roman"/>
      <w:b/>
      <w:bCs/>
      <w:sz w:val="21"/>
      <w:szCs w:val="21"/>
    </w:rPr>
  </w:style>
  <w:style w:type="paragraph" w:customStyle="1" w:styleId="40">
    <w:name w:val="Основной текст (4)"/>
    <w:basedOn w:val="a"/>
    <w:link w:val="4"/>
    <w:rsid w:val="00403738"/>
    <w:pPr>
      <w:widowControl w:val="0"/>
      <w:shd w:val="clear" w:color="auto" w:fill="FFFFFF"/>
      <w:spacing w:before="420" w:after="180" w:line="322" w:lineRule="exact"/>
      <w:jc w:val="center"/>
    </w:pPr>
    <w:rPr>
      <w:rFonts w:ascii="Times New Roman" w:hAnsi="Times New Roman" w:cs="Times New Roman"/>
      <w:b/>
      <w:bCs/>
      <w:sz w:val="26"/>
      <w:szCs w:val="26"/>
    </w:rPr>
  </w:style>
  <w:style w:type="character" w:customStyle="1" w:styleId="10">
    <w:name w:val="Заголовок №1_"/>
    <w:link w:val="11"/>
    <w:rsid w:val="00403738"/>
    <w:rPr>
      <w:rFonts w:ascii="Times New Roman" w:hAnsi="Times New Roman" w:cs="Times New Roman"/>
      <w:b/>
      <w:bCs/>
      <w:sz w:val="26"/>
      <w:szCs w:val="26"/>
      <w:shd w:val="clear" w:color="auto" w:fill="FFFFFF"/>
    </w:rPr>
  </w:style>
  <w:style w:type="paragraph" w:customStyle="1" w:styleId="11">
    <w:name w:val="Заголовок №1"/>
    <w:basedOn w:val="a"/>
    <w:link w:val="10"/>
    <w:rsid w:val="00403738"/>
    <w:pPr>
      <w:widowControl w:val="0"/>
      <w:shd w:val="clear" w:color="auto" w:fill="FFFFFF"/>
      <w:spacing w:before="300" w:after="300" w:line="317" w:lineRule="exact"/>
      <w:ind w:hanging="420"/>
      <w:outlineLvl w:val="0"/>
    </w:pPr>
    <w:rPr>
      <w:rFonts w:ascii="Times New Roman" w:hAnsi="Times New Roman" w:cs="Times New Roman"/>
      <w:b/>
      <w:bCs/>
      <w:sz w:val="26"/>
      <w:szCs w:val="26"/>
    </w:rPr>
  </w:style>
  <w:style w:type="character" w:customStyle="1" w:styleId="21">
    <w:name w:val="Основной текст (2) + Малые прописные"/>
    <w:aliases w:val="Интервал 1 pt"/>
    <w:rsid w:val="00403738"/>
    <w:rPr>
      <w:rFonts w:ascii="Times New Roman" w:hAnsi="Times New Roman" w:cs="Times New Roman"/>
      <w:b/>
      <w:bCs/>
      <w:smallCaps/>
      <w:spacing w:val="33"/>
      <w:sz w:val="21"/>
      <w:szCs w:val="21"/>
      <w:u w:val="none"/>
    </w:rPr>
  </w:style>
  <w:style w:type="character" w:customStyle="1" w:styleId="3">
    <w:name w:val="Основной текст (3)_"/>
    <w:link w:val="31"/>
    <w:rsid w:val="006B6DA5"/>
    <w:rPr>
      <w:rFonts w:ascii="Times New Roman" w:hAnsi="Times New Roman" w:cs="Times New Roman"/>
      <w:spacing w:val="5"/>
      <w:shd w:val="clear" w:color="auto" w:fill="FFFFFF"/>
    </w:rPr>
  </w:style>
  <w:style w:type="character" w:customStyle="1" w:styleId="30">
    <w:name w:val="Основной текст (3)"/>
    <w:basedOn w:val="3"/>
    <w:rsid w:val="006B6DA5"/>
    <w:rPr>
      <w:rFonts w:ascii="Times New Roman" w:hAnsi="Times New Roman" w:cs="Times New Roman"/>
      <w:spacing w:val="5"/>
      <w:shd w:val="clear" w:color="auto" w:fill="FFFFFF"/>
    </w:rPr>
  </w:style>
  <w:style w:type="paragraph" w:customStyle="1" w:styleId="31">
    <w:name w:val="Основной текст (3)1"/>
    <w:basedOn w:val="a"/>
    <w:link w:val="3"/>
    <w:rsid w:val="006B6DA5"/>
    <w:pPr>
      <w:widowControl w:val="0"/>
      <w:shd w:val="clear" w:color="auto" w:fill="FFFFFF"/>
      <w:spacing w:before="540" w:after="540" w:line="302" w:lineRule="exact"/>
      <w:ind w:hanging="380"/>
    </w:pPr>
    <w:rPr>
      <w:rFonts w:ascii="Times New Roman" w:hAnsi="Times New Roman" w:cs="Times New Roman"/>
      <w:spacing w:val="5"/>
    </w:rPr>
  </w:style>
  <w:style w:type="paragraph" w:styleId="a5">
    <w:name w:val="Balloon Text"/>
    <w:basedOn w:val="a"/>
    <w:link w:val="a6"/>
    <w:uiPriority w:val="99"/>
    <w:semiHidden/>
    <w:unhideWhenUsed/>
    <w:rsid w:val="006B6D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DA5"/>
    <w:rPr>
      <w:rFonts w:ascii="Tahoma" w:hAnsi="Tahoma" w:cs="Tahoma"/>
      <w:sz w:val="16"/>
      <w:szCs w:val="16"/>
    </w:rPr>
  </w:style>
  <w:style w:type="character" w:customStyle="1" w:styleId="23pt">
    <w:name w:val="Основной текст (2) + Интервал 3 pt"/>
    <w:rsid w:val="00BC1606"/>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a7">
    <w:name w:val="Основной текст_"/>
    <w:link w:val="12"/>
    <w:rsid w:val="00BC1606"/>
    <w:rPr>
      <w:rFonts w:ascii="Times New Roman" w:eastAsia="Times New Roman" w:hAnsi="Times New Roman" w:cs="Times New Roman"/>
      <w:sz w:val="28"/>
      <w:szCs w:val="28"/>
      <w:shd w:val="clear" w:color="auto" w:fill="FFFFFF"/>
    </w:rPr>
  </w:style>
  <w:style w:type="character" w:customStyle="1" w:styleId="135pt3pt">
    <w:name w:val="Основной текст + 13;5 pt;Полужирный;Интервал 3 pt"/>
    <w:rsid w:val="00BC1606"/>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12">
    <w:name w:val="Основной текст1"/>
    <w:basedOn w:val="a"/>
    <w:link w:val="a7"/>
    <w:rsid w:val="00BC1606"/>
    <w:pPr>
      <w:widowControl w:val="0"/>
      <w:shd w:val="clear" w:color="auto" w:fill="FFFFFF"/>
      <w:spacing w:before="300" w:after="0" w:line="322"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9060</Words>
  <Characters>51647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Белоненко</dc:creator>
  <cp:lastModifiedBy>Admin</cp:lastModifiedBy>
  <cp:revision>5</cp:revision>
  <dcterms:created xsi:type="dcterms:W3CDTF">2017-06-19T11:31:00Z</dcterms:created>
  <dcterms:modified xsi:type="dcterms:W3CDTF">2017-06-19T13:19:00Z</dcterms:modified>
</cp:coreProperties>
</file>