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216" w:rsidRPr="00C242FA" w:rsidRDefault="00532216" w:rsidP="00532216">
      <w:pPr>
        <w:spacing w:after="0" w:line="240" w:lineRule="atLeast"/>
        <w:rPr>
          <w:rFonts w:cs="Times New Roman"/>
          <w:b/>
        </w:rPr>
      </w:pPr>
      <w:r w:rsidRPr="00C242FA">
        <w:rPr>
          <w:rFonts w:cs="Times New Roman"/>
          <w:b/>
        </w:rPr>
        <w:t xml:space="preserve">РОССИЙСКАЯ ФЕДЕРАЦИЯ                                                           </w:t>
      </w:r>
      <w:r w:rsidR="00C32A8D" w:rsidRPr="00C32A8D">
        <w:rPr>
          <w:rFonts w:cs="Times New Roman"/>
          <w:b/>
        </w:rPr>
        <w:t>ПРОЕКТ</w:t>
      </w:r>
      <w:r w:rsidRPr="00C242FA">
        <w:rPr>
          <w:rFonts w:cs="Times New Roman"/>
          <w:b/>
        </w:rPr>
        <w:t xml:space="preserve">                                                                                                                                                                      </w:t>
      </w:r>
    </w:p>
    <w:p w:rsidR="00532216" w:rsidRPr="00C242FA" w:rsidRDefault="00532216" w:rsidP="00532216">
      <w:pPr>
        <w:spacing w:after="0" w:line="240" w:lineRule="atLeast"/>
        <w:rPr>
          <w:rFonts w:cs="Times New Roman"/>
          <w:b/>
        </w:rPr>
      </w:pPr>
      <w:r w:rsidRPr="00C242FA">
        <w:rPr>
          <w:rFonts w:cs="Times New Roman"/>
          <w:b/>
        </w:rPr>
        <w:t xml:space="preserve">       АДМИНИСТРАЦИЯ</w:t>
      </w:r>
    </w:p>
    <w:p w:rsidR="00532216" w:rsidRPr="00C242FA" w:rsidRDefault="00532216" w:rsidP="00532216">
      <w:pPr>
        <w:spacing w:after="0" w:line="240" w:lineRule="atLeast"/>
        <w:rPr>
          <w:rFonts w:cs="Times New Roman"/>
          <w:b/>
        </w:rPr>
      </w:pPr>
      <w:r w:rsidRPr="00C242FA">
        <w:rPr>
          <w:rFonts w:cs="Times New Roman"/>
          <w:b/>
        </w:rPr>
        <w:t xml:space="preserve">  СЕЛЬСКОГО ПОСЕЛЕНИЯ</w:t>
      </w:r>
    </w:p>
    <w:p w:rsidR="00532216" w:rsidRPr="00C242FA" w:rsidRDefault="00532216" w:rsidP="00532216">
      <w:pPr>
        <w:spacing w:after="0" w:line="240" w:lineRule="atLeast"/>
        <w:rPr>
          <w:rFonts w:cs="Times New Roman"/>
          <w:b/>
        </w:rPr>
      </w:pPr>
      <w:r w:rsidRPr="00C242FA">
        <w:rPr>
          <w:rFonts w:cs="Times New Roman"/>
          <w:b/>
        </w:rPr>
        <w:t xml:space="preserve">             ПРИВОЛЖЬЕ</w:t>
      </w:r>
    </w:p>
    <w:p w:rsidR="00532216" w:rsidRPr="00C242FA" w:rsidRDefault="00532216" w:rsidP="00532216">
      <w:pPr>
        <w:spacing w:after="0" w:line="240" w:lineRule="atLeast"/>
        <w:rPr>
          <w:rFonts w:cs="Times New Roman"/>
          <w:b/>
        </w:rPr>
      </w:pPr>
      <w:r w:rsidRPr="00C242FA">
        <w:rPr>
          <w:rFonts w:cs="Times New Roman"/>
          <w:b/>
        </w:rPr>
        <w:t xml:space="preserve">    Муниципального района</w:t>
      </w:r>
    </w:p>
    <w:p w:rsidR="00532216" w:rsidRPr="00C242FA" w:rsidRDefault="00532216" w:rsidP="00532216">
      <w:pPr>
        <w:spacing w:after="0" w:line="240" w:lineRule="atLeast"/>
        <w:rPr>
          <w:rFonts w:cs="Times New Roman"/>
          <w:b/>
        </w:rPr>
      </w:pPr>
      <w:r w:rsidRPr="00C242FA">
        <w:rPr>
          <w:rFonts w:cs="Times New Roman"/>
          <w:b/>
        </w:rPr>
        <w:t xml:space="preserve">             Приволжский </w:t>
      </w:r>
    </w:p>
    <w:p w:rsidR="00532216" w:rsidRPr="00C242FA" w:rsidRDefault="00532216" w:rsidP="00532216">
      <w:pPr>
        <w:spacing w:after="0" w:line="240" w:lineRule="atLeast"/>
        <w:rPr>
          <w:rFonts w:cs="Times New Roman"/>
          <w:b/>
        </w:rPr>
      </w:pPr>
      <w:r w:rsidRPr="00C242FA">
        <w:rPr>
          <w:rFonts w:cs="Times New Roman"/>
          <w:b/>
        </w:rPr>
        <w:t xml:space="preserve">        Самарской области</w:t>
      </w:r>
    </w:p>
    <w:p w:rsidR="00532216" w:rsidRPr="00C242FA" w:rsidRDefault="00532216" w:rsidP="00532216">
      <w:pPr>
        <w:spacing w:after="0" w:line="240" w:lineRule="atLeast"/>
        <w:rPr>
          <w:rFonts w:cs="Times New Roman"/>
          <w:b/>
        </w:rPr>
      </w:pPr>
      <w:r w:rsidRPr="00C242FA">
        <w:rPr>
          <w:rFonts w:cs="Times New Roman"/>
          <w:b/>
        </w:rPr>
        <w:t xml:space="preserve">445560 </w:t>
      </w:r>
      <w:proofErr w:type="spellStart"/>
      <w:r w:rsidRPr="00C242FA">
        <w:rPr>
          <w:rFonts w:cs="Times New Roman"/>
          <w:b/>
        </w:rPr>
        <w:t>с</w:t>
      </w:r>
      <w:proofErr w:type="gramStart"/>
      <w:r w:rsidRPr="00C242FA">
        <w:rPr>
          <w:rFonts w:cs="Times New Roman"/>
          <w:b/>
        </w:rPr>
        <w:t>.П</w:t>
      </w:r>
      <w:proofErr w:type="gramEnd"/>
      <w:r w:rsidRPr="00C242FA">
        <w:rPr>
          <w:rFonts w:cs="Times New Roman"/>
          <w:b/>
        </w:rPr>
        <w:t>риволжье</w:t>
      </w:r>
      <w:proofErr w:type="spellEnd"/>
      <w:r w:rsidRPr="00C242FA">
        <w:rPr>
          <w:rFonts w:cs="Times New Roman"/>
          <w:b/>
        </w:rPr>
        <w:t xml:space="preserve">, </w:t>
      </w:r>
      <w:proofErr w:type="spellStart"/>
      <w:r w:rsidRPr="00C242FA">
        <w:rPr>
          <w:rFonts w:cs="Times New Roman"/>
          <w:b/>
        </w:rPr>
        <w:t>ул.Мира</w:t>
      </w:r>
      <w:proofErr w:type="spellEnd"/>
      <w:r w:rsidRPr="00C242FA">
        <w:rPr>
          <w:rFonts w:cs="Times New Roman"/>
          <w:b/>
        </w:rPr>
        <w:t xml:space="preserve"> 38г</w:t>
      </w:r>
    </w:p>
    <w:p w:rsidR="00532216" w:rsidRPr="00C242FA" w:rsidRDefault="00532216" w:rsidP="00532216">
      <w:pPr>
        <w:spacing w:after="0" w:line="240" w:lineRule="atLeast"/>
        <w:rPr>
          <w:rFonts w:cs="Times New Roman"/>
          <w:b/>
        </w:rPr>
      </w:pPr>
      <w:r w:rsidRPr="00C242FA">
        <w:rPr>
          <w:rFonts w:cs="Times New Roman"/>
          <w:b/>
        </w:rPr>
        <w:t xml:space="preserve">          тел. 8 (84647) 9-15-67</w:t>
      </w:r>
    </w:p>
    <w:p w:rsidR="00532216" w:rsidRPr="00532216" w:rsidRDefault="00532216" w:rsidP="00532216">
      <w:pPr>
        <w:spacing w:after="0" w:line="240" w:lineRule="atLeast"/>
        <w:rPr>
          <w:rFonts w:cs="Times New Roman"/>
        </w:rPr>
      </w:pPr>
    </w:p>
    <w:p w:rsidR="00532216" w:rsidRPr="00C242FA" w:rsidRDefault="00532216" w:rsidP="00532216">
      <w:pPr>
        <w:spacing w:after="0" w:line="240" w:lineRule="atLeast"/>
        <w:rPr>
          <w:rFonts w:cs="Times New Roman"/>
          <w:b/>
          <w:sz w:val="24"/>
          <w:szCs w:val="24"/>
        </w:rPr>
      </w:pPr>
      <w:r w:rsidRPr="00532216">
        <w:rPr>
          <w:rFonts w:cs="Times New Roman"/>
        </w:rPr>
        <w:t xml:space="preserve">      </w:t>
      </w:r>
      <w:r w:rsidRPr="00C242FA">
        <w:rPr>
          <w:rFonts w:cs="Times New Roman"/>
          <w:b/>
          <w:sz w:val="24"/>
          <w:szCs w:val="24"/>
        </w:rPr>
        <w:t xml:space="preserve">ПОСТАНОВЛЕНИЕ № </w:t>
      </w:r>
      <w:r w:rsidR="00172F7C">
        <w:rPr>
          <w:rFonts w:cs="Times New Roman"/>
          <w:b/>
          <w:sz w:val="24"/>
          <w:szCs w:val="24"/>
        </w:rPr>
        <w:t>____</w:t>
      </w:r>
      <w:r w:rsidRPr="00C242FA">
        <w:rPr>
          <w:rFonts w:cs="Times New Roman"/>
          <w:b/>
          <w:sz w:val="24"/>
          <w:szCs w:val="24"/>
        </w:rPr>
        <w:t xml:space="preserve">   </w:t>
      </w:r>
    </w:p>
    <w:p w:rsidR="00532216" w:rsidRPr="00C242FA" w:rsidRDefault="00532216" w:rsidP="00532216">
      <w:pPr>
        <w:spacing w:after="0" w:line="240" w:lineRule="atLeast"/>
        <w:rPr>
          <w:rFonts w:cs="Times New Roman"/>
          <w:b/>
          <w:sz w:val="24"/>
          <w:szCs w:val="24"/>
        </w:rPr>
      </w:pPr>
      <w:r w:rsidRPr="00C242FA">
        <w:rPr>
          <w:rFonts w:cs="Times New Roman"/>
          <w:b/>
          <w:sz w:val="24"/>
          <w:szCs w:val="24"/>
        </w:rPr>
        <w:t xml:space="preserve">              </w:t>
      </w:r>
      <w:r w:rsidR="008B5F3E">
        <w:rPr>
          <w:rFonts w:cs="Times New Roman"/>
          <w:b/>
          <w:sz w:val="24"/>
          <w:szCs w:val="24"/>
        </w:rPr>
        <w:t>о</w:t>
      </w:r>
      <w:r w:rsidRPr="00C242FA">
        <w:rPr>
          <w:rFonts w:cs="Times New Roman"/>
          <w:b/>
          <w:sz w:val="24"/>
          <w:szCs w:val="24"/>
        </w:rPr>
        <w:t>т</w:t>
      </w:r>
      <w:r w:rsidR="006B63CD" w:rsidRPr="00C242FA">
        <w:rPr>
          <w:rFonts w:cs="Times New Roman"/>
          <w:b/>
          <w:sz w:val="24"/>
          <w:szCs w:val="24"/>
        </w:rPr>
        <w:t xml:space="preserve"> </w:t>
      </w:r>
      <w:r w:rsidR="00172F7C">
        <w:rPr>
          <w:rFonts w:cs="Times New Roman"/>
          <w:b/>
          <w:sz w:val="24"/>
          <w:szCs w:val="24"/>
        </w:rPr>
        <w:t>______</w:t>
      </w:r>
      <w:r w:rsidR="008B5F3E">
        <w:rPr>
          <w:rFonts w:cs="Times New Roman"/>
          <w:b/>
          <w:sz w:val="24"/>
          <w:szCs w:val="24"/>
        </w:rPr>
        <w:t>2021</w:t>
      </w:r>
      <w:r w:rsidRPr="00C242FA">
        <w:rPr>
          <w:rFonts w:cs="Times New Roman"/>
          <w:b/>
          <w:sz w:val="24"/>
          <w:szCs w:val="24"/>
        </w:rPr>
        <w:t xml:space="preserve"> г.</w:t>
      </w:r>
    </w:p>
    <w:p w:rsidR="000E347E" w:rsidRDefault="000E347E" w:rsidP="003A448D">
      <w:pPr>
        <w:spacing w:after="0" w:line="240" w:lineRule="atLeast"/>
        <w:rPr>
          <w:rFonts w:cs="Times New Roman"/>
        </w:rPr>
      </w:pPr>
    </w:p>
    <w:p w:rsidR="00172F7C" w:rsidRPr="00172F7C" w:rsidRDefault="00172F7C" w:rsidP="00172F7C">
      <w:pPr>
        <w:autoSpaceDE w:val="0"/>
        <w:autoSpaceDN w:val="0"/>
        <w:adjustRightInd w:val="0"/>
        <w:spacing w:after="0" w:line="240" w:lineRule="atLeast"/>
        <w:jc w:val="both"/>
        <w:rPr>
          <w:rFonts w:eastAsia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  <w:r w:rsidRPr="00172F7C">
        <w:rPr>
          <w:rFonts w:eastAsia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>Об утверждении административного регламента</w:t>
      </w:r>
    </w:p>
    <w:p w:rsidR="00172F7C" w:rsidRDefault="00172F7C" w:rsidP="00172F7C">
      <w:pPr>
        <w:autoSpaceDE w:val="0"/>
        <w:autoSpaceDN w:val="0"/>
        <w:adjustRightInd w:val="0"/>
        <w:spacing w:after="0" w:line="240" w:lineRule="atLeast"/>
        <w:jc w:val="both"/>
        <w:rPr>
          <w:rFonts w:eastAsia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  <w:r w:rsidRPr="00172F7C">
        <w:rPr>
          <w:rFonts w:eastAsia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 xml:space="preserve">по предоставлению муниципальной услуги </w:t>
      </w:r>
    </w:p>
    <w:p w:rsidR="00DF5AD7" w:rsidRDefault="00DF5AD7" w:rsidP="00172F7C">
      <w:pPr>
        <w:autoSpaceDE w:val="0"/>
        <w:autoSpaceDN w:val="0"/>
        <w:adjustRightInd w:val="0"/>
        <w:spacing w:after="0" w:line="240" w:lineRule="atLeast"/>
        <w:jc w:val="both"/>
        <w:rPr>
          <w:rFonts w:eastAsia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  <w:r w:rsidRPr="00DF5AD7">
        <w:rPr>
          <w:rFonts w:eastAsia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 xml:space="preserve">«Дача письменных разъяснений налогоплательщикам </w:t>
      </w:r>
    </w:p>
    <w:p w:rsidR="00DF5AD7" w:rsidRDefault="00DF5AD7" w:rsidP="00172F7C">
      <w:pPr>
        <w:autoSpaceDE w:val="0"/>
        <w:autoSpaceDN w:val="0"/>
        <w:adjustRightInd w:val="0"/>
        <w:spacing w:after="0" w:line="240" w:lineRule="atLeast"/>
        <w:jc w:val="both"/>
        <w:rPr>
          <w:rFonts w:eastAsia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  <w:r w:rsidRPr="00DF5AD7">
        <w:rPr>
          <w:rFonts w:eastAsia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 xml:space="preserve">по вопросам применения </w:t>
      </w:r>
      <w:proofErr w:type="gramStart"/>
      <w:r w:rsidRPr="00DF5AD7">
        <w:rPr>
          <w:rFonts w:eastAsia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>муниципальных</w:t>
      </w:r>
      <w:proofErr w:type="gramEnd"/>
      <w:r w:rsidRPr="00DF5AD7">
        <w:rPr>
          <w:rFonts w:eastAsia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 xml:space="preserve"> нормативных </w:t>
      </w:r>
    </w:p>
    <w:p w:rsidR="00172F7C" w:rsidRPr="00172F7C" w:rsidRDefault="00DF5AD7" w:rsidP="00DF5AD7">
      <w:pPr>
        <w:autoSpaceDE w:val="0"/>
        <w:autoSpaceDN w:val="0"/>
        <w:adjustRightInd w:val="0"/>
        <w:spacing w:after="0" w:line="240" w:lineRule="atLeast"/>
        <w:jc w:val="both"/>
        <w:rPr>
          <w:rFonts w:eastAsia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  <w:r w:rsidRPr="00DF5AD7">
        <w:rPr>
          <w:rFonts w:eastAsia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>правовых актов о местных налогах и сборах»</w:t>
      </w:r>
      <w:r w:rsidR="00172F7C" w:rsidRPr="00172F7C">
        <w:rPr>
          <w:rFonts w:eastAsia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 xml:space="preserve"> </w:t>
      </w:r>
    </w:p>
    <w:p w:rsidR="008B5F3E" w:rsidRDefault="008B5F3E" w:rsidP="001C7DAE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bCs/>
          <w:sz w:val="24"/>
          <w:szCs w:val="24"/>
        </w:rPr>
      </w:pPr>
    </w:p>
    <w:p w:rsidR="00647475" w:rsidRDefault="00647475" w:rsidP="00172F7C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bCs/>
          <w:sz w:val="24"/>
          <w:szCs w:val="24"/>
        </w:rPr>
      </w:pPr>
    </w:p>
    <w:p w:rsidR="00ED1365" w:rsidRPr="00172F7C" w:rsidRDefault="008B5F3E" w:rsidP="00172F7C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В соответствии с Федеральным законом</w:t>
      </w:r>
      <w:r w:rsidR="00A8425A" w:rsidRPr="00A8425A">
        <w:rPr>
          <w:bCs/>
          <w:sz w:val="24"/>
          <w:szCs w:val="24"/>
        </w:rPr>
        <w:t xml:space="preserve"> от 06 октября 2003 года № 131-ФЗ «Об общих принципах организации местного самоуправления в Российской Федерации», </w:t>
      </w:r>
      <w:r w:rsidR="00172F7C" w:rsidRPr="00172F7C">
        <w:rPr>
          <w:bCs/>
          <w:sz w:val="24"/>
          <w:szCs w:val="24"/>
        </w:rPr>
        <w:t xml:space="preserve">Федеральным законом от 27.07.2010 </w:t>
      </w:r>
      <w:r w:rsidR="00172F7C">
        <w:rPr>
          <w:bCs/>
          <w:sz w:val="24"/>
          <w:szCs w:val="24"/>
        </w:rPr>
        <w:t>года</w:t>
      </w:r>
      <w:r w:rsidR="00172F7C" w:rsidRPr="00172F7C">
        <w:rPr>
          <w:bCs/>
          <w:sz w:val="24"/>
          <w:szCs w:val="24"/>
        </w:rPr>
        <w:t xml:space="preserve"> № 210-ФЗ «Об организации предоставления государственных и муниципальных услуг»</w:t>
      </w:r>
      <w:r w:rsidR="00DF5AD7">
        <w:rPr>
          <w:bCs/>
          <w:sz w:val="24"/>
          <w:szCs w:val="24"/>
        </w:rPr>
        <w:t xml:space="preserve">, </w:t>
      </w:r>
      <w:r w:rsidR="001C7DAE" w:rsidRPr="001C7DAE">
        <w:rPr>
          <w:bCs/>
          <w:sz w:val="24"/>
          <w:szCs w:val="24"/>
        </w:rPr>
        <w:t xml:space="preserve">руководствуясь Уставом сельского поселения Приволжье муниципального района </w:t>
      </w:r>
      <w:proofErr w:type="gramStart"/>
      <w:r w:rsidR="001C7DAE" w:rsidRPr="001C7DAE">
        <w:rPr>
          <w:bCs/>
          <w:sz w:val="24"/>
          <w:szCs w:val="24"/>
        </w:rPr>
        <w:t>Приволжский</w:t>
      </w:r>
      <w:proofErr w:type="gramEnd"/>
      <w:r w:rsidR="001C7DAE" w:rsidRPr="001C7DAE">
        <w:rPr>
          <w:bCs/>
          <w:sz w:val="24"/>
          <w:szCs w:val="24"/>
        </w:rPr>
        <w:t xml:space="preserve"> Самарской области,</w:t>
      </w:r>
      <w:r w:rsidR="004A0501">
        <w:rPr>
          <w:bCs/>
          <w:sz w:val="24"/>
          <w:szCs w:val="24"/>
        </w:rPr>
        <w:t xml:space="preserve"> </w:t>
      </w:r>
    </w:p>
    <w:p w:rsidR="001C7DAE" w:rsidRDefault="001C7DAE" w:rsidP="00A8425A">
      <w:pPr>
        <w:autoSpaceDE w:val="0"/>
        <w:autoSpaceDN w:val="0"/>
        <w:adjustRightInd w:val="0"/>
        <w:spacing w:after="0" w:line="240" w:lineRule="atLeast"/>
        <w:ind w:firstLine="567"/>
        <w:rPr>
          <w:b/>
          <w:bCs/>
          <w:noProof/>
          <w:sz w:val="24"/>
          <w:szCs w:val="24"/>
        </w:rPr>
      </w:pPr>
    </w:p>
    <w:p w:rsidR="000E347E" w:rsidRPr="00A8425A" w:rsidRDefault="00ED1365" w:rsidP="00A8425A">
      <w:pPr>
        <w:autoSpaceDE w:val="0"/>
        <w:autoSpaceDN w:val="0"/>
        <w:adjustRightInd w:val="0"/>
        <w:spacing w:after="0" w:line="240" w:lineRule="atLeast"/>
        <w:ind w:firstLine="567"/>
        <w:rPr>
          <w:b/>
          <w:bCs/>
          <w:noProof/>
          <w:sz w:val="24"/>
          <w:szCs w:val="24"/>
        </w:rPr>
      </w:pPr>
      <w:r w:rsidRPr="00A8425A">
        <w:rPr>
          <w:b/>
          <w:bCs/>
          <w:noProof/>
          <w:sz w:val="24"/>
          <w:szCs w:val="24"/>
        </w:rPr>
        <w:t>ПОСТАНОВЛЯЮ</w:t>
      </w:r>
      <w:r w:rsidR="000E347E" w:rsidRPr="00A8425A">
        <w:rPr>
          <w:b/>
          <w:bCs/>
          <w:noProof/>
          <w:sz w:val="24"/>
          <w:szCs w:val="24"/>
        </w:rPr>
        <w:t>:</w:t>
      </w:r>
    </w:p>
    <w:p w:rsidR="00ED1365" w:rsidRPr="00C242FA" w:rsidRDefault="00ED1365" w:rsidP="00C242FA">
      <w:pPr>
        <w:autoSpaceDE w:val="0"/>
        <w:autoSpaceDN w:val="0"/>
        <w:adjustRightInd w:val="0"/>
        <w:spacing w:after="0" w:line="240" w:lineRule="atLeast"/>
        <w:rPr>
          <w:b/>
          <w:bCs/>
          <w:noProof/>
          <w:sz w:val="16"/>
          <w:szCs w:val="16"/>
        </w:rPr>
      </w:pPr>
    </w:p>
    <w:p w:rsidR="00256B6A" w:rsidRPr="00256B6A" w:rsidRDefault="000E347E" w:rsidP="00647475">
      <w:pPr>
        <w:pStyle w:val="ConsPlusTitle"/>
        <w:tabs>
          <w:tab w:val="left" w:pos="851"/>
          <w:tab w:val="left" w:pos="993"/>
        </w:tabs>
        <w:spacing w:line="240" w:lineRule="atLeast"/>
        <w:ind w:firstLine="567"/>
        <w:jc w:val="both"/>
        <w:rPr>
          <w:b w:val="0"/>
        </w:rPr>
      </w:pPr>
      <w:r w:rsidRPr="00A8425A">
        <w:rPr>
          <w:b w:val="0"/>
        </w:rPr>
        <w:t>1.</w:t>
      </w:r>
      <w:r w:rsidR="00647475">
        <w:rPr>
          <w:b w:val="0"/>
        </w:rPr>
        <w:t xml:space="preserve"> </w:t>
      </w:r>
      <w:r w:rsidR="00256B6A" w:rsidRPr="00256B6A">
        <w:rPr>
          <w:b w:val="0"/>
        </w:rPr>
        <w:t xml:space="preserve">Утвердить </w:t>
      </w:r>
      <w:r w:rsidR="004A0501">
        <w:rPr>
          <w:b w:val="0"/>
        </w:rPr>
        <w:t xml:space="preserve">прилагаемый </w:t>
      </w:r>
      <w:r w:rsidR="00256B6A" w:rsidRPr="00256B6A">
        <w:rPr>
          <w:b w:val="0"/>
        </w:rPr>
        <w:t>административный регламент по предоставлению муниципальной услуги «</w:t>
      </w:r>
      <w:r w:rsidR="00647475" w:rsidRPr="00647475">
        <w:rPr>
          <w:b w:val="0"/>
        </w:rPr>
        <w:t xml:space="preserve">Дача письменных </w:t>
      </w:r>
      <w:r w:rsidR="00647475">
        <w:rPr>
          <w:b w:val="0"/>
        </w:rPr>
        <w:t xml:space="preserve">разъяснений налогоплательщикам </w:t>
      </w:r>
      <w:r w:rsidR="00647475" w:rsidRPr="00647475">
        <w:rPr>
          <w:b w:val="0"/>
        </w:rPr>
        <w:t>по вопросам примен</w:t>
      </w:r>
      <w:r w:rsidR="00647475">
        <w:rPr>
          <w:b w:val="0"/>
        </w:rPr>
        <w:t xml:space="preserve">ения муниципальных нормативных </w:t>
      </w:r>
      <w:r w:rsidR="00647475" w:rsidRPr="00647475">
        <w:rPr>
          <w:b w:val="0"/>
        </w:rPr>
        <w:t>правовых актов о местных налогах и сборах</w:t>
      </w:r>
      <w:r w:rsidR="004A0501" w:rsidRPr="004A0501">
        <w:rPr>
          <w:b w:val="0"/>
        </w:rPr>
        <w:t>»</w:t>
      </w:r>
      <w:r w:rsidR="004A0501">
        <w:rPr>
          <w:b w:val="0"/>
        </w:rPr>
        <w:t>.</w:t>
      </w:r>
    </w:p>
    <w:p w:rsidR="00647475" w:rsidRDefault="00647475" w:rsidP="00647475">
      <w:pPr>
        <w:pStyle w:val="ConsPlusTitle"/>
        <w:spacing w:line="240" w:lineRule="atLeast"/>
        <w:ind w:firstLine="567"/>
        <w:jc w:val="both"/>
        <w:rPr>
          <w:b w:val="0"/>
        </w:rPr>
      </w:pPr>
    </w:p>
    <w:p w:rsidR="00BD0210" w:rsidRPr="00647475" w:rsidRDefault="00256B6A" w:rsidP="00647475">
      <w:pPr>
        <w:pStyle w:val="ConsPlusTitle"/>
        <w:spacing w:line="240" w:lineRule="atLeast"/>
        <w:ind w:firstLine="567"/>
        <w:jc w:val="both"/>
        <w:rPr>
          <w:b w:val="0"/>
        </w:rPr>
      </w:pPr>
      <w:r w:rsidRPr="00256B6A">
        <w:rPr>
          <w:b w:val="0"/>
        </w:rPr>
        <w:t>2.</w:t>
      </w:r>
      <w:r>
        <w:rPr>
          <w:b w:val="0"/>
        </w:rPr>
        <w:t xml:space="preserve"> </w:t>
      </w:r>
      <w:r w:rsidR="00BD0210" w:rsidRPr="00A8425A">
        <w:rPr>
          <w:rFonts w:eastAsia="Calibri"/>
          <w:b w:val="0"/>
        </w:rPr>
        <w:t xml:space="preserve">Опубликовать настоящее постановление в информационном бюллетене «Вестник сельского поселения Приволжье» и разместить на официальном сайте администрации сельского поселения Приволжье муниципального района Приволжский Самарской области в информационно-телекоммуникационной сети «Интернет» - </w:t>
      </w:r>
      <w:hyperlink r:id="rId12" w:history="1">
        <w:r w:rsidR="00BD0210" w:rsidRPr="00A8425A">
          <w:rPr>
            <w:rStyle w:val="af4"/>
            <w:rFonts w:eastAsia="Calibri"/>
            <w:b w:val="0"/>
          </w:rPr>
          <w:t>http://admprivolgie.ru</w:t>
        </w:r>
      </w:hyperlink>
      <w:r w:rsidR="00BD0210" w:rsidRPr="00A8425A">
        <w:rPr>
          <w:rFonts w:eastAsia="Calibri"/>
          <w:b w:val="0"/>
        </w:rPr>
        <w:t xml:space="preserve">. </w:t>
      </w:r>
      <w:r w:rsidR="00BD0210" w:rsidRPr="00A8425A">
        <w:rPr>
          <w:rFonts w:eastAsia="Calibri"/>
          <w:b w:val="0"/>
        </w:rPr>
        <w:tab/>
      </w:r>
    </w:p>
    <w:p w:rsidR="00647475" w:rsidRDefault="00647475" w:rsidP="004A0501">
      <w:pPr>
        <w:pStyle w:val="ConsPlusTitle"/>
        <w:spacing w:line="240" w:lineRule="atLeast"/>
        <w:ind w:firstLine="567"/>
        <w:jc w:val="both"/>
        <w:rPr>
          <w:rFonts w:eastAsia="Calibri"/>
          <w:b w:val="0"/>
        </w:rPr>
      </w:pPr>
    </w:p>
    <w:p w:rsidR="004A0501" w:rsidRPr="004A0501" w:rsidRDefault="00647475" w:rsidP="004A0501">
      <w:pPr>
        <w:pStyle w:val="ConsPlusTitle"/>
        <w:spacing w:line="240" w:lineRule="atLeast"/>
        <w:ind w:firstLine="567"/>
        <w:jc w:val="both"/>
        <w:rPr>
          <w:rFonts w:eastAsia="Calibri"/>
          <w:b w:val="0"/>
        </w:rPr>
      </w:pPr>
      <w:r>
        <w:rPr>
          <w:rFonts w:eastAsia="Calibri"/>
          <w:b w:val="0"/>
        </w:rPr>
        <w:t>3</w:t>
      </w:r>
      <w:r w:rsidR="004A0501">
        <w:rPr>
          <w:rFonts w:eastAsia="Calibri"/>
          <w:b w:val="0"/>
        </w:rPr>
        <w:t xml:space="preserve">. </w:t>
      </w:r>
      <w:r w:rsidR="004A0501" w:rsidRPr="004A0501">
        <w:rPr>
          <w:rFonts w:eastAsia="Calibri"/>
          <w:b w:val="0"/>
        </w:rPr>
        <w:t>Настоящее постановление вступает в силу со дня его официального опубликования.</w:t>
      </w:r>
    </w:p>
    <w:p w:rsidR="00647475" w:rsidRDefault="00647475" w:rsidP="004A0501">
      <w:pPr>
        <w:pStyle w:val="ConsPlusTitle"/>
        <w:spacing w:line="240" w:lineRule="atLeast"/>
        <w:ind w:firstLine="567"/>
        <w:jc w:val="both"/>
        <w:rPr>
          <w:rFonts w:eastAsia="Calibri"/>
          <w:b w:val="0"/>
        </w:rPr>
      </w:pPr>
    </w:p>
    <w:p w:rsidR="004A0501" w:rsidRPr="00A8425A" w:rsidRDefault="00647475" w:rsidP="004A0501">
      <w:pPr>
        <w:pStyle w:val="ConsPlusTitle"/>
        <w:spacing w:line="240" w:lineRule="atLeast"/>
        <w:ind w:firstLine="567"/>
        <w:jc w:val="both"/>
        <w:rPr>
          <w:rFonts w:eastAsia="Calibri"/>
          <w:b w:val="0"/>
        </w:rPr>
      </w:pPr>
      <w:r>
        <w:rPr>
          <w:rFonts w:eastAsia="Calibri"/>
          <w:b w:val="0"/>
        </w:rPr>
        <w:t>4</w:t>
      </w:r>
      <w:r w:rsidR="004A0501" w:rsidRPr="004A0501">
        <w:rPr>
          <w:rFonts w:eastAsia="Calibri"/>
          <w:b w:val="0"/>
        </w:rPr>
        <w:t xml:space="preserve">. </w:t>
      </w:r>
      <w:proofErr w:type="gramStart"/>
      <w:r w:rsidR="004A0501" w:rsidRPr="004A0501">
        <w:rPr>
          <w:rFonts w:eastAsia="Calibri"/>
          <w:b w:val="0"/>
        </w:rPr>
        <w:t>Контроль за</w:t>
      </w:r>
      <w:proofErr w:type="gramEnd"/>
      <w:r w:rsidR="004A0501" w:rsidRPr="004A0501">
        <w:rPr>
          <w:rFonts w:eastAsia="Calibri"/>
          <w:b w:val="0"/>
        </w:rPr>
        <w:t xml:space="preserve"> исполнением настоящего постановления оставляю за собой.</w:t>
      </w:r>
    </w:p>
    <w:p w:rsidR="00D03219" w:rsidRPr="00A8425A" w:rsidRDefault="00D03219" w:rsidP="00D03219">
      <w:pPr>
        <w:pStyle w:val="ConsPlusNormal"/>
        <w:spacing w:line="240" w:lineRule="atLeast"/>
        <w:jc w:val="both"/>
        <w:rPr>
          <w:rFonts w:eastAsia="Calibri"/>
          <w:b w:val="0"/>
          <w:sz w:val="24"/>
          <w:szCs w:val="24"/>
        </w:rPr>
      </w:pPr>
    </w:p>
    <w:p w:rsidR="00A258B9" w:rsidRDefault="00A258B9" w:rsidP="004A0501">
      <w:pPr>
        <w:spacing w:after="0" w:line="240" w:lineRule="atLeast"/>
        <w:rPr>
          <w:sz w:val="24"/>
          <w:szCs w:val="24"/>
        </w:rPr>
      </w:pPr>
    </w:p>
    <w:p w:rsidR="00647475" w:rsidRPr="00A8425A" w:rsidRDefault="00647475" w:rsidP="004A0501">
      <w:pPr>
        <w:spacing w:after="0" w:line="240" w:lineRule="atLeast"/>
        <w:rPr>
          <w:sz w:val="24"/>
          <w:szCs w:val="24"/>
        </w:rPr>
      </w:pPr>
    </w:p>
    <w:p w:rsidR="00647475" w:rsidRDefault="00BD0210" w:rsidP="00C242FA">
      <w:pPr>
        <w:spacing w:after="0" w:line="240" w:lineRule="atLeast"/>
        <w:rPr>
          <w:sz w:val="24"/>
          <w:szCs w:val="24"/>
        </w:rPr>
      </w:pPr>
      <w:r w:rsidRPr="00A8425A">
        <w:rPr>
          <w:sz w:val="24"/>
          <w:szCs w:val="24"/>
        </w:rPr>
        <w:t xml:space="preserve">Глава сельского поселения Приволжье </w:t>
      </w:r>
    </w:p>
    <w:p w:rsidR="00647475" w:rsidRDefault="00647475" w:rsidP="00C242FA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района </w:t>
      </w:r>
      <w:proofErr w:type="gramStart"/>
      <w:r>
        <w:rPr>
          <w:sz w:val="24"/>
          <w:szCs w:val="24"/>
        </w:rPr>
        <w:t>Приволжский</w:t>
      </w:r>
      <w:proofErr w:type="gramEnd"/>
    </w:p>
    <w:p w:rsidR="00BD0210" w:rsidRPr="00A8425A" w:rsidRDefault="00647475" w:rsidP="00C242FA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Самарской области    </w:t>
      </w:r>
      <w:r w:rsidR="00C242FA">
        <w:rPr>
          <w:sz w:val="24"/>
          <w:szCs w:val="24"/>
        </w:rPr>
        <w:t xml:space="preserve">                                                             </w:t>
      </w:r>
      <w:r w:rsidR="00D41462">
        <w:rPr>
          <w:sz w:val="24"/>
          <w:szCs w:val="24"/>
        </w:rPr>
        <w:t xml:space="preserve">                           </w:t>
      </w:r>
      <w:r w:rsidR="00C242FA">
        <w:rPr>
          <w:sz w:val="24"/>
          <w:szCs w:val="24"/>
        </w:rPr>
        <w:t xml:space="preserve">      </w:t>
      </w:r>
      <w:r w:rsidR="00887576">
        <w:rPr>
          <w:sz w:val="24"/>
          <w:szCs w:val="24"/>
        </w:rPr>
        <w:t xml:space="preserve">     </w:t>
      </w:r>
      <w:r w:rsidR="00C242FA">
        <w:rPr>
          <w:sz w:val="24"/>
          <w:szCs w:val="24"/>
        </w:rPr>
        <w:t xml:space="preserve">А.И. Васильев </w:t>
      </w:r>
    </w:p>
    <w:p w:rsidR="00647475" w:rsidRDefault="00F82A1F" w:rsidP="00D03219">
      <w:pPr>
        <w:spacing w:after="0" w:line="240" w:lineRule="atLeast"/>
        <w:ind w:firstLine="709"/>
        <w:jc w:val="right"/>
        <w:outlineLvl w:val="0"/>
        <w:rPr>
          <w:rFonts w:eastAsia="Calibri" w:cs="Times New Roman"/>
          <w:sz w:val="24"/>
          <w:szCs w:val="24"/>
        </w:rPr>
      </w:pPr>
      <w:r w:rsidRPr="00A8425A">
        <w:rPr>
          <w:rFonts w:eastAsia="Calibri" w:cs="Times New Roman"/>
          <w:sz w:val="24"/>
          <w:szCs w:val="24"/>
        </w:rPr>
        <w:t xml:space="preserve">          </w:t>
      </w:r>
    </w:p>
    <w:p w:rsidR="00647475" w:rsidRDefault="00647475" w:rsidP="00647475">
      <w:pPr>
        <w:spacing w:after="0" w:line="240" w:lineRule="atLeast"/>
        <w:outlineLvl w:val="0"/>
        <w:rPr>
          <w:rFonts w:eastAsia="Calibri" w:cs="Times New Roman"/>
          <w:sz w:val="24"/>
          <w:szCs w:val="24"/>
        </w:rPr>
      </w:pPr>
    </w:p>
    <w:p w:rsidR="00887576" w:rsidRDefault="00887576" w:rsidP="00647475">
      <w:pPr>
        <w:spacing w:after="0" w:line="240" w:lineRule="atLeast"/>
        <w:outlineLvl w:val="0"/>
        <w:rPr>
          <w:rFonts w:eastAsia="Calibri" w:cs="Times New Roman"/>
          <w:sz w:val="24"/>
          <w:szCs w:val="24"/>
        </w:rPr>
      </w:pPr>
    </w:p>
    <w:p w:rsidR="00887576" w:rsidRDefault="00887576" w:rsidP="00647475">
      <w:pPr>
        <w:spacing w:after="0" w:line="240" w:lineRule="atLeast"/>
        <w:outlineLvl w:val="0"/>
        <w:rPr>
          <w:rFonts w:eastAsia="Calibri" w:cs="Times New Roman"/>
          <w:sz w:val="24"/>
          <w:szCs w:val="24"/>
        </w:rPr>
      </w:pPr>
    </w:p>
    <w:p w:rsidR="00D41462" w:rsidRDefault="00D41462" w:rsidP="00647475">
      <w:pPr>
        <w:spacing w:after="0" w:line="240" w:lineRule="atLeast"/>
        <w:outlineLvl w:val="0"/>
        <w:rPr>
          <w:rFonts w:eastAsia="Calibri" w:cs="Times New Roman"/>
          <w:sz w:val="24"/>
          <w:szCs w:val="24"/>
        </w:rPr>
      </w:pPr>
    </w:p>
    <w:p w:rsidR="00D03219" w:rsidRPr="00D03219" w:rsidRDefault="00D03219" w:rsidP="00D03219">
      <w:pPr>
        <w:spacing w:after="0" w:line="240" w:lineRule="atLeast"/>
        <w:ind w:firstLine="709"/>
        <w:jc w:val="right"/>
        <w:outlineLvl w:val="0"/>
        <w:rPr>
          <w:rFonts w:eastAsia="Calibri" w:cs="Times New Roman"/>
          <w:i/>
          <w:sz w:val="20"/>
          <w:szCs w:val="20"/>
        </w:rPr>
      </w:pPr>
      <w:r w:rsidRPr="00D03219">
        <w:rPr>
          <w:rFonts w:eastAsia="Calibri" w:cs="Times New Roman"/>
          <w:i/>
          <w:sz w:val="20"/>
          <w:szCs w:val="20"/>
        </w:rPr>
        <w:t>Утвержден</w:t>
      </w:r>
    </w:p>
    <w:p w:rsidR="00D03219" w:rsidRPr="00D03219" w:rsidRDefault="00D03219" w:rsidP="00D03219">
      <w:pPr>
        <w:spacing w:after="0" w:line="240" w:lineRule="atLeast"/>
        <w:ind w:firstLine="709"/>
        <w:jc w:val="right"/>
        <w:rPr>
          <w:rFonts w:eastAsia="Calibri" w:cs="Times New Roman"/>
          <w:i/>
          <w:sz w:val="20"/>
          <w:szCs w:val="20"/>
        </w:rPr>
      </w:pPr>
      <w:r w:rsidRPr="00D03219">
        <w:rPr>
          <w:rFonts w:eastAsia="Calibri" w:cs="Times New Roman"/>
          <w:i/>
          <w:sz w:val="20"/>
          <w:szCs w:val="20"/>
        </w:rPr>
        <w:t> постановлением</w:t>
      </w:r>
      <w:r w:rsidRPr="00D03219">
        <w:rPr>
          <w:rFonts w:ascii="Calibri" w:eastAsia="Calibri" w:hAnsi="Calibri" w:cs="Calibri"/>
          <w:i/>
          <w:sz w:val="20"/>
          <w:szCs w:val="20"/>
        </w:rPr>
        <w:t xml:space="preserve"> </w:t>
      </w:r>
      <w:r w:rsidRPr="00D03219">
        <w:rPr>
          <w:rFonts w:eastAsia="Calibri" w:cs="Times New Roman"/>
          <w:i/>
          <w:sz w:val="20"/>
          <w:szCs w:val="20"/>
        </w:rPr>
        <w:t>сельского поселения</w:t>
      </w:r>
    </w:p>
    <w:p w:rsidR="00D03219" w:rsidRPr="00D03219" w:rsidRDefault="00D03219" w:rsidP="00D03219">
      <w:pPr>
        <w:spacing w:after="0" w:line="240" w:lineRule="atLeast"/>
        <w:ind w:firstLine="709"/>
        <w:jc w:val="right"/>
        <w:rPr>
          <w:rFonts w:eastAsia="Calibri" w:cs="Times New Roman"/>
          <w:i/>
          <w:sz w:val="20"/>
          <w:szCs w:val="20"/>
        </w:rPr>
      </w:pPr>
      <w:r w:rsidRPr="00D03219">
        <w:rPr>
          <w:rFonts w:eastAsia="Calibri" w:cs="Times New Roman"/>
          <w:i/>
          <w:sz w:val="20"/>
          <w:szCs w:val="20"/>
        </w:rPr>
        <w:t xml:space="preserve">                                                Приволжье муниципального района </w:t>
      </w:r>
    </w:p>
    <w:p w:rsidR="00D03219" w:rsidRPr="00D03219" w:rsidRDefault="00D03219" w:rsidP="00D03219">
      <w:pPr>
        <w:spacing w:after="0" w:line="240" w:lineRule="atLeast"/>
        <w:ind w:firstLine="709"/>
        <w:jc w:val="right"/>
        <w:rPr>
          <w:rFonts w:eastAsia="Calibri" w:cs="Times New Roman"/>
          <w:i/>
          <w:sz w:val="20"/>
          <w:szCs w:val="20"/>
        </w:rPr>
      </w:pPr>
      <w:proofErr w:type="gramStart"/>
      <w:r w:rsidRPr="00D03219">
        <w:rPr>
          <w:rFonts w:eastAsia="Calibri" w:cs="Times New Roman"/>
          <w:i/>
          <w:sz w:val="20"/>
          <w:szCs w:val="20"/>
        </w:rPr>
        <w:t>Приволжский</w:t>
      </w:r>
      <w:proofErr w:type="gramEnd"/>
      <w:r w:rsidRPr="00D03219">
        <w:rPr>
          <w:rFonts w:eastAsia="Calibri" w:cs="Times New Roman"/>
          <w:i/>
          <w:sz w:val="20"/>
          <w:szCs w:val="20"/>
        </w:rPr>
        <w:t xml:space="preserve"> Самарской области   </w:t>
      </w:r>
    </w:p>
    <w:p w:rsidR="00D03219" w:rsidRDefault="00D03219" w:rsidP="00D03219">
      <w:pPr>
        <w:spacing w:after="0" w:line="240" w:lineRule="atLeast"/>
        <w:ind w:firstLine="709"/>
        <w:jc w:val="right"/>
        <w:rPr>
          <w:rFonts w:eastAsia="Calibri" w:cs="Times New Roman"/>
          <w:i/>
          <w:sz w:val="20"/>
          <w:szCs w:val="20"/>
          <w:u w:val="single"/>
        </w:rPr>
      </w:pPr>
      <w:r w:rsidRPr="00D03219">
        <w:rPr>
          <w:rFonts w:eastAsia="Calibri" w:cs="Times New Roman"/>
          <w:i/>
          <w:sz w:val="20"/>
          <w:szCs w:val="20"/>
        </w:rPr>
        <w:t xml:space="preserve">№ </w:t>
      </w:r>
      <w:r w:rsidR="004A0501">
        <w:rPr>
          <w:rFonts w:eastAsia="Calibri" w:cs="Times New Roman"/>
          <w:i/>
          <w:sz w:val="20"/>
          <w:szCs w:val="20"/>
        </w:rPr>
        <w:t>____</w:t>
      </w:r>
      <w:r w:rsidRPr="00D03219">
        <w:rPr>
          <w:rFonts w:eastAsia="Calibri" w:cs="Times New Roman"/>
          <w:i/>
          <w:sz w:val="20"/>
          <w:szCs w:val="20"/>
        </w:rPr>
        <w:t xml:space="preserve">от  </w:t>
      </w:r>
      <w:r w:rsidR="004A0501" w:rsidRPr="004A0501">
        <w:rPr>
          <w:rFonts w:eastAsia="Calibri" w:cs="Times New Roman"/>
          <w:i/>
          <w:sz w:val="20"/>
          <w:szCs w:val="20"/>
        </w:rPr>
        <w:t>___________</w:t>
      </w:r>
      <w:r w:rsidRPr="004A0501">
        <w:rPr>
          <w:rFonts w:eastAsia="Calibri" w:cs="Times New Roman"/>
          <w:i/>
          <w:sz w:val="20"/>
          <w:szCs w:val="20"/>
        </w:rPr>
        <w:t xml:space="preserve"> </w:t>
      </w:r>
      <w:proofErr w:type="gramStart"/>
      <w:r w:rsidRPr="00D03219">
        <w:rPr>
          <w:rFonts w:eastAsia="Calibri" w:cs="Times New Roman"/>
          <w:i/>
          <w:sz w:val="20"/>
          <w:szCs w:val="20"/>
          <w:u w:val="single"/>
        </w:rPr>
        <w:t>г</w:t>
      </w:r>
      <w:proofErr w:type="gramEnd"/>
      <w:r w:rsidRPr="00D03219">
        <w:rPr>
          <w:rFonts w:eastAsia="Calibri" w:cs="Times New Roman"/>
          <w:i/>
          <w:sz w:val="20"/>
          <w:szCs w:val="20"/>
          <w:u w:val="single"/>
        </w:rPr>
        <w:t>.</w:t>
      </w:r>
    </w:p>
    <w:p w:rsidR="00D03219" w:rsidRDefault="00D03219" w:rsidP="00D03219">
      <w:pPr>
        <w:spacing w:after="0" w:line="240" w:lineRule="atLeast"/>
        <w:ind w:firstLine="709"/>
        <w:jc w:val="right"/>
        <w:rPr>
          <w:rFonts w:eastAsia="Calibri" w:cs="Times New Roman"/>
          <w:szCs w:val="28"/>
        </w:rPr>
      </w:pPr>
    </w:p>
    <w:p w:rsidR="001E04C2" w:rsidRPr="00D03219" w:rsidRDefault="001E04C2" w:rsidP="00D03219">
      <w:pPr>
        <w:spacing w:after="0" w:line="240" w:lineRule="atLeast"/>
        <w:ind w:firstLine="709"/>
        <w:jc w:val="right"/>
        <w:rPr>
          <w:rFonts w:eastAsia="Calibri" w:cs="Times New Roman"/>
          <w:szCs w:val="28"/>
        </w:rPr>
      </w:pPr>
    </w:p>
    <w:p w:rsidR="004A0501" w:rsidRPr="00C32A8D" w:rsidRDefault="004A0501" w:rsidP="004A0501">
      <w:pPr>
        <w:spacing w:after="0" w:line="240" w:lineRule="atLeast"/>
        <w:ind w:firstLine="709"/>
        <w:jc w:val="center"/>
        <w:rPr>
          <w:rFonts w:eastAsia="Calibri" w:cs="Times New Roman"/>
          <w:b/>
          <w:sz w:val="24"/>
          <w:szCs w:val="24"/>
        </w:rPr>
      </w:pPr>
      <w:r w:rsidRPr="00C32A8D">
        <w:rPr>
          <w:rFonts w:eastAsia="Calibri" w:cs="Times New Roman"/>
          <w:b/>
          <w:sz w:val="24"/>
          <w:szCs w:val="24"/>
        </w:rPr>
        <w:t xml:space="preserve">Административный регламент </w:t>
      </w:r>
    </w:p>
    <w:p w:rsidR="00BD0228" w:rsidRPr="00C32A8D" w:rsidRDefault="004A0501" w:rsidP="004A0501">
      <w:pPr>
        <w:spacing w:after="0" w:line="240" w:lineRule="atLeast"/>
        <w:ind w:firstLine="709"/>
        <w:jc w:val="center"/>
        <w:rPr>
          <w:rFonts w:eastAsia="Calibri" w:cs="Times New Roman"/>
          <w:b/>
          <w:sz w:val="24"/>
          <w:szCs w:val="24"/>
        </w:rPr>
      </w:pPr>
      <w:r w:rsidRPr="00C32A8D">
        <w:rPr>
          <w:rFonts w:eastAsia="Calibri" w:cs="Times New Roman"/>
          <w:b/>
          <w:sz w:val="24"/>
          <w:szCs w:val="24"/>
        </w:rPr>
        <w:t>по предоставлению муниципальной услуги «</w:t>
      </w:r>
      <w:r w:rsidR="00647475" w:rsidRPr="00647475">
        <w:rPr>
          <w:rFonts w:eastAsia="Calibri" w:cs="Times New Roman"/>
          <w:b/>
          <w:sz w:val="24"/>
          <w:szCs w:val="24"/>
        </w:rPr>
        <w:t>Дача письменных разъяснений налогоплательщикам по вопросам применения муниципальных нормативных правовых актов о местных налогах и сборах</w:t>
      </w:r>
      <w:r w:rsidR="0083446C" w:rsidRPr="00C32A8D">
        <w:rPr>
          <w:rFonts w:eastAsia="Calibri" w:cs="Times New Roman"/>
          <w:b/>
          <w:sz w:val="24"/>
          <w:szCs w:val="24"/>
        </w:rPr>
        <w:t>»</w:t>
      </w:r>
    </w:p>
    <w:p w:rsidR="004A0501" w:rsidRPr="00C32A8D" w:rsidRDefault="004A0501" w:rsidP="00D41462">
      <w:pPr>
        <w:spacing w:after="0" w:line="240" w:lineRule="atLeast"/>
        <w:rPr>
          <w:rFonts w:eastAsia="Calibri" w:cs="Times New Roman"/>
          <w:sz w:val="24"/>
          <w:szCs w:val="24"/>
        </w:rPr>
      </w:pPr>
    </w:p>
    <w:p w:rsidR="00647475" w:rsidRPr="00D41462" w:rsidRDefault="00647475" w:rsidP="00C32A8D">
      <w:pPr>
        <w:spacing w:after="0" w:line="240" w:lineRule="auto"/>
        <w:ind w:firstLine="567"/>
        <w:jc w:val="both"/>
        <w:rPr>
          <w:rFonts w:eastAsia="Calibri" w:cs="Times New Roman"/>
          <w:b/>
          <w:bCs/>
          <w:kern w:val="32"/>
          <w:sz w:val="24"/>
          <w:szCs w:val="24"/>
          <w:lang w:eastAsia="ru-RU"/>
        </w:rPr>
      </w:pPr>
      <w:bookmarkStart w:id="0" w:name="sub_52"/>
    </w:p>
    <w:p w:rsidR="00647475" w:rsidRPr="00647475" w:rsidRDefault="00647475" w:rsidP="00647475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eastAsia="Times New Roman" w:cs="Times New Roman"/>
          <w:b/>
          <w:sz w:val="24"/>
          <w:szCs w:val="24"/>
          <w:lang w:eastAsia="ru-RU"/>
        </w:rPr>
      </w:pPr>
      <w:r w:rsidRPr="00647475">
        <w:rPr>
          <w:rFonts w:eastAsia="Times New Roman" w:cs="Times New Roman"/>
          <w:b/>
          <w:sz w:val="24"/>
          <w:szCs w:val="24"/>
          <w:lang w:eastAsia="ru-RU"/>
        </w:rPr>
        <w:t>I. Общие положения</w:t>
      </w:r>
    </w:p>
    <w:p w:rsidR="00647475" w:rsidRPr="00647475" w:rsidRDefault="00647475" w:rsidP="00D4146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47475">
        <w:rPr>
          <w:rFonts w:eastAsia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647475">
        <w:rPr>
          <w:rFonts w:eastAsia="Times New Roman" w:cs="Times New Roman"/>
          <w:sz w:val="24"/>
          <w:szCs w:val="24"/>
          <w:lang w:eastAsia="ru-RU"/>
        </w:rPr>
        <w:t xml:space="preserve">Настоящий Административный регламент по предоставлению муниципальной услуги по даче письменных разъяснений налогоплательщикам по вопросам применения муниципальных нормативных правовых актов о налогах и сборах (далее - Административный регламент) - определяет стандарт, состав, сроки и последовательность действий (административных процедур) администрации сельского поселения </w:t>
      </w:r>
      <w:r w:rsidR="00D41462">
        <w:rPr>
          <w:rFonts w:eastAsia="Times New Roman" w:cs="Times New Roman"/>
          <w:sz w:val="24"/>
          <w:szCs w:val="24"/>
          <w:lang w:eastAsia="ru-RU"/>
        </w:rPr>
        <w:t>Приволжье</w:t>
      </w:r>
      <w:r w:rsidRPr="00647475">
        <w:rPr>
          <w:rFonts w:eastAsia="Times New Roman" w:cs="Times New Roman"/>
          <w:sz w:val="24"/>
          <w:szCs w:val="24"/>
          <w:lang w:eastAsia="ru-RU"/>
        </w:rPr>
        <w:t xml:space="preserve"> муниципального района </w:t>
      </w:r>
      <w:r w:rsidR="00D41462">
        <w:rPr>
          <w:rFonts w:eastAsia="Times New Roman" w:cs="Times New Roman"/>
          <w:sz w:val="24"/>
          <w:szCs w:val="24"/>
          <w:lang w:eastAsia="ru-RU"/>
        </w:rPr>
        <w:t>Приволжский</w:t>
      </w:r>
      <w:r w:rsidRPr="00647475">
        <w:rPr>
          <w:rFonts w:eastAsia="Times New Roman" w:cs="Times New Roman"/>
          <w:sz w:val="24"/>
          <w:szCs w:val="24"/>
          <w:lang w:eastAsia="ru-RU"/>
        </w:rPr>
        <w:t xml:space="preserve"> Самарской области (далее – администрация) при исполнении муниципальной услуги по рассмотрению и подготовке письменных разъяснений на обращения, поступившие в</w:t>
      </w:r>
      <w:proofErr w:type="gramEnd"/>
      <w:r w:rsidRPr="00647475">
        <w:rPr>
          <w:rFonts w:eastAsia="Times New Roman" w:cs="Times New Roman"/>
          <w:sz w:val="24"/>
          <w:szCs w:val="24"/>
          <w:lang w:eastAsia="ru-RU"/>
        </w:rPr>
        <w:t xml:space="preserve"> Администрацию по вопросам применения муниципальных нормативных правовых актов о местных налогах и сборах.</w:t>
      </w:r>
    </w:p>
    <w:p w:rsidR="00647475" w:rsidRPr="00647475" w:rsidRDefault="00647475" w:rsidP="00D4146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1" w:name="Par40"/>
      <w:bookmarkEnd w:id="1"/>
      <w:r w:rsidRPr="00647475">
        <w:rPr>
          <w:rFonts w:eastAsia="Times New Roman" w:cs="Times New Roman"/>
          <w:sz w:val="24"/>
          <w:szCs w:val="24"/>
          <w:lang w:eastAsia="ru-RU"/>
        </w:rPr>
        <w:t>1.2. Правовые основания предоставления муниципальной услуги:</w:t>
      </w:r>
    </w:p>
    <w:p w:rsidR="00647475" w:rsidRPr="00647475" w:rsidRDefault="00647475" w:rsidP="00D4146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47475">
        <w:rPr>
          <w:rFonts w:eastAsia="Times New Roman" w:cs="Times New Roman"/>
          <w:sz w:val="24"/>
          <w:szCs w:val="24"/>
          <w:lang w:eastAsia="ru-RU"/>
        </w:rPr>
        <w:t xml:space="preserve">- </w:t>
      </w:r>
      <w:hyperlink r:id="rId13" w:history="1">
        <w:r w:rsidRPr="00647475">
          <w:rPr>
            <w:rFonts w:eastAsia="Times New Roman" w:cs="Times New Roman"/>
            <w:sz w:val="24"/>
            <w:szCs w:val="24"/>
            <w:lang w:eastAsia="ru-RU"/>
          </w:rPr>
          <w:t>Конституция</w:t>
        </w:r>
      </w:hyperlink>
      <w:r w:rsidRPr="00647475">
        <w:rPr>
          <w:rFonts w:eastAsia="Times New Roman" w:cs="Times New Roman"/>
          <w:sz w:val="24"/>
          <w:szCs w:val="24"/>
          <w:lang w:eastAsia="ru-RU"/>
        </w:rPr>
        <w:t xml:space="preserve"> Российской Федерации;</w:t>
      </w:r>
    </w:p>
    <w:p w:rsidR="00647475" w:rsidRPr="00647475" w:rsidRDefault="00647475" w:rsidP="00D4146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47475">
        <w:rPr>
          <w:rFonts w:eastAsia="Times New Roman" w:cs="Times New Roman"/>
          <w:sz w:val="24"/>
          <w:szCs w:val="24"/>
          <w:lang w:eastAsia="ru-RU"/>
        </w:rPr>
        <w:t xml:space="preserve">- Налоговый </w:t>
      </w:r>
      <w:hyperlink r:id="rId14" w:history="1">
        <w:r w:rsidRPr="00647475">
          <w:rPr>
            <w:rFonts w:eastAsia="Times New Roman" w:cs="Times New Roman"/>
            <w:sz w:val="24"/>
            <w:szCs w:val="24"/>
            <w:lang w:eastAsia="ru-RU"/>
          </w:rPr>
          <w:t>кодекс</w:t>
        </w:r>
      </w:hyperlink>
      <w:r w:rsidRPr="00647475">
        <w:rPr>
          <w:rFonts w:eastAsia="Times New Roman" w:cs="Times New Roman"/>
          <w:sz w:val="24"/>
          <w:szCs w:val="24"/>
          <w:lang w:eastAsia="ru-RU"/>
        </w:rPr>
        <w:t xml:space="preserve"> Российской Федерации;</w:t>
      </w:r>
    </w:p>
    <w:p w:rsidR="00647475" w:rsidRPr="00647475" w:rsidRDefault="00647475" w:rsidP="00D4146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47475">
        <w:rPr>
          <w:rFonts w:eastAsia="Times New Roman" w:cs="Times New Roman"/>
          <w:sz w:val="24"/>
          <w:szCs w:val="24"/>
          <w:lang w:eastAsia="ru-RU"/>
        </w:rPr>
        <w:t xml:space="preserve">- Федеральный </w:t>
      </w:r>
      <w:hyperlink r:id="rId15" w:history="1">
        <w:r w:rsidRPr="00647475">
          <w:rPr>
            <w:rFonts w:eastAsia="Times New Roman" w:cs="Times New Roman"/>
            <w:sz w:val="24"/>
            <w:szCs w:val="24"/>
            <w:lang w:eastAsia="ru-RU"/>
          </w:rPr>
          <w:t>закон</w:t>
        </w:r>
      </w:hyperlink>
      <w:r w:rsidRPr="00647475">
        <w:rPr>
          <w:rFonts w:eastAsia="Times New Roman" w:cs="Times New Roman"/>
          <w:sz w:val="24"/>
          <w:szCs w:val="24"/>
          <w:lang w:eastAsia="ru-RU"/>
        </w:rPr>
        <w:t xml:space="preserve"> от 06.10.2003 № 131-ФЗ «Об общих принципах организации местного самоуправления в Российской Федерации»;</w:t>
      </w:r>
    </w:p>
    <w:p w:rsidR="00647475" w:rsidRPr="00647475" w:rsidRDefault="00647475" w:rsidP="00D4146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47475">
        <w:rPr>
          <w:rFonts w:eastAsia="Times New Roman" w:cs="Times New Roman"/>
          <w:sz w:val="24"/>
          <w:szCs w:val="24"/>
          <w:lang w:eastAsia="ru-RU"/>
        </w:rPr>
        <w:t xml:space="preserve">- Федеральный </w:t>
      </w:r>
      <w:hyperlink r:id="rId16" w:history="1">
        <w:r w:rsidRPr="00647475">
          <w:rPr>
            <w:rFonts w:eastAsia="Times New Roman" w:cs="Times New Roman"/>
            <w:sz w:val="24"/>
            <w:szCs w:val="24"/>
            <w:lang w:eastAsia="ru-RU"/>
          </w:rPr>
          <w:t>закон</w:t>
        </w:r>
      </w:hyperlink>
      <w:r w:rsidRPr="00647475">
        <w:rPr>
          <w:rFonts w:eastAsia="Times New Roman" w:cs="Times New Roman"/>
          <w:sz w:val="24"/>
          <w:szCs w:val="24"/>
          <w:lang w:eastAsia="ru-RU"/>
        </w:rPr>
        <w:t xml:space="preserve"> от 27.07.2010 № 210-ФЗ «Об организации предоставления государственных и муниципальных услуг»</w:t>
      </w:r>
      <w:bookmarkStart w:id="2" w:name="Par53"/>
      <w:bookmarkEnd w:id="2"/>
      <w:r w:rsidRPr="00647475">
        <w:rPr>
          <w:rFonts w:eastAsia="Times New Roman" w:cs="Times New Roman"/>
          <w:sz w:val="24"/>
          <w:szCs w:val="24"/>
          <w:lang w:eastAsia="ru-RU"/>
        </w:rPr>
        <w:t xml:space="preserve">. </w:t>
      </w:r>
    </w:p>
    <w:p w:rsidR="00647475" w:rsidRPr="00647475" w:rsidRDefault="00647475" w:rsidP="00D4146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47475">
        <w:rPr>
          <w:rFonts w:eastAsia="Times New Roman" w:cs="Times New Roman"/>
          <w:sz w:val="24"/>
          <w:szCs w:val="24"/>
          <w:lang w:eastAsia="ru-RU"/>
        </w:rPr>
        <w:t>1.3. Описание заявителей.</w:t>
      </w:r>
    </w:p>
    <w:p w:rsidR="00647475" w:rsidRPr="00647475" w:rsidRDefault="00647475" w:rsidP="00D4146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647475">
        <w:rPr>
          <w:rFonts w:eastAsia="Times New Roman" w:cs="Times New Roman"/>
          <w:sz w:val="24"/>
          <w:szCs w:val="24"/>
          <w:lang w:eastAsia="ru-RU"/>
        </w:rPr>
        <w:t>Заявителями при предоставлении муниципальной услуги являются граждане Российской Федерации, юридические лица, индивидуальные предприниматели, иностранные граждане и лица без гражданства, 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самоуправления, а также за исключением случаев, установленных международными договорами Российской Федерации или законодательством Российской Федерации (далее – заявитель).</w:t>
      </w:r>
      <w:proofErr w:type="gramEnd"/>
    </w:p>
    <w:p w:rsidR="00647475" w:rsidRPr="00647475" w:rsidRDefault="00647475" w:rsidP="00D4146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47475">
        <w:rPr>
          <w:rFonts w:eastAsia="Times New Roman" w:cs="Times New Roman"/>
          <w:sz w:val="24"/>
          <w:szCs w:val="24"/>
          <w:lang w:eastAsia="ru-RU"/>
        </w:rPr>
        <w:t>От имени заявителей при предоставлении муниципальной услуги, в том числе при подаче (направлении) заявления, могут выступать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имени заявителей при предоставлении муниципальной услуги (далее – уполномоченный представитель).</w:t>
      </w:r>
    </w:p>
    <w:p w:rsidR="00647475" w:rsidRPr="00647475" w:rsidRDefault="00647475" w:rsidP="00D4146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47475">
        <w:rPr>
          <w:rFonts w:eastAsia="Times New Roman" w:cs="Times New Roman"/>
          <w:sz w:val="24"/>
          <w:szCs w:val="24"/>
          <w:lang w:eastAsia="ru-RU"/>
        </w:rPr>
        <w:t>1.4. Порядок информирования о правилах предоставления муниципальной услуги.</w:t>
      </w:r>
    </w:p>
    <w:p w:rsidR="00647475" w:rsidRPr="00647475" w:rsidRDefault="00647475" w:rsidP="00D4146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47475">
        <w:rPr>
          <w:rFonts w:eastAsia="Times New Roman" w:cs="Times New Roman"/>
          <w:sz w:val="24"/>
          <w:szCs w:val="24"/>
          <w:lang w:eastAsia="ru-RU"/>
        </w:rPr>
        <w:t>Информирование о правилах предоставления муниципальной услуги осуществляется с использованием средств телефонной и почтовой связи, электронной почты, на официальном сайте, информационном стенде Администрации.</w:t>
      </w:r>
    </w:p>
    <w:p w:rsidR="00647475" w:rsidRPr="00647475" w:rsidRDefault="00647475" w:rsidP="00D4146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47475">
        <w:rPr>
          <w:rFonts w:eastAsia="Times New Roman" w:cs="Times New Roman"/>
          <w:sz w:val="24"/>
          <w:szCs w:val="24"/>
          <w:lang w:eastAsia="ru-RU"/>
        </w:rPr>
        <w:t>Заявления о предоставлении муниципальной услуги направляются непосредственно через Администрацию, многофункциональны</w:t>
      </w:r>
      <w:r w:rsidR="00562ADD">
        <w:rPr>
          <w:rFonts w:eastAsia="Times New Roman" w:cs="Times New Roman"/>
          <w:sz w:val="24"/>
          <w:szCs w:val="24"/>
          <w:lang w:eastAsia="ru-RU"/>
        </w:rPr>
        <w:t>й центр</w:t>
      </w:r>
      <w:r w:rsidRPr="00647475">
        <w:rPr>
          <w:rFonts w:eastAsia="Times New Roman" w:cs="Times New Roman"/>
          <w:sz w:val="24"/>
          <w:szCs w:val="24"/>
          <w:lang w:eastAsia="ru-RU"/>
        </w:rPr>
        <w:t xml:space="preserve"> предоставления государственных и муниципальных услуг (далее – МФЦ) либо посредством электронной почты.</w:t>
      </w:r>
    </w:p>
    <w:p w:rsidR="00D41462" w:rsidRPr="00C32A8D" w:rsidRDefault="00D41462" w:rsidP="00D41462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lastRenderedPageBreak/>
        <w:t xml:space="preserve">Информация о месте нахождения и графике работы Администрации </w:t>
      </w:r>
      <w:r>
        <w:rPr>
          <w:rFonts w:eastAsia="Calibri" w:cs="Times New Roman"/>
          <w:sz w:val="24"/>
          <w:szCs w:val="24"/>
          <w:lang w:eastAsia="ru-RU"/>
        </w:rPr>
        <w:t>сельского</w:t>
      </w:r>
      <w:r w:rsidRPr="00C32A8D">
        <w:rPr>
          <w:rFonts w:eastAsia="Calibri" w:cs="Times New Roman"/>
          <w:sz w:val="24"/>
          <w:szCs w:val="24"/>
          <w:lang w:eastAsia="ru-RU"/>
        </w:rPr>
        <w:t xml:space="preserve"> поселения</w:t>
      </w:r>
      <w:r>
        <w:rPr>
          <w:rFonts w:eastAsia="Calibri" w:cs="Times New Roman"/>
          <w:sz w:val="24"/>
          <w:szCs w:val="24"/>
          <w:lang w:eastAsia="ru-RU"/>
        </w:rPr>
        <w:t xml:space="preserve"> Приволжье</w:t>
      </w:r>
      <w:r w:rsidRPr="00C32A8D">
        <w:rPr>
          <w:rFonts w:eastAsia="Calibri" w:cs="Times New Roman"/>
          <w:sz w:val="24"/>
          <w:szCs w:val="24"/>
          <w:lang w:eastAsia="ru-RU"/>
        </w:rPr>
        <w:t>:</w:t>
      </w:r>
    </w:p>
    <w:p w:rsidR="00D41462" w:rsidRPr="00C32A8D" w:rsidRDefault="00D41462" w:rsidP="00D41462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proofErr w:type="gramStart"/>
      <w:r w:rsidRPr="00C32A8D">
        <w:rPr>
          <w:rFonts w:eastAsia="Calibri" w:cs="Times New Roman"/>
          <w:color w:val="000000"/>
          <w:sz w:val="24"/>
          <w:szCs w:val="24"/>
          <w:lang w:eastAsia="ru-RU"/>
        </w:rPr>
        <w:t xml:space="preserve">- Юридический адрес: </w:t>
      </w:r>
      <w:r>
        <w:rPr>
          <w:rFonts w:eastAsia="Calibri" w:cs="Times New Roman"/>
          <w:sz w:val="24"/>
          <w:szCs w:val="24"/>
          <w:lang w:eastAsia="ru-RU"/>
        </w:rPr>
        <w:t>445560</w:t>
      </w:r>
      <w:r w:rsidRPr="00C32A8D">
        <w:rPr>
          <w:rFonts w:eastAsia="Calibri" w:cs="Times New Roman"/>
          <w:sz w:val="24"/>
          <w:szCs w:val="24"/>
          <w:lang w:eastAsia="ru-RU"/>
        </w:rPr>
        <w:t xml:space="preserve">, </w:t>
      </w:r>
      <w:r>
        <w:rPr>
          <w:rFonts w:eastAsia="Calibri" w:cs="Times New Roman"/>
          <w:sz w:val="24"/>
          <w:szCs w:val="24"/>
          <w:lang w:eastAsia="ru-RU"/>
        </w:rPr>
        <w:t>Самарская</w:t>
      </w:r>
      <w:r w:rsidRPr="00C32A8D">
        <w:rPr>
          <w:rFonts w:eastAsia="Calibri" w:cs="Times New Roman"/>
          <w:sz w:val="24"/>
          <w:szCs w:val="24"/>
          <w:lang w:eastAsia="ru-RU"/>
        </w:rPr>
        <w:t xml:space="preserve"> о</w:t>
      </w:r>
      <w:r>
        <w:rPr>
          <w:rFonts w:eastAsia="Calibri" w:cs="Times New Roman"/>
          <w:sz w:val="24"/>
          <w:szCs w:val="24"/>
          <w:lang w:eastAsia="ru-RU"/>
        </w:rPr>
        <w:t>бласть,</w:t>
      </w:r>
      <w:r w:rsidRPr="00C32A8D">
        <w:rPr>
          <w:rFonts w:eastAsia="Calibri" w:cs="Times New Roman"/>
          <w:sz w:val="24"/>
          <w:szCs w:val="24"/>
          <w:lang w:eastAsia="ru-RU"/>
        </w:rPr>
        <w:t xml:space="preserve"> </w:t>
      </w:r>
      <w:r>
        <w:rPr>
          <w:rFonts w:eastAsia="Calibri" w:cs="Times New Roman"/>
          <w:sz w:val="24"/>
          <w:szCs w:val="24"/>
          <w:lang w:eastAsia="ru-RU"/>
        </w:rPr>
        <w:t>Приволжский район</w:t>
      </w:r>
      <w:r w:rsidRPr="00C32A8D">
        <w:rPr>
          <w:rFonts w:eastAsia="Calibri" w:cs="Times New Roman"/>
          <w:sz w:val="24"/>
          <w:szCs w:val="24"/>
          <w:lang w:eastAsia="ru-RU"/>
        </w:rPr>
        <w:t xml:space="preserve">, </w:t>
      </w:r>
      <w:r>
        <w:rPr>
          <w:rFonts w:eastAsia="Calibri" w:cs="Times New Roman"/>
          <w:sz w:val="24"/>
          <w:szCs w:val="24"/>
          <w:lang w:eastAsia="ru-RU"/>
        </w:rPr>
        <w:t xml:space="preserve">с. Приволжье, </w:t>
      </w:r>
      <w:r w:rsidRPr="00C32A8D">
        <w:rPr>
          <w:rFonts w:eastAsia="Calibri" w:cs="Times New Roman"/>
          <w:sz w:val="24"/>
          <w:szCs w:val="24"/>
          <w:lang w:eastAsia="ru-RU"/>
        </w:rPr>
        <w:t xml:space="preserve">ул. </w:t>
      </w:r>
      <w:r>
        <w:rPr>
          <w:rFonts w:eastAsia="Calibri" w:cs="Times New Roman"/>
          <w:sz w:val="24"/>
          <w:szCs w:val="24"/>
          <w:lang w:eastAsia="ru-RU"/>
        </w:rPr>
        <w:t>Мира</w:t>
      </w:r>
      <w:r w:rsidRPr="00C32A8D">
        <w:rPr>
          <w:rFonts w:eastAsia="Calibri" w:cs="Times New Roman"/>
          <w:sz w:val="24"/>
          <w:szCs w:val="24"/>
          <w:lang w:eastAsia="ru-RU"/>
        </w:rPr>
        <w:t xml:space="preserve">, д. </w:t>
      </w:r>
      <w:r>
        <w:rPr>
          <w:rFonts w:eastAsia="Calibri" w:cs="Times New Roman"/>
          <w:sz w:val="24"/>
          <w:szCs w:val="24"/>
          <w:lang w:eastAsia="ru-RU"/>
        </w:rPr>
        <w:t>38г</w:t>
      </w:r>
      <w:r w:rsidRPr="00C32A8D">
        <w:rPr>
          <w:rFonts w:eastAsia="Calibri" w:cs="Times New Roman"/>
          <w:sz w:val="24"/>
          <w:szCs w:val="24"/>
          <w:lang w:eastAsia="ru-RU"/>
        </w:rPr>
        <w:t>;</w:t>
      </w:r>
      <w:proofErr w:type="gramEnd"/>
    </w:p>
    <w:p w:rsidR="00D41462" w:rsidRDefault="00D41462" w:rsidP="00D41462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- Режим работы: понедельник – пятница с 08</w:t>
      </w:r>
      <w:r w:rsidRPr="00C32A8D">
        <w:rPr>
          <w:rFonts w:eastAsia="Calibri" w:cs="Times New Roman"/>
          <w:sz w:val="24"/>
          <w:szCs w:val="24"/>
          <w:vertAlign w:val="superscript"/>
          <w:lang w:eastAsia="ru-RU"/>
        </w:rPr>
        <w:t xml:space="preserve"> 00</w:t>
      </w:r>
      <w:r w:rsidRPr="00C32A8D">
        <w:rPr>
          <w:rFonts w:eastAsia="Calibri" w:cs="Times New Roman"/>
          <w:sz w:val="24"/>
          <w:szCs w:val="24"/>
          <w:lang w:eastAsia="ru-RU"/>
        </w:rPr>
        <w:t xml:space="preserve"> до 17</w:t>
      </w:r>
      <w:r w:rsidRPr="00C32A8D">
        <w:rPr>
          <w:rFonts w:eastAsia="Calibri" w:cs="Times New Roman"/>
          <w:sz w:val="24"/>
          <w:szCs w:val="24"/>
          <w:vertAlign w:val="superscript"/>
          <w:lang w:eastAsia="ru-RU"/>
        </w:rPr>
        <w:t>00</w:t>
      </w:r>
      <w:r w:rsidRPr="00C32A8D">
        <w:rPr>
          <w:rFonts w:eastAsia="Calibri" w:cs="Times New Roman"/>
          <w:sz w:val="24"/>
          <w:szCs w:val="24"/>
          <w:lang w:eastAsia="ru-RU"/>
        </w:rPr>
        <w:t xml:space="preserve">, приемные дни: </w:t>
      </w:r>
      <w:r>
        <w:rPr>
          <w:rFonts w:eastAsia="Calibri" w:cs="Times New Roman"/>
          <w:sz w:val="24"/>
          <w:szCs w:val="24"/>
          <w:lang w:eastAsia="ru-RU"/>
        </w:rPr>
        <w:t>понедельник - пятница</w:t>
      </w:r>
      <w:r w:rsidRPr="00C32A8D">
        <w:rPr>
          <w:rFonts w:eastAsia="Calibri" w:cs="Times New Roman"/>
          <w:sz w:val="24"/>
          <w:szCs w:val="24"/>
          <w:lang w:eastAsia="ru-RU"/>
        </w:rPr>
        <w:t>. Перерыв с 12.00 до 1</w:t>
      </w:r>
      <w:r>
        <w:rPr>
          <w:rFonts w:eastAsia="Calibri" w:cs="Times New Roman"/>
          <w:sz w:val="24"/>
          <w:szCs w:val="24"/>
          <w:lang w:eastAsia="ru-RU"/>
        </w:rPr>
        <w:t>2</w:t>
      </w:r>
      <w:r w:rsidRPr="00C32A8D">
        <w:rPr>
          <w:rFonts w:eastAsia="Calibri" w:cs="Times New Roman"/>
          <w:sz w:val="24"/>
          <w:szCs w:val="24"/>
          <w:lang w:eastAsia="ru-RU"/>
        </w:rPr>
        <w:t>.</w:t>
      </w:r>
      <w:r>
        <w:rPr>
          <w:rFonts w:eastAsia="Calibri" w:cs="Times New Roman"/>
          <w:sz w:val="24"/>
          <w:szCs w:val="24"/>
          <w:lang w:eastAsia="ru-RU"/>
        </w:rPr>
        <w:t>48</w:t>
      </w:r>
      <w:r w:rsidR="00562ADD">
        <w:rPr>
          <w:rFonts w:eastAsia="Calibri" w:cs="Times New Roman"/>
          <w:sz w:val="24"/>
          <w:szCs w:val="24"/>
          <w:lang w:eastAsia="ru-RU"/>
        </w:rPr>
        <w:t xml:space="preserve"> часов</w:t>
      </w:r>
      <w:r w:rsidRPr="00C32A8D">
        <w:rPr>
          <w:rFonts w:eastAsia="Calibri" w:cs="Times New Roman"/>
          <w:sz w:val="24"/>
          <w:szCs w:val="24"/>
          <w:lang w:eastAsia="ru-RU"/>
        </w:rPr>
        <w:t>;</w:t>
      </w:r>
    </w:p>
    <w:p w:rsidR="00D41462" w:rsidRPr="00C32A8D" w:rsidRDefault="00D41462" w:rsidP="00D41462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>
        <w:rPr>
          <w:rFonts w:eastAsia="Calibri" w:cs="Times New Roman"/>
          <w:sz w:val="24"/>
          <w:szCs w:val="24"/>
          <w:lang w:eastAsia="ru-RU"/>
        </w:rPr>
        <w:t xml:space="preserve">  </w:t>
      </w:r>
      <w:r w:rsidRPr="00A75827">
        <w:rPr>
          <w:rFonts w:eastAsia="Calibri" w:cs="Times New Roman"/>
          <w:sz w:val="24"/>
          <w:szCs w:val="24"/>
          <w:lang w:eastAsia="ru-RU"/>
        </w:rPr>
        <w:t>Суббота и воскресенье</w:t>
      </w:r>
      <w:r>
        <w:rPr>
          <w:rFonts w:eastAsia="Calibri" w:cs="Times New Roman"/>
          <w:sz w:val="24"/>
          <w:szCs w:val="24"/>
          <w:lang w:eastAsia="ru-RU"/>
        </w:rPr>
        <w:t xml:space="preserve"> – выходные дни;</w:t>
      </w:r>
    </w:p>
    <w:p w:rsidR="00D41462" w:rsidRDefault="00D41462" w:rsidP="00D41462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- Телефон: 8(8</w:t>
      </w:r>
      <w:r>
        <w:rPr>
          <w:rFonts w:eastAsia="Calibri" w:cs="Times New Roman"/>
          <w:sz w:val="24"/>
          <w:szCs w:val="24"/>
          <w:lang w:eastAsia="ru-RU"/>
        </w:rPr>
        <w:t>46</w:t>
      </w:r>
      <w:r w:rsidRPr="00C32A8D">
        <w:rPr>
          <w:rFonts w:eastAsia="Calibri" w:cs="Times New Roman"/>
          <w:sz w:val="24"/>
          <w:szCs w:val="24"/>
          <w:lang w:eastAsia="ru-RU"/>
        </w:rPr>
        <w:t>-</w:t>
      </w:r>
      <w:r>
        <w:rPr>
          <w:rFonts w:eastAsia="Calibri" w:cs="Times New Roman"/>
          <w:sz w:val="24"/>
          <w:szCs w:val="24"/>
          <w:lang w:eastAsia="ru-RU"/>
        </w:rPr>
        <w:t>4</w:t>
      </w:r>
      <w:r w:rsidRPr="00C32A8D">
        <w:rPr>
          <w:rFonts w:eastAsia="Calibri" w:cs="Times New Roman"/>
          <w:sz w:val="24"/>
          <w:szCs w:val="24"/>
          <w:lang w:eastAsia="ru-RU"/>
        </w:rPr>
        <w:t xml:space="preserve">7) </w:t>
      </w:r>
      <w:r>
        <w:rPr>
          <w:rFonts w:eastAsia="Calibri" w:cs="Times New Roman"/>
          <w:sz w:val="24"/>
          <w:szCs w:val="24"/>
          <w:lang w:eastAsia="ru-RU"/>
        </w:rPr>
        <w:t>9-15-67</w:t>
      </w:r>
      <w:r w:rsidRPr="00C32A8D">
        <w:rPr>
          <w:rFonts w:eastAsia="Calibri" w:cs="Times New Roman"/>
          <w:sz w:val="24"/>
          <w:szCs w:val="24"/>
          <w:lang w:eastAsia="ru-RU"/>
        </w:rPr>
        <w:t xml:space="preserve">, </w:t>
      </w:r>
      <w:r>
        <w:rPr>
          <w:rFonts w:eastAsia="Calibri" w:cs="Times New Roman"/>
          <w:sz w:val="24"/>
          <w:szCs w:val="24"/>
          <w:lang w:eastAsia="ru-RU"/>
        </w:rPr>
        <w:t>9-16-55</w:t>
      </w:r>
      <w:r w:rsidRPr="00C32A8D">
        <w:rPr>
          <w:rFonts w:eastAsia="Calibri" w:cs="Times New Roman"/>
          <w:sz w:val="24"/>
          <w:szCs w:val="24"/>
          <w:lang w:eastAsia="ru-RU"/>
        </w:rPr>
        <w:t>;</w:t>
      </w:r>
    </w:p>
    <w:p w:rsidR="00D41462" w:rsidRPr="008D7F74" w:rsidRDefault="00D41462" w:rsidP="00D41462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kern w:val="1"/>
          <w:sz w:val="24"/>
          <w:szCs w:val="24"/>
        </w:rPr>
      </w:pPr>
      <w:r>
        <w:rPr>
          <w:rFonts w:eastAsia="Arial Unicode MS" w:cs="Times New Roman"/>
          <w:kern w:val="1"/>
          <w:sz w:val="24"/>
          <w:szCs w:val="24"/>
        </w:rPr>
        <w:t xml:space="preserve">          - </w:t>
      </w:r>
      <w:r w:rsidRPr="008D7F74">
        <w:rPr>
          <w:rFonts w:eastAsia="Arial Unicode MS" w:cs="Times New Roman"/>
          <w:kern w:val="1"/>
          <w:sz w:val="24"/>
          <w:szCs w:val="24"/>
        </w:rPr>
        <w:t xml:space="preserve">Адрес электронной почты: </w:t>
      </w:r>
      <w:hyperlink r:id="rId17" w:history="1">
        <w:r w:rsidRPr="00562ADD">
          <w:rPr>
            <w:rStyle w:val="af4"/>
            <w:rFonts w:eastAsia="Arial Unicode MS" w:cs="Times New Roman"/>
            <w:b/>
            <w:kern w:val="1"/>
            <w:sz w:val="24"/>
            <w:szCs w:val="24"/>
          </w:rPr>
          <w:t>asppriv@yandex.ru</w:t>
        </w:r>
      </w:hyperlink>
      <w:r>
        <w:rPr>
          <w:rFonts w:eastAsia="Arial Unicode MS" w:cs="Times New Roman"/>
          <w:kern w:val="1"/>
          <w:sz w:val="24"/>
          <w:szCs w:val="24"/>
        </w:rPr>
        <w:t xml:space="preserve">. </w:t>
      </w:r>
    </w:p>
    <w:p w:rsidR="00647475" w:rsidRPr="00647475" w:rsidRDefault="00647475" w:rsidP="00D4146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47475">
        <w:rPr>
          <w:rFonts w:eastAsia="Times New Roman" w:cs="Times New Roman"/>
          <w:sz w:val="24"/>
          <w:szCs w:val="24"/>
          <w:lang w:eastAsia="ru-RU"/>
        </w:rPr>
        <w:t>В рабочий день, непосредственно предшествующий нерабочему праздничному дню, муниципальная услуга предоставляется с 8.00 до 16.00 часов, перерыв с 12.00 до 1</w:t>
      </w:r>
      <w:r w:rsidR="00562ADD">
        <w:rPr>
          <w:rFonts w:eastAsia="Times New Roman" w:cs="Times New Roman"/>
          <w:sz w:val="24"/>
          <w:szCs w:val="24"/>
          <w:lang w:eastAsia="ru-RU"/>
        </w:rPr>
        <w:t>2</w:t>
      </w:r>
      <w:r w:rsidRPr="00647475">
        <w:rPr>
          <w:rFonts w:eastAsia="Times New Roman" w:cs="Times New Roman"/>
          <w:sz w:val="24"/>
          <w:szCs w:val="24"/>
          <w:lang w:eastAsia="ru-RU"/>
        </w:rPr>
        <w:t>.</w:t>
      </w:r>
      <w:r w:rsidR="00562ADD">
        <w:rPr>
          <w:rFonts w:eastAsia="Times New Roman" w:cs="Times New Roman"/>
          <w:sz w:val="24"/>
          <w:szCs w:val="24"/>
          <w:lang w:eastAsia="ru-RU"/>
        </w:rPr>
        <w:t>48</w:t>
      </w:r>
      <w:r w:rsidRPr="00647475">
        <w:rPr>
          <w:rFonts w:eastAsia="Times New Roman" w:cs="Times New Roman"/>
          <w:sz w:val="24"/>
          <w:szCs w:val="24"/>
          <w:lang w:eastAsia="ru-RU"/>
        </w:rPr>
        <w:t xml:space="preserve"> часов.</w:t>
      </w:r>
    </w:p>
    <w:p w:rsidR="00647475" w:rsidRPr="00647475" w:rsidRDefault="00647475" w:rsidP="00D4146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47475">
        <w:rPr>
          <w:rFonts w:eastAsia="Times New Roman" w:cs="Times New Roman"/>
          <w:sz w:val="24"/>
          <w:szCs w:val="24"/>
          <w:lang w:eastAsia="ru-RU"/>
        </w:rPr>
        <w:t>Адреса официальных сайтов, содержащих информацию о предоставлении муниципальной услуги:</w:t>
      </w:r>
    </w:p>
    <w:p w:rsidR="00647475" w:rsidRPr="00647475" w:rsidRDefault="00647475" w:rsidP="00D4146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47475">
        <w:rPr>
          <w:rFonts w:eastAsia="Times New Roman" w:cs="Times New Roman"/>
          <w:sz w:val="24"/>
          <w:szCs w:val="24"/>
          <w:lang w:eastAsia="ru-RU"/>
        </w:rPr>
        <w:t xml:space="preserve">- </w:t>
      </w:r>
      <w:hyperlink r:id="rId18" w:history="1">
        <w:r w:rsidR="00562ADD" w:rsidRPr="00562ADD">
          <w:rPr>
            <w:rStyle w:val="af4"/>
            <w:rFonts w:eastAsia="Calibri" w:cs="Times New Roman"/>
            <w:b/>
            <w:sz w:val="24"/>
            <w:szCs w:val="24"/>
          </w:rPr>
          <w:t>http://admprivolgie.ru</w:t>
        </w:r>
      </w:hyperlink>
      <w:r w:rsidRPr="00647475">
        <w:rPr>
          <w:rFonts w:eastAsia="Times New Roman" w:cs="Times New Roman"/>
          <w:sz w:val="24"/>
          <w:szCs w:val="24"/>
          <w:lang w:eastAsia="ru-RU"/>
        </w:rPr>
        <w:t xml:space="preserve"> – официальный сайт администрации. </w:t>
      </w:r>
    </w:p>
    <w:p w:rsidR="00647475" w:rsidRDefault="00647475" w:rsidP="00D4146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47475">
        <w:rPr>
          <w:rFonts w:eastAsia="Times New Roman" w:cs="Times New Roman"/>
          <w:sz w:val="24"/>
          <w:szCs w:val="24"/>
          <w:lang w:eastAsia="ru-RU"/>
        </w:rPr>
        <w:t xml:space="preserve">- www.gosuslugi.ru – </w:t>
      </w:r>
      <w:r w:rsidR="00AF1CAA">
        <w:rPr>
          <w:rFonts w:eastAsia="Times New Roman" w:cs="Times New Roman"/>
          <w:sz w:val="24"/>
          <w:szCs w:val="24"/>
          <w:lang w:eastAsia="ru-RU"/>
        </w:rPr>
        <w:t>Единый п</w:t>
      </w:r>
      <w:r w:rsidRPr="00647475">
        <w:rPr>
          <w:rFonts w:eastAsia="Times New Roman" w:cs="Times New Roman"/>
          <w:sz w:val="24"/>
          <w:szCs w:val="24"/>
          <w:lang w:eastAsia="ru-RU"/>
        </w:rPr>
        <w:t>ортал государственных и муниципальных услуг (функций) Российской Федерации;</w:t>
      </w:r>
    </w:p>
    <w:p w:rsidR="00012EE5" w:rsidRDefault="00012EE5" w:rsidP="00D4146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- </w:t>
      </w:r>
      <w:r w:rsidRPr="00012EE5">
        <w:rPr>
          <w:rFonts w:eastAsia="Times New Roman" w:cs="Times New Roman"/>
          <w:sz w:val="24"/>
          <w:szCs w:val="24"/>
          <w:lang w:eastAsia="ru-RU"/>
        </w:rPr>
        <w:t xml:space="preserve">pgu.samregion.ru </w:t>
      </w:r>
      <w:r>
        <w:rPr>
          <w:rFonts w:eastAsia="Times New Roman" w:cs="Times New Roman"/>
          <w:sz w:val="24"/>
          <w:szCs w:val="24"/>
          <w:lang w:eastAsia="ru-RU"/>
        </w:rPr>
        <w:t xml:space="preserve">- </w:t>
      </w:r>
      <w:r w:rsidRPr="00012EE5">
        <w:rPr>
          <w:rFonts w:eastAsia="Times New Roman" w:cs="Times New Roman"/>
          <w:sz w:val="24"/>
          <w:szCs w:val="24"/>
          <w:lang w:eastAsia="ru-RU"/>
        </w:rPr>
        <w:t>региональн</w:t>
      </w:r>
      <w:r>
        <w:rPr>
          <w:rFonts w:eastAsia="Times New Roman" w:cs="Times New Roman"/>
          <w:sz w:val="24"/>
          <w:szCs w:val="24"/>
          <w:lang w:eastAsia="ru-RU"/>
        </w:rPr>
        <w:t>ая</w:t>
      </w:r>
      <w:r w:rsidRPr="00012EE5">
        <w:rPr>
          <w:rFonts w:eastAsia="Times New Roman" w:cs="Times New Roman"/>
          <w:sz w:val="24"/>
          <w:szCs w:val="24"/>
          <w:lang w:eastAsia="ru-RU"/>
        </w:rPr>
        <w:t xml:space="preserve"> информационн</w:t>
      </w:r>
      <w:r>
        <w:rPr>
          <w:rFonts w:eastAsia="Times New Roman" w:cs="Times New Roman"/>
          <w:sz w:val="24"/>
          <w:szCs w:val="24"/>
          <w:lang w:eastAsia="ru-RU"/>
        </w:rPr>
        <w:t>ая</w:t>
      </w:r>
      <w:r w:rsidRPr="00012EE5">
        <w:rPr>
          <w:rFonts w:eastAsia="Times New Roman" w:cs="Times New Roman"/>
          <w:sz w:val="24"/>
          <w:szCs w:val="24"/>
          <w:lang w:eastAsia="ru-RU"/>
        </w:rPr>
        <w:t xml:space="preserve"> систем</w:t>
      </w:r>
      <w:r>
        <w:rPr>
          <w:rFonts w:eastAsia="Times New Roman" w:cs="Times New Roman"/>
          <w:sz w:val="24"/>
          <w:szCs w:val="24"/>
          <w:lang w:eastAsia="ru-RU"/>
        </w:rPr>
        <w:t>а</w:t>
      </w:r>
      <w:r w:rsidRPr="00012EE5">
        <w:rPr>
          <w:rFonts w:eastAsia="Times New Roman" w:cs="Times New Roman"/>
          <w:sz w:val="24"/>
          <w:szCs w:val="24"/>
          <w:lang w:eastAsia="ru-RU"/>
        </w:rPr>
        <w:t xml:space="preserve"> «Региональный портал государст</w:t>
      </w:r>
      <w:r>
        <w:rPr>
          <w:rFonts w:eastAsia="Times New Roman" w:cs="Times New Roman"/>
          <w:sz w:val="24"/>
          <w:szCs w:val="24"/>
          <w:lang w:eastAsia="ru-RU"/>
        </w:rPr>
        <w:t>венных услуг Самарской области»;</w:t>
      </w:r>
    </w:p>
    <w:p w:rsidR="00EF1CAA" w:rsidRPr="00EF1CAA" w:rsidRDefault="00EF1CAA" w:rsidP="00EF1CA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EF1CAA">
        <w:rPr>
          <w:rFonts w:eastAsia="Times New Roman" w:cs="Times New Roman"/>
          <w:sz w:val="24"/>
          <w:szCs w:val="24"/>
          <w:lang w:eastAsia="ru-RU"/>
        </w:rPr>
        <w:t>Информация о местонахождении и графике работы Муниципального бюджетного учреждения муниципального района Приволжский Самарской области «Многофункциональный центр по предоставлению государственных и муниципальных услуг»:</w:t>
      </w:r>
    </w:p>
    <w:p w:rsidR="00EF1CAA" w:rsidRPr="00EF1CAA" w:rsidRDefault="00EF1CAA" w:rsidP="00EF1CA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EF1CAA">
        <w:rPr>
          <w:rFonts w:eastAsia="Times New Roman" w:cs="Times New Roman"/>
          <w:sz w:val="24"/>
          <w:szCs w:val="24"/>
          <w:lang w:eastAsia="ru-RU"/>
        </w:rPr>
        <w:t xml:space="preserve">- Юридический адрес: 445560, Самарская область, Приволжский район, с. </w:t>
      </w:r>
      <w:r>
        <w:rPr>
          <w:rFonts w:eastAsia="Times New Roman" w:cs="Times New Roman"/>
          <w:sz w:val="24"/>
          <w:szCs w:val="24"/>
          <w:lang w:eastAsia="ru-RU"/>
        </w:rPr>
        <w:t>Приволжь</w:t>
      </w:r>
      <w:r w:rsidRPr="00EF1CAA">
        <w:rPr>
          <w:rFonts w:eastAsia="Times New Roman" w:cs="Times New Roman"/>
          <w:sz w:val="24"/>
          <w:szCs w:val="24"/>
          <w:lang w:eastAsia="ru-RU"/>
        </w:rPr>
        <w:t>е, ул. Парковая, д. 14;</w:t>
      </w:r>
      <w:proofErr w:type="gramEnd"/>
    </w:p>
    <w:p w:rsidR="00EF1CAA" w:rsidRPr="00EF1CAA" w:rsidRDefault="00EF1CAA" w:rsidP="00EF1CA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EF1CAA">
        <w:rPr>
          <w:rFonts w:eastAsia="Times New Roman" w:cs="Times New Roman"/>
          <w:sz w:val="24"/>
          <w:szCs w:val="24"/>
          <w:lang w:eastAsia="ru-RU"/>
        </w:rPr>
        <w:t xml:space="preserve">- Электронный адрес: </w:t>
      </w:r>
      <w:hyperlink r:id="rId19" w:history="1">
        <w:r w:rsidRPr="001C010B">
          <w:rPr>
            <w:rStyle w:val="af4"/>
            <w:rFonts w:eastAsia="Times New Roman" w:cs="Times New Roman"/>
            <w:sz w:val="24"/>
            <w:szCs w:val="24"/>
            <w:lang w:eastAsia="ru-RU"/>
          </w:rPr>
          <w:t>mfc@pv.samregion.ru</w:t>
        </w:r>
      </w:hyperlink>
      <w:r>
        <w:rPr>
          <w:rFonts w:eastAsia="Times New Roman" w:cs="Times New Roman"/>
          <w:sz w:val="24"/>
          <w:szCs w:val="24"/>
          <w:lang w:eastAsia="ru-RU"/>
        </w:rPr>
        <w:t xml:space="preserve">; </w:t>
      </w:r>
    </w:p>
    <w:p w:rsidR="00EF1CAA" w:rsidRPr="00EF1CAA" w:rsidRDefault="00EF1CAA" w:rsidP="00EF1CA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EF1CAA">
        <w:rPr>
          <w:rFonts w:eastAsia="Times New Roman" w:cs="Times New Roman"/>
          <w:sz w:val="24"/>
          <w:szCs w:val="24"/>
          <w:lang w:eastAsia="ru-RU"/>
        </w:rPr>
        <w:t>- Телефон: 8 (846-47) 9-25-04;</w:t>
      </w:r>
    </w:p>
    <w:p w:rsidR="00EF1CAA" w:rsidRPr="00EF1CAA" w:rsidRDefault="00EF1CAA" w:rsidP="00EF1CA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EF1CAA">
        <w:rPr>
          <w:rFonts w:eastAsia="Times New Roman" w:cs="Times New Roman"/>
          <w:sz w:val="24"/>
          <w:szCs w:val="24"/>
          <w:lang w:eastAsia="ru-RU"/>
        </w:rPr>
        <w:t xml:space="preserve">- График работы: понедельник – пятница:  с 0800  до 1700, без перерыва, </w:t>
      </w:r>
    </w:p>
    <w:p w:rsidR="00EF1CAA" w:rsidRDefault="00EF1CAA" w:rsidP="00EF1CA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EF1CAA">
        <w:rPr>
          <w:rFonts w:eastAsia="Times New Roman" w:cs="Times New Roman"/>
          <w:sz w:val="24"/>
          <w:szCs w:val="24"/>
          <w:lang w:eastAsia="ru-RU"/>
        </w:rPr>
        <w:t xml:space="preserve">   Суббота и воскресенье – выходные дни.</w:t>
      </w:r>
    </w:p>
    <w:p w:rsidR="00647475" w:rsidRPr="00647475" w:rsidRDefault="00647475" w:rsidP="00D4146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47475">
        <w:rPr>
          <w:rFonts w:eastAsia="Times New Roman" w:cs="Times New Roman"/>
          <w:sz w:val="24"/>
          <w:szCs w:val="24"/>
          <w:lang w:eastAsia="ru-RU"/>
        </w:rPr>
        <w:t>1.5. Порядок получения информации по вопросам предоставления муниципальной услуги.</w:t>
      </w:r>
    </w:p>
    <w:p w:rsidR="00647475" w:rsidRPr="00647475" w:rsidRDefault="00647475" w:rsidP="00D4146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47475">
        <w:rPr>
          <w:rFonts w:eastAsia="Times New Roman" w:cs="Times New Roman"/>
          <w:sz w:val="24"/>
          <w:szCs w:val="24"/>
          <w:lang w:eastAsia="ru-RU"/>
        </w:rPr>
        <w:t>Информация о процедуре предоставления муниципальной услуги может быть получена:</w:t>
      </w:r>
    </w:p>
    <w:p w:rsidR="00647475" w:rsidRPr="00647475" w:rsidRDefault="00647475" w:rsidP="00D4146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47475">
        <w:rPr>
          <w:rFonts w:eastAsia="Times New Roman" w:cs="Times New Roman"/>
          <w:sz w:val="24"/>
          <w:szCs w:val="24"/>
          <w:lang w:eastAsia="ru-RU"/>
        </w:rPr>
        <w:t>- непосредственно при личном обращении;</w:t>
      </w:r>
    </w:p>
    <w:p w:rsidR="00647475" w:rsidRPr="00647475" w:rsidRDefault="00647475" w:rsidP="00D4146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47475">
        <w:rPr>
          <w:rFonts w:eastAsia="Times New Roman" w:cs="Times New Roman"/>
          <w:sz w:val="24"/>
          <w:szCs w:val="24"/>
          <w:lang w:eastAsia="ru-RU"/>
        </w:rPr>
        <w:t>- с использованием средств почтовой, телефонной связи и электронной почты;</w:t>
      </w:r>
    </w:p>
    <w:p w:rsidR="00647475" w:rsidRPr="00647475" w:rsidRDefault="00647475" w:rsidP="00D4146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47475">
        <w:rPr>
          <w:rFonts w:eastAsia="Times New Roman" w:cs="Times New Roman"/>
          <w:sz w:val="24"/>
          <w:szCs w:val="24"/>
          <w:lang w:eastAsia="ru-RU"/>
        </w:rPr>
        <w:t>- посредством размещения информации на официальном сайте администрации;</w:t>
      </w:r>
    </w:p>
    <w:p w:rsidR="00647475" w:rsidRPr="00647475" w:rsidRDefault="00647475" w:rsidP="00D4146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47475">
        <w:rPr>
          <w:rFonts w:eastAsia="Times New Roman" w:cs="Times New Roman"/>
          <w:sz w:val="24"/>
          <w:szCs w:val="24"/>
          <w:lang w:eastAsia="ru-RU"/>
        </w:rPr>
        <w:t>- с информационного стенда.</w:t>
      </w:r>
    </w:p>
    <w:p w:rsidR="00647475" w:rsidRPr="00647475" w:rsidRDefault="00647475" w:rsidP="00D4146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47475">
        <w:rPr>
          <w:rFonts w:eastAsia="Times New Roman" w:cs="Times New Roman"/>
          <w:sz w:val="24"/>
          <w:szCs w:val="24"/>
          <w:lang w:eastAsia="ru-RU"/>
        </w:rPr>
        <w:t>Срок ответа на письменное обращение, в том числе в форме электронного документа, не должен превышать тридцать календарных дней с момента регистрации письменного обращения.</w:t>
      </w:r>
    </w:p>
    <w:p w:rsidR="00647475" w:rsidRPr="00647475" w:rsidRDefault="00647475" w:rsidP="00D4146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47475">
        <w:rPr>
          <w:rFonts w:eastAsia="Times New Roman" w:cs="Times New Roman"/>
          <w:sz w:val="24"/>
          <w:szCs w:val="24"/>
          <w:lang w:eastAsia="ru-RU"/>
        </w:rPr>
        <w:t xml:space="preserve">При информировании по письменным обращениям, в том числе в форме электронного документа, заинтересованному лицу дается четкий и понятный ответ на поставленные вопросы, указываются фамилия, имя, отчество (последнее – при наличии) и номер телефона специалиста, подготовившего ответ. Письменный ответ на обращение направляется по почте на адрес заинтересованного лица или </w:t>
      </w:r>
      <w:r w:rsidR="00012EE5">
        <w:rPr>
          <w:rFonts w:eastAsia="Times New Roman" w:cs="Times New Roman"/>
          <w:sz w:val="24"/>
          <w:szCs w:val="24"/>
          <w:lang w:eastAsia="ru-RU"/>
        </w:rPr>
        <w:t>на</w:t>
      </w:r>
      <w:r w:rsidRPr="00647475">
        <w:rPr>
          <w:rFonts w:eastAsia="Times New Roman" w:cs="Times New Roman"/>
          <w:sz w:val="24"/>
          <w:szCs w:val="24"/>
          <w:lang w:eastAsia="ru-RU"/>
        </w:rPr>
        <w:t xml:space="preserve"> адрес электронной почты, указанный в обращении.</w:t>
      </w:r>
    </w:p>
    <w:p w:rsidR="00647475" w:rsidRPr="00647475" w:rsidRDefault="00647475" w:rsidP="00D4146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47475">
        <w:rPr>
          <w:rFonts w:eastAsia="Times New Roman" w:cs="Times New Roman"/>
          <w:sz w:val="24"/>
          <w:szCs w:val="24"/>
          <w:lang w:eastAsia="ru-RU"/>
        </w:rPr>
        <w:t>При ответах на телефонные звонки должностные лица подробно информируют обратившихся по вопросам предоставления муниципальной услуги. Ответ на телефонный звонок должен начинаться с информации о наименовании администрации, в который позвонил гражданин, фамилии, имени, отчестве (последнее – при наличии) специалиста администрации, принявшего телефонный звонок. В случае невозможности специалиста, принявшего звонок, самостоятельно ответить на поставленные вопросы, телефонный звонок переадресовывается (переводится) другому должностному лицу или же обратившемуся сообщается телефонный номер, по которому можно получить необходимую информацию.</w:t>
      </w:r>
    </w:p>
    <w:p w:rsidR="00647475" w:rsidRPr="00647475" w:rsidRDefault="00647475" w:rsidP="00D4146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47475">
        <w:rPr>
          <w:rFonts w:eastAsia="Times New Roman" w:cs="Times New Roman"/>
          <w:sz w:val="24"/>
          <w:szCs w:val="24"/>
          <w:lang w:eastAsia="ru-RU"/>
        </w:rPr>
        <w:t xml:space="preserve">1.5.1. Порядок, форма и место размещения информации по вопросам предоставления </w:t>
      </w:r>
      <w:r w:rsidRPr="00647475">
        <w:rPr>
          <w:rFonts w:eastAsia="Times New Roman" w:cs="Times New Roman"/>
          <w:sz w:val="24"/>
          <w:szCs w:val="24"/>
          <w:lang w:eastAsia="ru-RU"/>
        </w:rPr>
        <w:lastRenderedPageBreak/>
        <w:t>муниципальной услуги.</w:t>
      </w:r>
    </w:p>
    <w:p w:rsidR="00647475" w:rsidRPr="00647475" w:rsidRDefault="00647475" w:rsidP="00D4146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47475">
        <w:rPr>
          <w:rFonts w:eastAsia="Times New Roman" w:cs="Times New Roman"/>
          <w:sz w:val="24"/>
          <w:szCs w:val="24"/>
          <w:lang w:eastAsia="ru-RU"/>
        </w:rPr>
        <w:t>Официальный сайт муниципального образования, информационный стенд Администрации, региональные государственные информационные системы – портал государственных и муниципальных услуг (функций) содержит следующую информацию:</w:t>
      </w:r>
    </w:p>
    <w:p w:rsidR="00647475" w:rsidRPr="00647475" w:rsidRDefault="00647475" w:rsidP="00D4146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47475">
        <w:rPr>
          <w:rFonts w:eastAsia="Times New Roman" w:cs="Times New Roman"/>
          <w:sz w:val="24"/>
          <w:szCs w:val="24"/>
          <w:lang w:eastAsia="ru-RU"/>
        </w:rPr>
        <w:t>- о месте нахождения и графике работы Администрации, а также способах получения указанной информации;</w:t>
      </w:r>
    </w:p>
    <w:p w:rsidR="00647475" w:rsidRPr="00647475" w:rsidRDefault="00647475" w:rsidP="00D4146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47475">
        <w:rPr>
          <w:rFonts w:eastAsia="Times New Roman" w:cs="Times New Roman"/>
          <w:sz w:val="24"/>
          <w:szCs w:val="24"/>
          <w:lang w:eastAsia="ru-RU"/>
        </w:rPr>
        <w:t>- о справочных телефонах специалистов Администрации, предоставляющих муниципальную услугу;</w:t>
      </w:r>
    </w:p>
    <w:p w:rsidR="00647475" w:rsidRPr="00647475" w:rsidRDefault="00647475" w:rsidP="00D4146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47475">
        <w:rPr>
          <w:rFonts w:eastAsia="Times New Roman" w:cs="Times New Roman"/>
          <w:sz w:val="24"/>
          <w:szCs w:val="24"/>
          <w:lang w:eastAsia="ru-RU"/>
        </w:rPr>
        <w:t>- об адресе официального сайта Администрации в информационно-телекоммуникационной сети «Интернет» и адресе ее электронной почты;</w:t>
      </w:r>
    </w:p>
    <w:p w:rsidR="00647475" w:rsidRPr="00647475" w:rsidRDefault="00647475" w:rsidP="00D4146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47475">
        <w:rPr>
          <w:rFonts w:eastAsia="Times New Roman" w:cs="Times New Roman"/>
          <w:sz w:val="24"/>
          <w:szCs w:val="24"/>
          <w:lang w:eastAsia="ru-RU"/>
        </w:rPr>
        <w:t xml:space="preserve">- об адресах портала государственных и муниципальных услуг (функций), Единого портала государственных </w:t>
      </w:r>
      <w:r w:rsidR="00AF1CAA">
        <w:rPr>
          <w:rFonts w:eastAsia="Times New Roman" w:cs="Times New Roman"/>
          <w:sz w:val="24"/>
          <w:szCs w:val="24"/>
          <w:lang w:eastAsia="ru-RU"/>
        </w:rPr>
        <w:t xml:space="preserve">и муниципальных услуг (функций), </w:t>
      </w:r>
      <w:r w:rsidR="00AF1CAA" w:rsidRPr="00AF1CAA">
        <w:rPr>
          <w:rFonts w:eastAsia="Times New Roman" w:cs="Times New Roman"/>
          <w:sz w:val="24"/>
          <w:szCs w:val="24"/>
          <w:lang w:eastAsia="ru-RU"/>
        </w:rPr>
        <w:t>региональн</w:t>
      </w:r>
      <w:r w:rsidR="00AF1CAA">
        <w:rPr>
          <w:rFonts w:eastAsia="Times New Roman" w:cs="Times New Roman"/>
          <w:sz w:val="24"/>
          <w:szCs w:val="24"/>
          <w:lang w:eastAsia="ru-RU"/>
        </w:rPr>
        <w:t>ой</w:t>
      </w:r>
      <w:r w:rsidR="00AF1CAA" w:rsidRPr="00AF1CAA">
        <w:rPr>
          <w:rFonts w:eastAsia="Times New Roman" w:cs="Times New Roman"/>
          <w:sz w:val="24"/>
          <w:szCs w:val="24"/>
          <w:lang w:eastAsia="ru-RU"/>
        </w:rPr>
        <w:t xml:space="preserve"> информационн</w:t>
      </w:r>
      <w:r w:rsidR="00AF1CAA">
        <w:rPr>
          <w:rFonts w:eastAsia="Times New Roman" w:cs="Times New Roman"/>
          <w:sz w:val="24"/>
          <w:szCs w:val="24"/>
          <w:lang w:eastAsia="ru-RU"/>
        </w:rPr>
        <w:t>ой</w:t>
      </w:r>
      <w:r w:rsidR="00AF1CAA" w:rsidRPr="00AF1CAA">
        <w:rPr>
          <w:rFonts w:eastAsia="Times New Roman" w:cs="Times New Roman"/>
          <w:sz w:val="24"/>
          <w:szCs w:val="24"/>
          <w:lang w:eastAsia="ru-RU"/>
        </w:rPr>
        <w:t xml:space="preserve"> систем</w:t>
      </w:r>
      <w:r w:rsidR="00AF1CAA">
        <w:rPr>
          <w:rFonts w:eastAsia="Times New Roman" w:cs="Times New Roman"/>
          <w:sz w:val="24"/>
          <w:szCs w:val="24"/>
          <w:lang w:eastAsia="ru-RU"/>
        </w:rPr>
        <w:t>ы</w:t>
      </w:r>
      <w:r w:rsidR="00AF1CAA" w:rsidRPr="00AF1CAA">
        <w:rPr>
          <w:rFonts w:eastAsia="Times New Roman" w:cs="Times New Roman"/>
          <w:sz w:val="24"/>
          <w:szCs w:val="24"/>
          <w:lang w:eastAsia="ru-RU"/>
        </w:rPr>
        <w:t xml:space="preserve"> «Региональный портал государственных услуг Самарской области»</w:t>
      </w:r>
      <w:r w:rsidR="00AF1CAA">
        <w:rPr>
          <w:rFonts w:eastAsia="Times New Roman" w:cs="Times New Roman"/>
          <w:sz w:val="24"/>
          <w:szCs w:val="24"/>
          <w:lang w:eastAsia="ru-RU"/>
        </w:rPr>
        <w:t>;</w:t>
      </w:r>
    </w:p>
    <w:p w:rsidR="00647475" w:rsidRPr="00647475" w:rsidRDefault="00647475" w:rsidP="00D4146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47475">
        <w:rPr>
          <w:rFonts w:eastAsia="Times New Roman" w:cs="Times New Roman"/>
          <w:sz w:val="24"/>
          <w:szCs w:val="24"/>
          <w:lang w:eastAsia="ru-RU"/>
        </w:rPr>
        <w:t>- о порядке получения информации по предоставлению муниципальной услуги, сведений о ходе предоставления муниципальной услуги, в том числе с использованием портала государственных и муниципальных услуг (функций), Единого портала государственных и муниципальных услуг (функций)</w:t>
      </w:r>
      <w:r w:rsidR="00AF1CAA"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="00AF1CAA" w:rsidRPr="00AF1CAA">
        <w:rPr>
          <w:rFonts w:eastAsia="Times New Roman" w:cs="Times New Roman"/>
          <w:sz w:val="24"/>
          <w:szCs w:val="24"/>
          <w:lang w:eastAsia="ru-RU"/>
        </w:rPr>
        <w:t>региональной информационной системы «Региональный портал государственных услуг Самарской области»</w:t>
      </w:r>
      <w:r w:rsidRPr="00647475">
        <w:rPr>
          <w:rFonts w:eastAsia="Times New Roman" w:cs="Times New Roman"/>
          <w:sz w:val="24"/>
          <w:szCs w:val="24"/>
          <w:lang w:eastAsia="ru-RU"/>
        </w:rPr>
        <w:t>;</w:t>
      </w:r>
    </w:p>
    <w:p w:rsidR="00647475" w:rsidRPr="00647475" w:rsidRDefault="00647475" w:rsidP="00D4146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47475">
        <w:rPr>
          <w:rFonts w:eastAsia="Times New Roman" w:cs="Times New Roman"/>
          <w:sz w:val="24"/>
          <w:szCs w:val="24"/>
          <w:lang w:eastAsia="ru-RU"/>
        </w:rPr>
        <w:t>- о перечне необходимых для предоставления муниципальной услуги документов, их формы, образцы заполнения, способ получения, в том числе в электронной форме;</w:t>
      </w:r>
    </w:p>
    <w:p w:rsidR="00647475" w:rsidRPr="00647475" w:rsidRDefault="00647475" w:rsidP="00D4146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47475">
        <w:rPr>
          <w:rFonts w:eastAsia="Times New Roman" w:cs="Times New Roman"/>
          <w:sz w:val="24"/>
          <w:szCs w:val="24"/>
          <w:lang w:eastAsia="ru-RU"/>
        </w:rPr>
        <w:t>- извлечения из нормативных правовых актов, регулирующих предоставление муниципальной услуги.</w:t>
      </w:r>
    </w:p>
    <w:p w:rsidR="00AF1CAA" w:rsidRDefault="00AF1CAA" w:rsidP="00D41462">
      <w:pPr>
        <w:widowControl w:val="0"/>
        <w:autoSpaceDE w:val="0"/>
        <w:autoSpaceDN w:val="0"/>
        <w:spacing w:after="0" w:line="240" w:lineRule="auto"/>
        <w:ind w:firstLine="567"/>
        <w:jc w:val="center"/>
        <w:outlineLvl w:val="1"/>
        <w:rPr>
          <w:rFonts w:eastAsia="Times New Roman" w:cs="Times New Roman"/>
          <w:b/>
          <w:sz w:val="24"/>
          <w:szCs w:val="24"/>
          <w:lang w:eastAsia="ru-RU"/>
        </w:rPr>
      </w:pPr>
    </w:p>
    <w:p w:rsidR="00647475" w:rsidRPr="00647475" w:rsidRDefault="00647475" w:rsidP="00D41462">
      <w:pPr>
        <w:widowControl w:val="0"/>
        <w:autoSpaceDE w:val="0"/>
        <w:autoSpaceDN w:val="0"/>
        <w:spacing w:after="0" w:line="240" w:lineRule="auto"/>
        <w:ind w:firstLine="567"/>
        <w:jc w:val="center"/>
        <w:outlineLvl w:val="1"/>
        <w:rPr>
          <w:rFonts w:eastAsia="Times New Roman" w:cs="Times New Roman"/>
          <w:b/>
          <w:sz w:val="24"/>
          <w:szCs w:val="24"/>
          <w:lang w:eastAsia="ru-RU"/>
        </w:rPr>
      </w:pPr>
      <w:r w:rsidRPr="00647475">
        <w:rPr>
          <w:rFonts w:eastAsia="Times New Roman" w:cs="Times New Roman"/>
          <w:b/>
          <w:sz w:val="24"/>
          <w:szCs w:val="24"/>
          <w:lang w:eastAsia="ru-RU"/>
        </w:rPr>
        <w:t>II. Стандарт предоставления муниципальной услуги</w:t>
      </w:r>
    </w:p>
    <w:p w:rsidR="00647475" w:rsidRPr="00647475" w:rsidRDefault="00647475" w:rsidP="00D4146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47475">
        <w:rPr>
          <w:rFonts w:eastAsia="Times New Roman" w:cs="Times New Roman"/>
          <w:sz w:val="24"/>
          <w:szCs w:val="24"/>
          <w:lang w:eastAsia="ru-RU"/>
        </w:rPr>
        <w:t>2.1. Наименование муниципальной услуги: «Дача письменных разъяснений налогоплательщикам по вопросам применения муниципальных нормативных правовых актов о местных налогах и сборах» (далее - муниципальная услуга).</w:t>
      </w:r>
    </w:p>
    <w:p w:rsidR="00647475" w:rsidRPr="00647475" w:rsidRDefault="00647475" w:rsidP="00D4146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47475">
        <w:rPr>
          <w:rFonts w:eastAsia="Times New Roman" w:cs="Times New Roman"/>
          <w:sz w:val="24"/>
          <w:szCs w:val="24"/>
          <w:lang w:eastAsia="ru-RU"/>
        </w:rPr>
        <w:t>2.2. Наименование органа, предоставляющего муниципальную услугу: Администрация.</w:t>
      </w:r>
    </w:p>
    <w:p w:rsidR="00647475" w:rsidRPr="00647475" w:rsidRDefault="00647475" w:rsidP="00D4146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47475">
        <w:rPr>
          <w:rFonts w:eastAsia="Times New Roman" w:cs="Times New Roman"/>
          <w:sz w:val="24"/>
          <w:szCs w:val="24"/>
          <w:lang w:eastAsia="ru-RU"/>
        </w:rPr>
        <w:t>Муниципальную услугу предоставляет специалист Администрации (далее - специалист администрации).</w:t>
      </w:r>
    </w:p>
    <w:p w:rsidR="00647475" w:rsidRPr="00647475" w:rsidRDefault="00647475" w:rsidP="00D4146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47475">
        <w:rPr>
          <w:rFonts w:eastAsia="Times New Roman" w:cs="Times New Roman"/>
          <w:sz w:val="24"/>
          <w:szCs w:val="24"/>
          <w:lang w:eastAsia="ru-RU"/>
        </w:rPr>
        <w:t>2.3. Результат предоставления муниципальной услуги.</w:t>
      </w:r>
    </w:p>
    <w:p w:rsidR="00647475" w:rsidRPr="00647475" w:rsidRDefault="00647475" w:rsidP="00D414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47475">
        <w:rPr>
          <w:rFonts w:eastAsia="Times New Roman" w:cs="Times New Roman"/>
          <w:sz w:val="24"/>
          <w:szCs w:val="24"/>
        </w:rPr>
        <w:t xml:space="preserve">Результатом предоставления муниципальной услуги является письменное разъяснение </w:t>
      </w:r>
      <w:r w:rsidRPr="00647475">
        <w:rPr>
          <w:rFonts w:eastAsia="Times New Roman" w:cs="Times New Roman"/>
          <w:sz w:val="24"/>
          <w:szCs w:val="24"/>
          <w:lang w:eastAsia="ru-RU"/>
        </w:rPr>
        <w:t xml:space="preserve">налогоплательщикам и налоговым агентам </w:t>
      </w:r>
      <w:r w:rsidRPr="00647475">
        <w:rPr>
          <w:rFonts w:eastAsia="Times New Roman" w:cs="Times New Roman"/>
          <w:sz w:val="24"/>
          <w:szCs w:val="24"/>
        </w:rPr>
        <w:t>по вопросам применения муниципальных правовых актов о налогах и сборах.</w:t>
      </w:r>
      <w:r w:rsidRPr="00647475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647475" w:rsidRPr="00647475" w:rsidRDefault="00647475" w:rsidP="00D4146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47475">
        <w:rPr>
          <w:rFonts w:eastAsia="Times New Roman" w:cs="Times New Roman"/>
          <w:sz w:val="24"/>
          <w:szCs w:val="24"/>
          <w:lang w:eastAsia="ru-RU"/>
        </w:rPr>
        <w:t>2.4. Срок предоставления муниципальной услуги.</w:t>
      </w:r>
    </w:p>
    <w:p w:rsidR="00647475" w:rsidRPr="00647475" w:rsidRDefault="00647475" w:rsidP="00D414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3" w:name="P62"/>
      <w:bookmarkEnd w:id="3"/>
      <w:r w:rsidRPr="00647475">
        <w:rPr>
          <w:rFonts w:eastAsia="Times New Roman" w:cs="Times New Roman"/>
          <w:sz w:val="24"/>
          <w:szCs w:val="24"/>
        </w:rPr>
        <w:t>2.4.1. Обращения заявителей по вопросам применения муниципальных правовых актов о налогах и сборах рассматриваются специалистом администрации в пределах своей компетенции в течение тридцати дней</w:t>
      </w:r>
      <w:r w:rsidRPr="00647475">
        <w:rPr>
          <w:rFonts w:eastAsia="Times New Roman" w:cs="Times New Roman"/>
          <w:sz w:val="24"/>
          <w:szCs w:val="24"/>
          <w:lang w:eastAsia="ru-RU"/>
        </w:rPr>
        <w:t xml:space="preserve"> со дня регистрации соответствующего </w:t>
      </w:r>
      <w:r w:rsidRPr="00647475">
        <w:rPr>
          <w:rFonts w:eastAsia="Times New Roman" w:cs="Times New Roman"/>
          <w:sz w:val="24"/>
          <w:szCs w:val="24"/>
        </w:rPr>
        <w:t xml:space="preserve">обращения. По решению </w:t>
      </w:r>
      <w:r w:rsidRPr="00647475">
        <w:rPr>
          <w:rFonts w:eastAsia="Times New Roman" w:cs="Times New Roman"/>
          <w:sz w:val="24"/>
          <w:szCs w:val="24"/>
          <w:lang w:eastAsia="ru-RU"/>
        </w:rPr>
        <w:t>руководителя (уполномоченного лица) администрации указанный срок может быть продлен, но не более чем на 30 дней.</w:t>
      </w:r>
    </w:p>
    <w:p w:rsidR="00647475" w:rsidRPr="00647475" w:rsidRDefault="00647475" w:rsidP="00D4146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47475">
        <w:rPr>
          <w:rFonts w:eastAsia="Times New Roman" w:cs="Times New Roman"/>
          <w:sz w:val="24"/>
          <w:szCs w:val="24"/>
          <w:lang w:eastAsia="ru-RU"/>
        </w:rPr>
        <w:t>2.4.2.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647475" w:rsidRPr="00647475" w:rsidRDefault="00647475" w:rsidP="00D4146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47475">
        <w:rPr>
          <w:rFonts w:eastAsia="Times New Roman" w:cs="Times New Roman"/>
          <w:sz w:val="24"/>
          <w:szCs w:val="24"/>
          <w:lang w:eastAsia="ru-RU"/>
        </w:rPr>
        <w:t>2.4.3. Документ, являющийся результатом предоставления муниципальной услуги, направляется адресату по почтовому адресу (адресу электронной почты) или вручается лично.</w:t>
      </w:r>
    </w:p>
    <w:p w:rsidR="00647475" w:rsidRPr="00647475" w:rsidRDefault="00647475" w:rsidP="00D4146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47475">
        <w:rPr>
          <w:rFonts w:eastAsia="Times New Roman" w:cs="Times New Roman"/>
          <w:sz w:val="24"/>
          <w:szCs w:val="24"/>
          <w:lang w:eastAsia="ru-RU"/>
        </w:rPr>
        <w:t>2.5. Правовые основания для предоставления муниципальной услуги.</w:t>
      </w:r>
    </w:p>
    <w:p w:rsidR="00647475" w:rsidRPr="00647475" w:rsidRDefault="00647475" w:rsidP="00D4146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47475">
        <w:rPr>
          <w:rFonts w:eastAsia="Times New Roman" w:cs="Times New Roman"/>
          <w:sz w:val="24"/>
          <w:szCs w:val="24"/>
          <w:lang w:eastAsia="ru-RU"/>
        </w:rPr>
        <w:t>Предоставление муниципальной услуги осуществляется на основании нормативных правовых актов, указанных в пункте 1.2 раздела 1 настоящего Административного регламента.</w:t>
      </w:r>
    </w:p>
    <w:p w:rsidR="00647475" w:rsidRPr="00647475" w:rsidRDefault="00647475" w:rsidP="00D4146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4" w:name="P72"/>
      <w:bookmarkEnd w:id="4"/>
      <w:r w:rsidRPr="00647475">
        <w:rPr>
          <w:rFonts w:eastAsia="Times New Roman" w:cs="Times New Roman"/>
          <w:sz w:val="24"/>
          <w:szCs w:val="24"/>
          <w:lang w:eastAsia="ru-RU"/>
        </w:rPr>
        <w:t>2.6. Исчерпывающий перечень документов (их копий), требуемых на основании соответствующих правовых актов для предоставления муниципальной услуги.</w:t>
      </w:r>
    </w:p>
    <w:p w:rsidR="00647475" w:rsidRPr="00647475" w:rsidRDefault="00647475" w:rsidP="00D4146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47475">
        <w:rPr>
          <w:rFonts w:eastAsia="Times New Roman" w:cs="Times New Roman"/>
          <w:sz w:val="24"/>
          <w:szCs w:val="24"/>
          <w:lang w:eastAsia="ru-RU"/>
        </w:rPr>
        <w:t xml:space="preserve">2.6.1. Для предоставления муниципальной услуги заявитель (юридическое лицо, физическое лицо, индивидуальный предприниматель) направляет в Администрацию </w:t>
      </w:r>
      <w:r w:rsidRPr="00647475">
        <w:rPr>
          <w:rFonts w:eastAsia="Times New Roman" w:cs="Times New Roman"/>
          <w:sz w:val="24"/>
          <w:szCs w:val="24"/>
          <w:lang w:eastAsia="ru-RU"/>
        </w:rPr>
        <w:lastRenderedPageBreak/>
        <w:t>письменное обращение о даче письменных разъяснений по вопросам применения муниципальных правовых актов о налогах и сборах (далее - обращение).</w:t>
      </w:r>
    </w:p>
    <w:p w:rsidR="00647475" w:rsidRPr="00647475" w:rsidRDefault="00647475" w:rsidP="00D4146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47475">
        <w:rPr>
          <w:rFonts w:eastAsia="Times New Roman" w:cs="Times New Roman"/>
          <w:sz w:val="24"/>
          <w:szCs w:val="24"/>
          <w:lang w:eastAsia="ru-RU"/>
        </w:rPr>
        <w:t>2.6.2. Перечень документов, необходимых для предоставления муниципальной услуги.</w:t>
      </w:r>
    </w:p>
    <w:p w:rsidR="00647475" w:rsidRPr="00647475" w:rsidRDefault="00647475" w:rsidP="00D4146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47475">
        <w:rPr>
          <w:rFonts w:eastAsia="Times New Roman" w:cs="Times New Roman"/>
          <w:sz w:val="24"/>
          <w:szCs w:val="24"/>
          <w:lang w:eastAsia="ru-RU"/>
        </w:rPr>
        <w:t>Основанием для предоставления муниципальной услуги является изложенное в свободной форме обращение заявителя, поступившее в Администрацию, о даче письменных разъяснений по вопросам применения муниципальных правовых актов о налогах и сборах в письменной форме или в форме электронного документа.</w:t>
      </w:r>
    </w:p>
    <w:p w:rsidR="00647475" w:rsidRPr="00647475" w:rsidRDefault="00647475" w:rsidP="00D4146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47475">
        <w:rPr>
          <w:rFonts w:eastAsia="Times New Roman" w:cs="Times New Roman"/>
          <w:sz w:val="24"/>
          <w:szCs w:val="24"/>
          <w:lang w:eastAsia="ru-RU"/>
        </w:rPr>
        <w:t>2.6.3. Заявитель в своем письменном обращении в обязательном порядке указывает:</w:t>
      </w:r>
    </w:p>
    <w:p w:rsidR="00647475" w:rsidRPr="00647475" w:rsidRDefault="00647475" w:rsidP="00D4146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47475">
        <w:rPr>
          <w:rFonts w:eastAsia="Times New Roman" w:cs="Times New Roman"/>
          <w:sz w:val="24"/>
          <w:szCs w:val="24"/>
          <w:lang w:eastAsia="ru-RU"/>
        </w:rPr>
        <w:t>- наименование органа местного самоуправления, либо фамилию, имя, отчество (при наличии) руководителя, либо должность соответствующего лица, которому направлено письменное обращение;</w:t>
      </w:r>
    </w:p>
    <w:p w:rsidR="00647475" w:rsidRPr="00647475" w:rsidRDefault="00647475" w:rsidP="00D4146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47475">
        <w:rPr>
          <w:rFonts w:eastAsia="Times New Roman" w:cs="Times New Roman"/>
          <w:sz w:val="24"/>
          <w:szCs w:val="24"/>
          <w:lang w:eastAsia="ru-RU"/>
        </w:rPr>
        <w:t>- наименование организации или фамилия, имя, отчество (при наличии) гражданина, направившего обращение;</w:t>
      </w:r>
    </w:p>
    <w:p w:rsidR="00647475" w:rsidRPr="00647475" w:rsidRDefault="00647475" w:rsidP="00D4146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47475">
        <w:rPr>
          <w:rFonts w:eastAsia="Times New Roman" w:cs="Times New Roman"/>
          <w:sz w:val="24"/>
          <w:szCs w:val="24"/>
          <w:lang w:eastAsia="ru-RU"/>
        </w:rPr>
        <w:t>- полный почтовый адрес заявителя, по которому должен быть направлен ответ;</w:t>
      </w:r>
    </w:p>
    <w:p w:rsidR="00647475" w:rsidRPr="00647475" w:rsidRDefault="00647475" w:rsidP="00D4146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47475">
        <w:rPr>
          <w:rFonts w:eastAsia="Times New Roman" w:cs="Times New Roman"/>
          <w:sz w:val="24"/>
          <w:szCs w:val="24"/>
          <w:lang w:eastAsia="ru-RU"/>
        </w:rPr>
        <w:t>- содержание обращения;</w:t>
      </w:r>
    </w:p>
    <w:p w:rsidR="00647475" w:rsidRPr="00647475" w:rsidRDefault="00647475" w:rsidP="00D4146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47475">
        <w:rPr>
          <w:rFonts w:eastAsia="Times New Roman" w:cs="Times New Roman"/>
          <w:sz w:val="24"/>
          <w:szCs w:val="24"/>
          <w:lang w:eastAsia="ru-RU"/>
        </w:rPr>
        <w:t>- подпись лица;</w:t>
      </w:r>
    </w:p>
    <w:p w:rsidR="00647475" w:rsidRPr="00647475" w:rsidRDefault="00647475" w:rsidP="00D4146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47475">
        <w:rPr>
          <w:rFonts w:eastAsia="Times New Roman" w:cs="Times New Roman"/>
          <w:sz w:val="24"/>
          <w:szCs w:val="24"/>
          <w:lang w:eastAsia="ru-RU"/>
        </w:rPr>
        <w:t>- дата обращения.</w:t>
      </w:r>
    </w:p>
    <w:p w:rsidR="00647475" w:rsidRPr="00647475" w:rsidRDefault="00647475" w:rsidP="00D4146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47475">
        <w:rPr>
          <w:rFonts w:eastAsia="Times New Roman" w:cs="Times New Roman"/>
          <w:sz w:val="24"/>
          <w:szCs w:val="24"/>
          <w:lang w:eastAsia="ru-RU"/>
        </w:rPr>
        <w:t>В случае необходимости в подтверждение своих доводов заявитель прилагает к письменному обращению документы и материалы либо их копии.</w:t>
      </w:r>
    </w:p>
    <w:p w:rsidR="00647475" w:rsidRPr="00647475" w:rsidRDefault="00647475" w:rsidP="00D4146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47475">
        <w:rPr>
          <w:rFonts w:eastAsia="Times New Roman" w:cs="Times New Roman"/>
          <w:sz w:val="24"/>
          <w:szCs w:val="24"/>
          <w:lang w:eastAsia="ru-RU"/>
        </w:rPr>
        <w:t>2.6.4. Письменное обращение юридического лица оформляется на бланке с указанием реквизитов заявителя, даты и регистрационного номера, фамилии и номера телефона исполнителя за подписью руководителя или должностного лица, имеющего право подписи соответствующих документов.</w:t>
      </w:r>
    </w:p>
    <w:p w:rsidR="00647475" w:rsidRPr="00647475" w:rsidRDefault="00647475" w:rsidP="00D4146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47475">
        <w:rPr>
          <w:rFonts w:eastAsia="Times New Roman" w:cs="Times New Roman"/>
          <w:sz w:val="24"/>
          <w:szCs w:val="24"/>
          <w:lang w:eastAsia="ru-RU"/>
        </w:rPr>
        <w:t xml:space="preserve">2.6.5. Обращение, поступившее в форме электронного документа, подлежит рассмотрению в порядке, установленном настоящим Административным регламентом. </w:t>
      </w:r>
      <w:proofErr w:type="gramStart"/>
      <w:r w:rsidRPr="00647475">
        <w:rPr>
          <w:rFonts w:eastAsia="Times New Roman" w:cs="Times New Roman"/>
          <w:sz w:val="24"/>
          <w:szCs w:val="24"/>
          <w:lang w:eastAsia="ru-RU"/>
        </w:rPr>
        <w:t>В обращении заявитель в обязательном порядке указывает свои фамилию, имя, отчество (при наличии), адрес электронной почты, если ответ должен быть направлен в форме электронного документа, или почтовый адрес, если ответ должен быть направлен в письменной форме.</w:t>
      </w:r>
      <w:proofErr w:type="gramEnd"/>
      <w:r w:rsidRPr="00647475">
        <w:rPr>
          <w:rFonts w:eastAsia="Times New Roman" w:cs="Times New Roman"/>
          <w:sz w:val="24"/>
          <w:szCs w:val="24"/>
          <w:lang w:eastAsia="ru-RU"/>
        </w:rPr>
        <w:t xml:space="preserve">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647475" w:rsidRPr="00647475" w:rsidRDefault="00647475" w:rsidP="00D4146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47475">
        <w:rPr>
          <w:rFonts w:eastAsia="Times New Roman" w:cs="Times New Roman"/>
          <w:sz w:val="24"/>
          <w:szCs w:val="24"/>
          <w:lang w:eastAsia="ru-RU"/>
        </w:rPr>
        <w:t>При личном приеме ответственным лицом администрации</w:t>
      </w:r>
      <w:r w:rsidR="00B04449">
        <w:rPr>
          <w:rFonts w:eastAsia="Times New Roman" w:cs="Times New Roman"/>
          <w:sz w:val="24"/>
          <w:szCs w:val="24"/>
          <w:lang w:eastAsia="ru-RU"/>
        </w:rPr>
        <w:t>,</w:t>
      </w:r>
      <w:r w:rsidRPr="00647475">
        <w:rPr>
          <w:rFonts w:eastAsia="Times New Roman" w:cs="Times New Roman"/>
          <w:sz w:val="24"/>
          <w:szCs w:val="24"/>
          <w:lang w:eastAsia="ru-RU"/>
        </w:rPr>
        <w:t xml:space="preserve"> заявитель предъявляет документ, удостоверяющий его личность, и излагает содержание своего устного обращения.</w:t>
      </w:r>
    </w:p>
    <w:p w:rsidR="00647475" w:rsidRPr="00647475" w:rsidRDefault="00647475" w:rsidP="00D4146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47475">
        <w:rPr>
          <w:rFonts w:eastAsia="Times New Roman" w:cs="Times New Roman"/>
          <w:sz w:val="24"/>
          <w:szCs w:val="24"/>
          <w:lang w:eastAsia="ru-RU"/>
        </w:rPr>
        <w:t>2.6.6. При предоставлении муниципальной услуги запрещено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647475" w:rsidRPr="00647475" w:rsidRDefault="00647475" w:rsidP="00D4146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5" w:name="P88"/>
      <w:bookmarkEnd w:id="5"/>
      <w:r w:rsidRPr="00647475">
        <w:rPr>
          <w:rFonts w:eastAsia="Times New Roman" w:cs="Times New Roman"/>
          <w:sz w:val="24"/>
          <w:szCs w:val="24"/>
          <w:lang w:eastAsia="ru-RU"/>
        </w:rPr>
        <w:t>2.7. Исчерпывающий перечень оснований для отказа в приеме документов, необходимых для предоставления муниципальной услуги.</w:t>
      </w:r>
    </w:p>
    <w:p w:rsidR="00647475" w:rsidRPr="00647475" w:rsidRDefault="00647475" w:rsidP="00D4146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47475">
        <w:rPr>
          <w:rFonts w:eastAsia="Times New Roman" w:cs="Times New Roman"/>
          <w:sz w:val="24"/>
          <w:szCs w:val="24"/>
          <w:lang w:eastAsia="ru-RU"/>
        </w:rPr>
        <w:t>Оснований для отказа в приеме документов, необходимых для предоставления Администрацией муниципальной услуги, законодательством Российской Федерации не предусмотрено.</w:t>
      </w:r>
    </w:p>
    <w:p w:rsidR="00647475" w:rsidRPr="00647475" w:rsidRDefault="00647475" w:rsidP="00D4146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47475">
        <w:rPr>
          <w:rFonts w:eastAsia="Times New Roman" w:cs="Times New Roman"/>
          <w:sz w:val="24"/>
          <w:szCs w:val="24"/>
          <w:lang w:eastAsia="ru-RU"/>
        </w:rPr>
        <w:t>2.8. Исчерпывающий перечень оснований для отказа в предоставлении муниципальной услуги.</w:t>
      </w:r>
    </w:p>
    <w:p w:rsidR="00647475" w:rsidRPr="00647475" w:rsidRDefault="00647475" w:rsidP="00D4146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47475">
        <w:rPr>
          <w:rFonts w:eastAsia="Times New Roman" w:cs="Times New Roman"/>
          <w:sz w:val="24"/>
          <w:szCs w:val="24"/>
          <w:lang w:eastAsia="ru-RU"/>
        </w:rPr>
        <w:t>В предоставлении муниципальной услуги должно быть отказано в следующих случаях:</w:t>
      </w:r>
    </w:p>
    <w:p w:rsidR="00647475" w:rsidRPr="00647475" w:rsidRDefault="00647475" w:rsidP="00D4146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6" w:name="P92"/>
      <w:bookmarkEnd w:id="6"/>
      <w:r w:rsidRPr="00647475">
        <w:rPr>
          <w:rFonts w:eastAsia="Times New Roman" w:cs="Times New Roman"/>
          <w:sz w:val="24"/>
          <w:szCs w:val="24"/>
          <w:lang w:eastAsia="ru-RU"/>
        </w:rPr>
        <w:t xml:space="preserve">2.8.1. Если в письменном обращении не </w:t>
      </w:r>
      <w:proofErr w:type="gramStart"/>
      <w:r w:rsidRPr="00647475">
        <w:rPr>
          <w:rFonts w:eastAsia="Times New Roman" w:cs="Times New Roman"/>
          <w:sz w:val="24"/>
          <w:szCs w:val="24"/>
          <w:lang w:eastAsia="ru-RU"/>
        </w:rPr>
        <w:t>указаны</w:t>
      </w:r>
      <w:proofErr w:type="gramEnd"/>
      <w:r w:rsidRPr="00647475">
        <w:rPr>
          <w:rFonts w:eastAsia="Times New Roman" w:cs="Times New Roman"/>
          <w:sz w:val="24"/>
          <w:szCs w:val="24"/>
          <w:lang w:eastAsia="ru-RU"/>
        </w:rPr>
        <w:t xml:space="preserve"> фамилия гражданина, направившего обращение, или почтовый адрес, по которому должен быть направлен ответ, ответ на обращение не дается.</w:t>
      </w:r>
    </w:p>
    <w:p w:rsidR="00647475" w:rsidRPr="00647475" w:rsidRDefault="00647475" w:rsidP="00D4146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47475">
        <w:rPr>
          <w:rFonts w:eastAsia="Times New Roman" w:cs="Times New Roman"/>
          <w:sz w:val="24"/>
          <w:szCs w:val="24"/>
          <w:lang w:eastAsia="ru-RU"/>
        </w:rPr>
        <w:t xml:space="preserve">2.8.2. </w:t>
      </w:r>
      <w:proofErr w:type="gramStart"/>
      <w:r w:rsidRPr="00647475">
        <w:rPr>
          <w:rFonts w:eastAsia="Times New Roman" w:cs="Times New Roman"/>
          <w:sz w:val="24"/>
          <w:szCs w:val="24"/>
          <w:lang w:eastAsia="ru-RU"/>
        </w:rPr>
        <w:t xml:space="preserve">Если текст письменного обращения не поддается прочтению, ответ на обращение не дается,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</w:t>
      </w:r>
      <w:r w:rsidRPr="00647475">
        <w:rPr>
          <w:rFonts w:eastAsia="Times New Roman" w:cs="Times New Roman"/>
          <w:sz w:val="24"/>
          <w:szCs w:val="24"/>
          <w:lang w:eastAsia="ru-RU"/>
        </w:rPr>
        <w:lastRenderedPageBreak/>
        <w:t>обращение, если его фамилия и почтовый адрес поддаются прочтению.</w:t>
      </w:r>
      <w:proofErr w:type="gramEnd"/>
    </w:p>
    <w:p w:rsidR="00647475" w:rsidRPr="00647475" w:rsidRDefault="00647475" w:rsidP="00D414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47475">
        <w:rPr>
          <w:rFonts w:eastAsia="Times New Roman" w:cs="Times New Roman"/>
          <w:sz w:val="24"/>
          <w:szCs w:val="24"/>
          <w:lang w:eastAsia="ru-RU"/>
        </w:rPr>
        <w:t xml:space="preserve">2.8.3. </w:t>
      </w:r>
      <w:proofErr w:type="gramStart"/>
      <w:r w:rsidRPr="00647475">
        <w:rPr>
          <w:rFonts w:eastAsia="Times New Roman" w:cs="Times New Roman"/>
          <w:sz w:val="24"/>
          <w:szCs w:val="24"/>
          <w:lang w:eastAsia="ru-RU"/>
        </w:rPr>
        <w:t>Если текст письменного обращения не позволяет определить суть предложения, заявления или жалобы, ответ на обращение не дается,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  <w:proofErr w:type="gramEnd"/>
    </w:p>
    <w:p w:rsidR="00647475" w:rsidRPr="00647475" w:rsidRDefault="00647475" w:rsidP="00D4146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47475">
        <w:rPr>
          <w:rFonts w:eastAsia="Times New Roman" w:cs="Times New Roman"/>
          <w:sz w:val="24"/>
          <w:szCs w:val="24"/>
          <w:lang w:eastAsia="ru-RU"/>
        </w:rPr>
        <w:t xml:space="preserve">2.8.4. </w:t>
      </w:r>
      <w:proofErr w:type="gramStart"/>
      <w:r w:rsidRPr="00647475">
        <w:rPr>
          <w:rFonts w:eastAsia="Times New Roman" w:cs="Times New Roman"/>
          <w:sz w:val="24"/>
          <w:szCs w:val="24"/>
          <w:lang w:eastAsia="ru-RU"/>
        </w:rPr>
        <w:t>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</w:t>
      </w:r>
      <w:proofErr w:type="gramEnd"/>
      <w:r w:rsidRPr="00647475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gramStart"/>
      <w:r w:rsidRPr="00647475">
        <w:rPr>
          <w:rFonts w:eastAsia="Times New Roman" w:cs="Times New Roman"/>
          <w:sz w:val="24"/>
          <w:szCs w:val="24"/>
          <w:lang w:eastAsia="ru-RU"/>
        </w:rPr>
        <w:t>условии</w:t>
      </w:r>
      <w:proofErr w:type="gramEnd"/>
      <w:r w:rsidRPr="00647475">
        <w:rPr>
          <w:rFonts w:eastAsia="Times New Roman" w:cs="Times New Roman"/>
          <w:sz w:val="24"/>
          <w:szCs w:val="24"/>
          <w:lang w:eastAsia="ru-RU"/>
        </w:rPr>
        <w:t>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647475" w:rsidRPr="00647475" w:rsidRDefault="00647475" w:rsidP="00D4146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47475">
        <w:rPr>
          <w:rFonts w:eastAsia="Times New Roman" w:cs="Times New Roman"/>
          <w:sz w:val="24"/>
          <w:szCs w:val="24"/>
          <w:lang w:eastAsia="ru-RU"/>
        </w:rPr>
        <w:t xml:space="preserve">2.8.5.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20" w:history="1">
        <w:r w:rsidRPr="00647475">
          <w:rPr>
            <w:rFonts w:eastAsia="Times New Roman" w:cs="Times New Roman"/>
            <w:sz w:val="24"/>
            <w:szCs w:val="24"/>
            <w:lang w:eastAsia="ru-RU"/>
          </w:rPr>
          <w:t>тайну</w:t>
        </w:r>
      </w:hyperlink>
      <w:r w:rsidRPr="00647475">
        <w:rPr>
          <w:rFonts w:eastAsia="Times New Roman" w:cs="Times New Roman"/>
          <w:sz w:val="24"/>
          <w:szCs w:val="24"/>
          <w:lang w:eastAsia="ru-RU"/>
        </w:rPr>
        <w:t>, гражданину, направившему обращение, сообщается о невозможности дать ответ по существу поставленного в нем вопроса</w:t>
      </w:r>
      <w:r w:rsidR="00B04449">
        <w:rPr>
          <w:rFonts w:eastAsia="Times New Roman" w:cs="Times New Roman"/>
          <w:sz w:val="24"/>
          <w:szCs w:val="24"/>
          <w:lang w:eastAsia="ru-RU"/>
        </w:rPr>
        <w:t>,</w:t>
      </w:r>
      <w:r w:rsidRPr="00647475">
        <w:rPr>
          <w:rFonts w:eastAsia="Times New Roman" w:cs="Times New Roman"/>
          <w:sz w:val="24"/>
          <w:szCs w:val="24"/>
          <w:lang w:eastAsia="ru-RU"/>
        </w:rPr>
        <w:t xml:space="preserve"> в связи с недопустимостью разглашения указанных сведений.</w:t>
      </w:r>
    </w:p>
    <w:p w:rsidR="00647475" w:rsidRPr="00647475" w:rsidRDefault="00647475" w:rsidP="00D4146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47475">
        <w:rPr>
          <w:rFonts w:eastAsia="Times New Roman" w:cs="Times New Roman"/>
          <w:sz w:val="24"/>
          <w:szCs w:val="24"/>
          <w:lang w:eastAsia="ru-RU"/>
        </w:rPr>
        <w:t>2.8.6. Если обращение содержит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647475" w:rsidRPr="00647475" w:rsidRDefault="00647475" w:rsidP="00D4146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47475">
        <w:rPr>
          <w:rFonts w:eastAsia="Times New Roman" w:cs="Times New Roman"/>
          <w:sz w:val="24"/>
          <w:szCs w:val="24"/>
          <w:lang w:eastAsia="ru-RU"/>
        </w:rPr>
        <w:t xml:space="preserve">2.8.7. Заявитель вправе вновь направить обращение в </w:t>
      </w:r>
      <w:proofErr w:type="spellStart"/>
      <w:proofErr w:type="gramStart"/>
      <w:r w:rsidRPr="00647475">
        <w:rPr>
          <w:rFonts w:eastAsia="Times New Roman" w:cs="Times New Roman"/>
          <w:sz w:val="24"/>
          <w:szCs w:val="24"/>
          <w:lang w:eastAsia="ru-RU"/>
        </w:rPr>
        <w:t>в</w:t>
      </w:r>
      <w:proofErr w:type="spellEnd"/>
      <w:proofErr w:type="gramEnd"/>
      <w:r w:rsidRPr="00647475">
        <w:rPr>
          <w:rFonts w:eastAsia="Times New Roman" w:cs="Times New Roman"/>
          <w:sz w:val="24"/>
          <w:szCs w:val="24"/>
          <w:lang w:eastAsia="ru-RU"/>
        </w:rPr>
        <w:t xml:space="preserve"> случае, если причины, по которым ответ по существу поставленных в обращении вопросов не мог быть дан, в последующем были устранены.</w:t>
      </w:r>
    </w:p>
    <w:p w:rsidR="00647475" w:rsidRPr="00647475" w:rsidRDefault="00647475" w:rsidP="00D4146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47475">
        <w:rPr>
          <w:rFonts w:eastAsia="Times New Roman" w:cs="Times New Roman"/>
          <w:sz w:val="24"/>
          <w:szCs w:val="24"/>
          <w:lang w:eastAsia="ru-RU"/>
        </w:rPr>
        <w:t>2.9. Размер платы, взимаемой с заявителя при предоставлении муниципальной услуги.</w:t>
      </w:r>
    </w:p>
    <w:p w:rsidR="00647475" w:rsidRPr="00647475" w:rsidRDefault="00647475" w:rsidP="00D4146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47475">
        <w:rPr>
          <w:rFonts w:eastAsia="Times New Roman" w:cs="Times New Roman"/>
          <w:sz w:val="24"/>
          <w:szCs w:val="24"/>
          <w:lang w:eastAsia="ru-RU"/>
        </w:rPr>
        <w:t>Предоставление муниципальной услуги осуществляется на бесплатной основе.</w:t>
      </w:r>
    </w:p>
    <w:p w:rsidR="00647475" w:rsidRPr="00647475" w:rsidRDefault="00647475" w:rsidP="00D4146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47475">
        <w:rPr>
          <w:rFonts w:eastAsia="Times New Roman" w:cs="Times New Roman"/>
          <w:sz w:val="24"/>
          <w:szCs w:val="24"/>
          <w:lang w:eastAsia="ru-RU"/>
        </w:rPr>
        <w:t>2.10. Срок регистрации запроса заявителя о предоставлении муниципальной услуги.</w:t>
      </w:r>
    </w:p>
    <w:p w:rsidR="00647475" w:rsidRPr="00647475" w:rsidRDefault="00647475" w:rsidP="00D4146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47475">
        <w:rPr>
          <w:rFonts w:eastAsia="Times New Roman" w:cs="Times New Roman"/>
          <w:sz w:val="24"/>
          <w:szCs w:val="24"/>
          <w:lang w:eastAsia="ru-RU"/>
        </w:rPr>
        <w:t>Обращение подлежит обязательной регистрации в течение трех дней с момента его поступления в Администрацию.</w:t>
      </w:r>
    </w:p>
    <w:p w:rsidR="00647475" w:rsidRPr="00647475" w:rsidRDefault="00647475" w:rsidP="00D4146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47475">
        <w:rPr>
          <w:rFonts w:eastAsia="Times New Roman" w:cs="Times New Roman"/>
          <w:sz w:val="24"/>
          <w:szCs w:val="24"/>
          <w:lang w:eastAsia="ru-RU"/>
        </w:rPr>
        <w:t>2.12.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услуги.</w:t>
      </w:r>
    </w:p>
    <w:p w:rsidR="00647475" w:rsidRPr="00647475" w:rsidRDefault="00647475" w:rsidP="00D4146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47475">
        <w:rPr>
          <w:rFonts w:eastAsia="Times New Roman" w:cs="Times New Roman"/>
          <w:sz w:val="24"/>
          <w:szCs w:val="24"/>
          <w:lang w:eastAsia="ru-RU"/>
        </w:rPr>
        <w:t>Места, предназначенные для информирования и ознакомления заявителей с информационными материалами, оборудуются информационными стендами, стульями и столами для возможности оформления документов. На информационных стендах, на официальном сайте Администрации размещаются следующие информационные материалы:</w:t>
      </w:r>
    </w:p>
    <w:p w:rsidR="00647475" w:rsidRPr="00647475" w:rsidRDefault="00647475" w:rsidP="00D4146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47475">
        <w:rPr>
          <w:rFonts w:eastAsia="Times New Roman" w:cs="Times New Roman"/>
          <w:sz w:val="24"/>
          <w:szCs w:val="24"/>
          <w:lang w:eastAsia="ru-RU"/>
        </w:rPr>
        <w:t>- сведения о нормативных правовых актах по вопросам исполнения муниципальной услуги;</w:t>
      </w:r>
    </w:p>
    <w:p w:rsidR="00647475" w:rsidRPr="00647475" w:rsidRDefault="00647475" w:rsidP="00D4146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47475">
        <w:rPr>
          <w:rFonts w:eastAsia="Times New Roman" w:cs="Times New Roman"/>
          <w:sz w:val="24"/>
          <w:szCs w:val="24"/>
          <w:lang w:eastAsia="ru-RU"/>
        </w:rPr>
        <w:t>- образцы заполнения бланков заявлений;</w:t>
      </w:r>
    </w:p>
    <w:p w:rsidR="00647475" w:rsidRPr="00647475" w:rsidRDefault="00647475" w:rsidP="00D4146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47475">
        <w:rPr>
          <w:rFonts w:eastAsia="Times New Roman" w:cs="Times New Roman"/>
          <w:sz w:val="24"/>
          <w:szCs w:val="24"/>
          <w:lang w:eastAsia="ru-RU"/>
        </w:rPr>
        <w:t>- бланки заявлений;</w:t>
      </w:r>
    </w:p>
    <w:p w:rsidR="00647475" w:rsidRPr="00647475" w:rsidRDefault="00647475" w:rsidP="00D4146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47475">
        <w:rPr>
          <w:rFonts w:eastAsia="Times New Roman" w:cs="Times New Roman"/>
          <w:sz w:val="24"/>
          <w:szCs w:val="24"/>
          <w:lang w:eastAsia="ru-RU"/>
        </w:rPr>
        <w:t>- часы приема специалистов администрации.</w:t>
      </w:r>
    </w:p>
    <w:p w:rsidR="00647475" w:rsidRPr="00647475" w:rsidRDefault="00647475" w:rsidP="00D4146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47475">
        <w:rPr>
          <w:rFonts w:eastAsia="Times New Roman" w:cs="Times New Roman"/>
          <w:sz w:val="24"/>
          <w:szCs w:val="24"/>
          <w:lang w:eastAsia="ru-RU"/>
        </w:rPr>
        <w:t>Места для заполнения заявлений, ожидания и проведения личного приема граждан оборудуются стульями, столами, обеспечиваются образцами заявлений и канцелярскими принадлежностями для написания письменных обращений.</w:t>
      </w:r>
    </w:p>
    <w:p w:rsidR="00647475" w:rsidRPr="00647475" w:rsidRDefault="00647475" w:rsidP="00D4146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47475">
        <w:rPr>
          <w:rFonts w:eastAsia="Times New Roman" w:cs="Times New Roman"/>
          <w:sz w:val="24"/>
          <w:szCs w:val="24"/>
          <w:lang w:eastAsia="ru-RU"/>
        </w:rPr>
        <w:t>Кабинеты, предназначенные для приема заявителей, должны быть оборудованы стульями, столами, канцелярскими принадлежностями, информационными табличками (вывесками).</w:t>
      </w:r>
    </w:p>
    <w:p w:rsidR="00647475" w:rsidRPr="00647475" w:rsidRDefault="00647475" w:rsidP="00D4146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47475">
        <w:rPr>
          <w:rFonts w:eastAsia="Times New Roman" w:cs="Times New Roman"/>
          <w:sz w:val="24"/>
          <w:szCs w:val="24"/>
          <w:lang w:eastAsia="ru-RU"/>
        </w:rPr>
        <w:t xml:space="preserve">Рабочее место должностного лица, предоставляющего муниципальную услугу, </w:t>
      </w:r>
      <w:r w:rsidRPr="00647475">
        <w:rPr>
          <w:rFonts w:eastAsia="Times New Roman" w:cs="Times New Roman"/>
          <w:sz w:val="24"/>
          <w:szCs w:val="24"/>
          <w:lang w:eastAsia="ru-RU"/>
        </w:rPr>
        <w:lastRenderedPageBreak/>
        <w:t xml:space="preserve">оборудуется средствами компьютерной техники и оргтехникой, позволяющими организовать предоставление муниципальной услуги в полном объеме. </w:t>
      </w:r>
    </w:p>
    <w:p w:rsidR="00647475" w:rsidRPr="00647475" w:rsidRDefault="00647475" w:rsidP="00D41462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47475">
        <w:rPr>
          <w:rFonts w:eastAsia="Times New Roman" w:cs="Times New Roman"/>
          <w:sz w:val="24"/>
          <w:szCs w:val="24"/>
          <w:lang w:eastAsia="ru-RU"/>
        </w:rPr>
        <w:t>2.13. Показатели доступности и качества муниципальной услуги:</w:t>
      </w:r>
    </w:p>
    <w:p w:rsidR="00647475" w:rsidRPr="00647475" w:rsidRDefault="00647475" w:rsidP="00D41462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47475">
        <w:rPr>
          <w:rFonts w:eastAsia="Times New Roman" w:cs="Times New Roman"/>
          <w:sz w:val="24"/>
          <w:szCs w:val="24"/>
          <w:lang w:eastAsia="ru-RU"/>
        </w:rPr>
        <w:t>- наличие различных способов получения информации о предоставлении услуги;</w:t>
      </w:r>
    </w:p>
    <w:p w:rsidR="00647475" w:rsidRPr="00647475" w:rsidRDefault="00647475" w:rsidP="00D41462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47475">
        <w:rPr>
          <w:rFonts w:eastAsia="Times New Roman" w:cs="Times New Roman"/>
          <w:sz w:val="24"/>
          <w:szCs w:val="24"/>
          <w:lang w:eastAsia="ru-RU"/>
        </w:rPr>
        <w:t>- соблюдение требований законодательства и настоящего административного регламента;</w:t>
      </w:r>
    </w:p>
    <w:p w:rsidR="00647475" w:rsidRPr="00647475" w:rsidRDefault="00647475" w:rsidP="00D41462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47475">
        <w:rPr>
          <w:rFonts w:eastAsia="Times New Roman" w:cs="Times New Roman"/>
          <w:sz w:val="24"/>
          <w:szCs w:val="24"/>
          <w:lang w:eastAsia="ru-RU"/>
        </w:rPr>
        <w:t>- устранение избыточных административных процедур и административных действий;</w:t>
      </w:r>
    </w:p>
    <w:p w:rsidR="00647475" w:rsidRPr="00647475" w:rsidRDefault="00647475" w:rsidP="00D41462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47475">
        <w:rPr>
          <w:rFonts w:eastAsia="Times New Roman" w:cs="Times New Roman"/>
          <w:sz w:val="24"/>
          <w:szCs w:val="24"/>
          <w:lang w:eastAsia="ru-RU"/>
        </w:rPr>
        <w:t>- сокращение количества документов, представляемых заявителями;</w:t>
      </w:r>
    </w:p>
    <w:p w:rsidR="00647475" w:rsidRPr="00647475" w:rsidRDefault="00647475" w:rsidP="00D41462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47475">
        <w:rPr>
          <w:rFonts w:eastAsia="Times New Roman" w:cs="Times New Roman"/>
          <w:sz w:val="24"/>
          <w:szCs w:val="24"/>
          <w:lang w:eastAsia="ru-RU"/>
        </w:rPr>
        <w:t>- сокращение срока предоставления муниципальной услуги;</w:t>
      </w:r>
    </w:p>
    <w:p w:rsidR="00647475" w:rsidRPr="00647475" w:rsidRDefault="00647475" w:rsidP="00D41462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47475">
        <w:rPr>
          <w:rFonts w:eastAsia="Times New Roman" w:cs="Times New Roman"/>
          <w:sz w:val="24"/>
          <w:szCs w:val="24"/>
          <w:lang w:eastAsia="ru-RU"/>
        </w:rPr>
        <w:t>- профессиональная подготовка специалистов администрации, предоставляющих муниципальную услугу.</w:t>
      </w:r>
    </w:p>
    <w:p w:rsidR="00647475" w:rsidRPr="00647475" w:rsidRDefault="00647475" w:rsidP="00D41462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47475">
        <w:rPr>
          <w:rFonts w:eastAsia="Times New Roman" w:cs="Times New Roman"/>
          <w:sz w:val="24"/>
          <w:szCs w:val="24"/>
          <w:lang w:eastAsia="ru-RU"/>
        </w:rPr>
        <w:t>- внеочередное обслуживание участников ВОВ и инвалидов.</w:t>
      </w:r>
    </w:p>
    <w:p w:rsidR="00647475" w:rsidRPr="00647475" w:rsidRDefault="00647475" w:rsidP="00D41462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47475">
        <w:rPr>
          <w:rFonts w:eastAsia="Times New Roman" w:cs="Times New Roman"/>
          <w:sz w:val="24"/>
          <w:szCs w:val="24"/>
          <w:lang w:eastAsia="ru-RU"/>
        </w:rPr>
        <w:t>2.14. Иные требования, в том числе учитывающие особенности предоставления муниципальных услуг в электронной форме и в МФЦ:</w:t>
      </w:r>
    </w:p>
    <w:p w:rsidR="00647475" w:rsidRPr="00647475" w:rsidRDefault="00647475" w:rsidP="00D41462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47475">
        <w:rPr>
          <w:rFonts w:eastAsia="Times New Roman" w:cs="Times New Roman"/>
          <w:sz w:val="24"/>
          <w:szCs w:val="24"/>
          <w:lang w:eastAsia="ru-RU"/>
        </w:rPr>
        <w:t>- доступность информации о перечне документов, необходимых для получения муниципальной услуги, о режиме работы Администрации, контактных телефонах и другой контактной информации для заявителей;</w:t>
      </w:r>
    </w:p>
    <w:p w:rsidR="00647475" w:rsidRPr="00647475" w:rsidRDefault="00647475" w:rsidP="00D41462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47475">
        <w:rPr>
          <w:rFonts w:eastAsia="Times New Roman" w:cs="Times New Roman"/>
          <w:sz w:val="24"/>
          <w:szCs w:val="24"/>
          <w:lang w:eastAsia="ru-RU"/>
        </w:rPr>
        <w:t>- возможность заполнения заявителями запроса и иных документов, необходимых для получения муниципальной услуги, в электронной форме;</w:t>
      </w:r>
    </w:p>
    <w:p w:rsidR="00647475" w:rsidRPr="00647475" w:rsidRDefault="00647475" w:rsidP="00D41462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47475">
        <w:rPr>
          <w:rFonts w:eastAsia="Times New Roman" w:cs="Times New Roman"/>
          <w:sz w:val="24"/>
          <w:szCs w:val="24"/>
          <w:lang w:eastAsia="ru-RU"/>
        </w:rPr>
        <w:t>- возможность подачи заявителем с использованием информационно-телекоммуникационных технологий запроса о предоставлении муниципальной услуги;</w:t>
      </w:r>
    </w:p>
    <w:p w:rsidR="00647475" w:rsidRPr="00647475" w:rsidRDefault="00647475" w:rsidP="00D41462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47475">
        <w:rPr>
          <w:rFonts w:eastAsia="Times New Roman" w:cs="Times New Roman"/>
          <w:sz w:val="24"/>
          <w:szCs w:val="24"/>
          <w:lang w:eastAsia="ru-RU"/>
        </w:rPr>
        <w:t>- возможность получения заявителем сведений о ходе выполнения запроса о предоставлении муниципальной услуги в электронной форме;</w:t>
      </w:r>
    </w:p>
    <w:p w:rsidR="00647475" w:rsidRDefault="00647475" w:rsidP="00D41462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47475">
        <w:rPr>
          <w:rFonts w:eastAsia="Times New Roman" w:cs="Times New Roman"/>
          <w:sz w:val="24"/>
          <w:szCs w:val="24"/>
          <w:lang w:eastAsia="ru-RU"/>
        </w:rPr>
        <w:t>- возможность для заявителя направить запрос в МФЦ.</w:t>
      </w:r>
    </w:p>
    <w:p w:rsidR="00B04449" w:rsidRPr="00647475" w:rsidRDefault="00B04449" w:rsidP="00D41462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47475" w:rsidRPr="00647475" w:rsidRDefault="00647475" w:rsidP="00D41462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567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647475">
        <w:rPr>
          <w:rFonts w:eastAsia="Times New Roman" w:cs="Times New Roman"/>
          <w:b/>
          <w:sz w:val="24"/>
          <w:szCs w:val="24"/>
          <w:lang w:eastAsia="ru-RU"/>
        </w:rPr>
        <w:t>III. Состав, последовательность и сроки выполнения административных процедур по предоставлению муниципальной услуги, требования к порядку их выполнения, в том числе особенности выполнения административных процедур в электронной форме</w:t>
      </w:r>
    </w:p>
    <w:p w:rsidR="00647475" w:rsidRPr="00647475" w:rsidRDefault="00647475" w:rsidP="00D4146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47475">
        <w:rPr>
          <w:rFonts w:eastAsia="Times New Roman" w:cs="Times New Roman"/>
          <w:sz w:val="24"/>
          <w:szCs w:val="24"/>
          <w:lang w:eastAsia="ru-RU"/>
        </w:rPr>
        <w:t>3.1. Последовательность административных процедур.</w:t>
      </w:r>
    </w:p>
    <w:p w:rsidR="00647475" w:rsidRPr="00647475" w:rsidRDefault="00647475" w:rsidP="00D4146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47475">
        <w:rPr>
          <w:rFonts w:eastAsia="Times New Roman" w:cs="Times New Roman"/>
          <w:sz w:val="24"/>
          <w:szCs w:val="24"/>
          <w:lang w:eastAsia="ru-RU"/>
        </w:rPr>
        <w:t>Последовательность административных процедур исполнения муниципальной услуги включает в себя следующие действия:</w:t>
      </w:r>
    </w:p>
    <w:p w:rsidR="00647475" w:rsidRPr="00647475" w:rsidRDefault="00647475" w:rsidP="00D4146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47475">
        <w:rPr>
          <w:rFonts w:eastAsia="Times New Roman" w:cs="Times New Roman"/>
          <w:sz w:val="24"/>
          <w:szCs w:val="24"/>
          <w:lang w:eastAsia="ru-RU"/>
        </w:rPr>
        <w:t>- прием и регистрация обращения;</w:t>
      </w:r>
    </w:p>
    <w:p w:rsidR="00647475" w:rsidRPr="00647475" w:rsidRDefault="00647475" w:rsidP="00D4146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47475">
        <w:rPr>
          <w:rFonts w:eastAsia="Times New Roman" w:cs="Times New Roman"/>
          <w:sz w:val="24"/>
          <w:szCs w:val="24"/>
          <w:lang w:eastAsia="ru-RU"/>
        </w:rPr>
        <w:t>- рассмотрение обращения;</w:t>
      </w:r>
    </w:p>
    <w:p w:rsidR="00647475" w:rsidRPr="00647475" w:rsidRDefault="00647475" w:rsidP="00D4146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47475">
        <w:rPr>
          <w:rFonts w:eastAsia="Times New Roman" w:cs="Times New Roman"/>
          <w:sz w:val="24"/>
          <w:szCs w:val="24"/>
          <w:lang w:eastAsia="ru-RU"/>
        </w:rPr>
        <w:t>- подготовка и направление ответа на обращение заявителю.</w:t>
      </w:r>
    </w:p>
    <w:p w:rsidR="00647475" w:rsidRPr="00647475" w:rsidRDefault="00647475" w:rsidP="00D4146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47475">
        <w:rPr>
          <w:rFonts w:eastAsia="Times New Roman" w:cs="Times New Roman"/>
          <w:sz w:val="24"/>
          <w:szCs w:val="24"/>
          <w:lang w:eastAsia="ru-RU"/>
        </w:rPr>
        <w:t>3.1.1. Прием и регистрация обращений.</w:t>
      </w:r>
    </w:p>
    <w:p w:rsidR="00647475" w:rsidRPr="00647475" w:rsidRDefault="00647475" w:rsidP="00D4146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47475">
        <w:rPr>
          <w:rFonts w:eastAsia="Times New Roman" w:cs="Times New Roman"/>
          <w:sz w:val="24"/>
          <w:szCs w:val="24"/>
          <w:lang w:eastAsia="ru-RU"/>
        </w:rPr>
        <w:t>Основанием для начала предоставления муниципальной услуги является поступление обращения от заявителя в администрацию посредством почтовой, факсимильной связи либо в электронном виде.</w:t>
      </w:r>
    </w:p>
    <w:p w:rsidR="00647475" w:rsidRPr="00647475" w:rsidRDefault="00647475" w:rsidP="00D4146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47475">
        <w:rPr>
          <w:rFonts w:eastAsia="Times New Roman" w:cs="Times New Roman"/>
          <w:sz w:val="24"/>
          <w:szCs w:val="24"/>
          <w:lang w:eastAsia="ru-RU"/>
        </w:rPr>
        <w:t>Обращение подлежит обязательной регистрации в течение трех дней с момента поступления в администрацию.</w:t>
      </w:r>
    </w:p>
    <w:p w:rsidR="00647475" w:rsidRPr="00647475" w:rsidRDefault="00647475" w:rsidP="00D4146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47475">
        <w:rPr>
          <w:rFonts w:eastAsia="Times New Roman" w:cs="Times New Roman"/>
          <w:sz w:val="24"/>
          <w:szCs w:val="24"/>
          <w:lang w:eastAsia="ru-RU"/>
        </w:rPr>
        <w:t>Ответственность за прием и регистрацию обращения несет специалист, ответственный за прием и регистрацию документов.</w:t>
      </w:r>
    </w:p>
    <w:p w:rsidR="00647475" w:rsidRPr="00647475" w:rsidRDefault="00647475" w:rsidP="00D4146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47475">
        <w:rPr>
          <w:rFonts w:eastAsia="Times New Roman" w:cs="Times New Roman"/>
          <w:sz w:val="24"/>
          <w:szCs w:val="24"/>
          <w:lang w:eastAsia="ru-RU"/>
        </w:rPr>
        <w:t>Обращения, направленные посредством почтовой и факсимильной связи, и документы, связанные с их рассмотрением, первоначально поступают к специалисту, ответственному за прием и регистрацию документов.</w:t>
      </w:r>
    </w:p>
    <w:p w:rsidR="00647475" w:rsidRPr="00647475" w:rsidRDefault="00647475" w:rsidP="00D4146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47475">
        <w:rPr>
          <w:rFonts w:eastAsia="Times New Roman" w:cs="Times New Roman"/>
          <w:sz w:val="24"/>
          <w:szCs w:val="24"/>
          <w:lang w:eastAsia="ru-RU"/>
        </w:rPr>
        <w:t>Обращения, поступившие по электронной почте, ежедневно распечатываются и оформляются специалистом, ответственным за прием и регистрацию документов, для рассмотрения главой администрации в установленном порядке как обычные письменные обращения.</w:t>
      </w:r>
    </w:p>
    <w:p w:rsidR="00647475" w:rsidRPr="00647475" w:rsidRDefault="00647475" w:rsidP="00D4146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47475">
        <w:rPr>
          <w:rFonts w:eastAsia="Times New Roman" w:cs="Times New Roman"/>
          <w:sz w:val="24"/>
          <w:szCs w:val="24"/>
          <w:lang w:eastAsia="ru-RU"/>
        </w:rPr>
        <w:t xml:space="preserve">Специалист, ответственный за прием и регистрацию документов, осуществляет первичную обработку (проверку правильности адресации корреспонденции, наличие всех приложений и иной документации, являющейся неотъемлемой частью обращения, чтение, </w:t>
      </w:r>
      <w:r w:rsidRPr="00647475">
        <w:rPr>
          <w:rFonts w:eastAsia="Times New Roman" w:cs="Times New Roman"/>
          <w:sz w:val="24"/>
          <w:szCs w:val="24"/>
          <w:lang w:eastAsia="ru-RU"/>
        </w:rPr>
        <w:lastRenderedPageBreak/>
        <w:t>определение содержания вопросов обращения гражданина) и регистрацию обращений в журнале регистрации входящей корреспонденции.</w:t>
      </w:r>
    </w:p>
    <w:p w:rsidR="00647475" w:rsidRPr="00647475" w:rsidRDefault="00647475" w:rsidP="00D4146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47475">
        <w:rPr>
          <w:rFonts w:eastAsia="Times New Roman" w:cs="Times New Roman"/>
          <w:sz w:val="24"/>
          <w:szCs w:val="24"/>
          <w:lang w:eastAsia="ru-RU"/>
        </w:rPr>
        <w:t xml:space="preserve">В течение 1 рабочего дня с момента регистрации обращения заявителя специалистом, ответственным за прием и регистрацию документов, проводится проверка обращения на соответствие требованиям, установленным </w:t>
      </w:r>
      <w:hyperlink r:id="rId21" w:anchor="P72#P72" w:history="1">
        <w:r w:rsidRPr="00647475">
          <w:rPr>
            <w:rFonts w:eastAsia="Times New Roman" w:cs="Times New Roman"/>
            <w:sz w:val="24"/>
            <w:szCs w:val="24"/>
            <w:lang w:eastAsia="ru-RU"/>
          </w:rPr>
          <w:t>пунктами 2.6</w:t>
        </w:r>
      </w:hyperlink>
      <w:r w:rsidRPr="00647475">
        <w:rPr>
          <w:rFonts w:eastAsia="Times New Roman" w:cs="Times New Roman"/>
          <w:sz w:val="24"/>
          <w:szCs w:val="24"/>
          <w:lang w:eastAsia="ru-RU"/>
        </w:rPr>
        <w:t xml:space="preserve"> - </w:t>
      </w:r>
      <w:hyperlink r:id="rId22" w:anchor="P88#P88" w:history="1">
        <w:r w:rsidRPr="00647475">
          <w:rPr>
            <w:rFonts w:eastAsia="Times New Roman" w:cs="Times New Roman"/>
            <w:sz w:val="24"/>
            <w:szCs w:val="24"/>
            <w:lang w:eastAsia="ru-RU"/>
          </w:rPr>
          <w:t>2.7</w:t>
        </w:r>
      </w:hyperlink>
      <w:r w:rsidRPr="00647475">
        <w:rPr>
          <w:rFonts w:eastAsia="Times New Roman" w:cs="Times New Roman"/>
          <w:sz w:val="24"/>
          <w:szCs w:val="24"/>
          <w:lang w:eastAsia="ru-RU"/>
        </w:rPr>
        <w:t xml:space="preserve"> Административного регламента.</w:t>
      </w:r>
    </w:p>
    <w:p w:rsidR="00647475" w:rsidRPr="00647475" w:rsidRDefault="00647475" w:rsidP="00D4146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47475">
        <w:rPr>
          <w:rFonts w:eastAsia="Times New Roman" w:cs="Times New Roman"/>
          <w:sz w:val="24"/>
          <w:szCs w:val="24"/>
          <w:lang w:eastAsia="ru-RU"/>
        </w:rPr>
        <w:t>При поступлении обращения, где указано о приложении документов, которые полностью или частично отсутствуют, специалистом, ответственным за прием и регистрацию документов, составляется акт об отсутствии соответствующих документов, который приобщается к обращению.</w:t>
      </w:r>
    </w:p>
    <w:p w:rsidR="00647475" w:rsidRPr="00647475" w:rsidRDefault="00647475" w:rsidP="00D4146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47475">
        <w:rPr>
          <w:rFonts w:eastAsia="Times New Roman" w:cs="Times New Roman"/>
          <w:sz w:val="24"/>
          <w:szCs w:val="24"/>
          <w:lang w:eastAsia="ru-RU"/>
        </w:rPr>
        <w:t>3.1.2. Рассмотрение обращений.</w:t>
      </w:r>
    </w:p>
    <w:p w:rsidR="00647475" w:rsidRPr="00647475" w:rsidRDefault="00647475" w:rsidP="00D4146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47475">
        <w:rPr>
          <w:rFonts w:eastAsia="Times New Roman" w:cs="Times New Roman"/>
          <w:sz w:val="24"/>
          <w:szCs w:val="24"/>
          <w:lang w:eastAsia="ru-RU"/>
        </w:rPr>
        <w:t>Прошедшие регистрацию письменные обращения передаются специалисту администрации.</w:t>
      </w:r>
    </w:p>
    <w:p w:rsidR="00647475" w:rsidRPr="00647475" w:rsidRDefault="00647475" w:rsidP="00D4146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47475">
        <w:rPr>
          <w:rFonts w:eastAsia="Times New Roman" w:cs="Times New Roman"/>
          <w:sz w:val="24"/>
          <w:szCs w:val="24"/>
          <w:lang w:eastAsia="ru-RU"/>
        </w:rPr>
        <w:t xml:space="preserve">Глава </w:t>
      </w:r>
      <w:r w:rsidR="00B04449">
        <w:rPr>
          <w:rFonts w:eastAsia="Times New Roman" w:cs="Times New Roman"/>
          <w:sz w:val="24"/>
          <w:szCs w:val="24"/>
          <w:lang w:eastAsia="ru-RU"/>
        </w:rPr>
        <w:t>сельского поселения</w:t>
      </w:r>
      <w:r w:rsidRPr="00647475">
        <w:rPr>
          <w:rFonts w:eastAsia="Times New Roman" w:cs="Times New Roman"/>
          <w:sz w:val="24"/>
          <w:szCs w:val="24"/>
          <w:lang w:eastAsia="ru-RU"/>
        </w:rPr>
        <w:t xml:space="preserve"> по результатам ознакомления с текстом обращения, прилагаемыми к нему документами в течение 1 рабочего дня с момента их поступления:</w:t>
      </w:r>
    </w:p>
    <w:p w:rsidR="00647475" w:rsidRPr="00647475" w:rsidRDefault="00647475" w:rsidP="00D4146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47475">
        <w:rPr>
          <w:rFonts w:eastAsia="Times New Roman" w:cs="Times New Roman"/>
          <w:sz w:val="24"/>
          <w:szCs w:val="24"/>
          <w:lang w:eastAsia="ru-RU"/>
        </w:rPr>
        <w:t>- определяет, относится ли к компетенции администрации рассмотрение поставленных в обращении вопросов;</w:t>
      </w:r>
    </w:p>
    <w:p w:rsidR="00647475" w:rsidRPr="00647475" w:rsidRDefault="00647475" w:rsidP="00D4146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47475">
        <w:rPr>
          <w:rFonts w:eastAsia="Times New Roman" w:cs="Times New Roman"/>
          <w:sz w:val="24"/>
          <w:szCs w:val="24"/>
          <w:lang w:eastAsia="ru-RU"/>
        </w:rPr>
        <w:t>- определяет характер, сроки действий и сроки рассмотрения обращения;</w:t>
      </w:r>
    </w:p>
    <w:p w:rsidR="00647475" w:rsidRPr="00647475" w:rsidRDefault="00647475" w:rsidP="00D4146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47475">
        <w:rPr>
          <w:rFonts w:eastAsia="Times New Roman" w:cs="Times New Roman"/>
          <w:sz w:val="24"/>
          <w:szCs w:val="24"/>
          <w:lang w:eastAsia="ru-RU"/>
        </w:rPr>
        <w:t>- определяет исполнителя поручения;</w:t>
      </w:r>
    </w:p>
    <w:p w:rsidR="00647475" w:rsidRPr="00647475" w:rsidRDefault="00647475" w:rsidP="00D4146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47475">
        <w:rPr>
          <w:rFonts w:eastAsia="Times New Roman" w:cs="Times New Roman"/>
          <w:sz w:val="24"/>
          <w:szCs w:val="24"/>
          <w:lang w:eastAsia="ru-RU"/>
        </w:rPr>
        <w:t>- ставит исполнение поручений и рассмотрение обращения на контроль.</w:t>
      </w:r>
    </w:p>
    <w:p w:rsidR="00647475" w:rsidRPr="00647475" w:rsidRDefault="00647475" w:rsidP="00D4146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47475">
        <w:rPr>
          <w:rFonts w:eastAsia="Times New Roman" w:cs="Times New Roman"/>
          <w:sz w:val="24"/>
          <w:szCs w:val="24"/>
          <w:lang w:eastAsia="ru-RU"/>
        </w:rPr>
        <w:t xml:space="preserve">Решением главы </w:t>
      </w:r>
      <w:r w:rsidR="00EF1CAA">
        <w:rPr>
          <w:rFonts w:eastAsia="Times New Roman" w:cs="Times New Roman"/>
          <w:sz w:val="24"/>
          <w:szCs w:val="24"/>
          <w:lang w:eastAsia="ru-RU"/>
        </w:rPr>
        <w:t>сельского поселения</w:t>
      </w:r>
      <w:r w:rsidRPr="00647475">
        <w:rPr>
          <w:rFonts w:eastAsia="Times New Roman" w:cs="Times New Roman"/>
          <w:sz w:val="24"/>
          <w:szCs w:val="24"/>
          <w:lang w:eastAsia="ru-RU"/>
        </w:rPr>
        <w:t xml:space="preserve"> является резолюция о рассмотрении обращения по существу поставленных в нем вопросов либо о подготовке письма </w:t>
      </w:r>
      <w:proofErr w:type="gramStart"/>
      <w:r w:rsidRPr="00647475">
        <w:rPr>
          <w:rFonts w:eastAsia="Times New Roman" w:cs="Times New Roman"/>
          <w:sz w:val="24"/>
          <w:szCs w:val="24"/>
          <w:lang w:eastAsia="ru-RU"/>
        </w:rPr>
        <w:t>заявителю</w:t>
      </w:r>
      <w:proofErr w:type="gramEnd"/>
      <w:r w:rsidRPr="00647475">
        <w:rPr>
          <w:rFonts w:eastAsia="Times New Roman" w:cs="Times New Roman"/>
          <w:sz w:val="24"/>
          <w:szCs w:val="24"/>
          <w:lang w:eastAsia="ru-RU"/>
        </w:rPr>
        <w:t xml:space="preserve"> о невозможности ответа на поставленный вопрос в случае, если рассмотрение поставленного вопроса не входит в компетенцию Администрации.</w:t>
      </w:r>
    </w:p>
    <w:p w:rsidR="00647475" w:rsidRPr="00647475" w:rsidRDefault="00647475" w:rsidP="00D4146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47475">
        <w:rPr>
          <w:rFonts w:eastAsia="Times New Roman" w:cs="Times New Roman"/>
          <w:sz w:val="24"/>
          <w:szCs w:val="24"/>
          <w:lang w:eastAsia="ru-RU"/>
        </w:rPr>
        <w:t xml:space="preserve">Специалист, ответственный за прием и регистрацию документов, в течение 1 рабочего дня с момента передачи (поступления) документов от главы </w:t>
      </w:r>
      <w:r w:rsidR="00EF1CAA">
        <w:rPr>
          <w:rFonts w:eastAsia="Times New Roman" w:cs="Times New Roman"/>
          <w:sz w:val="24"/>
          <w:szCs w:val="24"/>
          <w:lang w:eastAsia="ru-RU"/>
        </w:rPr>
        <w:t>сельского поселения</w:t>
      </w:r>
      <w:r w:rsidRPr="00647475">
        <w:rPr>
          <w:rFonts w:eastAsia="Times New Roman" w:cs="Times New Roman"/>
          <w:sz w:val="24"/>
          <w:szCs w:val="24"/>
          <w:lang w:eastAsia="ru-RU"/>
        </w:rPr>
        <w:t xml:space="preserve"> передает обращение для рассмотрения по существу вместе с приложенными документами специалисту администрации.</w:t>
      </w:r>
    </w:p>
    <w:p w:rsidR="00647475" w:rsidRPr="00647475" w:rsidRDefault="00647475" w:rsidP="00D4146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47475">
        <w:rPr>
          <w:rFonts w:eastAsia="Times New Roman" w:cs="Times New Roman"/>
          <w:sz w:val="24"/>
          <w:szCs w:val="24"/>
          <w:lang w:eastAsia="ru-RU"/>
        </w:rPr>
        <w:t>3.1.3. Подготовка и направление ответов на обращение.</w:t>
      </w:r>
    </w:p>
    <w:p w:rsidR="00647475" w:rsidRPr="00647475" w:rsidRDefault="00647475" w:rsidP="00D4146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47475">
        <w:rPr>
          <w:rFonts w:eastAsia="Times New Roman" w:cs="Times New Roman"/>
          <w:sz w:val="24"/>
          <w:szCs w:val="24"/>
          <w:lang w:eastAsia="ru-RU"/>
        </w:rPr>
        <w:t xml:space="preserve">Специалист администрации обеспечивает рассмотрение обращения и подготовку ответа в сроки, установленные </w:t>
      </w:r>
      <w:hyperlink r:id="rId23" w:anchor="P62#P62" w:history="1">
        <w:r w:rsidRPr="00647475">
          <w:rPr>
            <w:rFonts w:eastAsia="Times New Roman" w:cs="Times New Roman"/>
            <w:sz w:val="24"/>
            <w:szCs w:val="24"/>
            <w:lang w:eastAsia="ru-RU"/>
          </w:rPr>
          <w:t>п. 2.4.1</w:t>
        </w:r>
      </w:hyperlink>
      <w:r w:rsidRPr="00647475">
        <w:rPr>
          <w:rFonts w:eastAsia="Times New Roman" w:cs="Times New Roman"/>
          <w:sz w:val="24"/>
          <w:szCs w:val="24"/>
          <w:lang w:eastAsia="ru-RU"/>
        </w:rPr>
        <w:t xml:space="preserve"> Административного регламента.</w:t>
      </w:r>
    </w:p>
    <w:p w:rsidR="00647475" w:rsidRPr="00647475" w:rsidRDefault="00647475" w:rsidP="00D4146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47475">
        <w:rPr>
          <w:rFonts w:eastAsia="Times New Roman" w:cs="Times New Roman"/>
          <w:sz w:val="24"/>
          <w:szCs w:val="24"/>
          <w:lang w:eastAsia="ru-RU"/>
        </w:rPr>
        <w:t>Специалист администрации рассматривает поступившее заявление и оформляет письменное разъяснение.</w:t>
      </w:r>
    </w:p>
    <w:p w:rsidR="00647475" w:rsidRPr="00647475" w:rsidRDefault="00647475" w:rsidP="00D4146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47475">
        <w:rPr>
          <w:rFonts w:eastAsia="Times New Roman" w:cs="Times New Roman"/>
          <w:sz w:val="24"/>
          <w:szCs w:val="24"/>
          <w:lang w:eastAsia="ru-RU"/>
        </w:rPr>
        <w:t xml:space="preserve">Ответ на вопрос предоставляется в простой, четкой и понятной форме за подписью главы </w:t>
      </w:r>
      <w:r w:rsidR="00EF1CAA">
        <w:rPr>
          <w:rFonts w:eastAsia="Times New Roman" w:cs="Times New Roman"/>
          <w:sz w:val="24"/>
          <w:szCs w:val="24"/>
          <w:lang w:eastAsia="ru-RU"/>
        </w:rPr>
        <w:t>сельского поселения</w:t>
      </w:r>
      <w:r w:rsidRPr="00647475">
        <w:rPr>
          <w:rFonts w:eastAsia="Times New Roman" w:cs="Times New Roman"/>
          <w:sz w:val="24"/>
          <w:szCs w:val="24"/>
          <w:lang w:eastAsia="ru-RU"/>
        </w:rPr>
        <w:t xml:space="preserve"> либо лица, его замещающего.</w:t>
      </w:r>
    </w:p>
    <w:p w:rsidR="00647475" w:rsidRPr="00647475" w:rsidRDefault="00647475" w:rsidP="00D4146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47475">
        <w:rPr>
          <w:rFonts w:eastAsia="Times New Roman" w:cs="Times New Roman"/>
          <w:sz w:val="24"/>
          <w:szCs w:val="24"/>
          <w:lang w:eastAsia="ru-RU"/>
        </w:rPr>
        <w:t>В ответе также указываются фамилия, имя, отчество (при наличии), номер телефона должностного лица, ответственного за подготовку ответа на обращение.</w:t>
      </w:r>
    </w:p>
    <w:p w:rsidR="00647475" w:rsidRPr="00647475" w:rsidRDefault="00647475" w:rsidP="00D4146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47475">
        <w:rPr>
          <w:rFonts w:eastAsia="Times New Roman" w:cs="Times New Roman"/>
          <w:sz w:val="24"/>
          <w:szCs w:val="24"/>
          <w:lang w:eastAsia="ru-RU"/>
        </w:rPr>
        <w:t>После подписания ответа специалист, ответственный за прием и регистрацию документов,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подписания.</w:t>
      </w:r>
    </w:p>
    <w:p w:rsidR="00647475" w:rsidRDefault="00647475" w:rsidP="00D4146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47475">
        <w:rPr>
          <w:rFonts w:eastAsia="Times New Roman" w:cs="Times New Roman"/>
          <w:sz w:val="24"/>
          <w:szCs w:val="24"/>
          <w:lang w:eastAsia="ru-RU"/>
        </w:rPr>
        <w:t>Ответ на обращение, поступающее в форме электронного документа, направляется в форме электронного документа по адресу электронной почты, указанной в обращении, или в письменной форме по почтовому адресу, указанному в обращении.</w:t>
      </w:r>
    </w:p>
    <w:p w:rsidR="00EF1CAA" w:rsidRPr="00647475" w:rsidRDefault="00EF1CAA" w:rsidP="00D4146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47475" w:rsidRPr="00647475" w:rsidRDefault="00647475" w:rsidP="00D41462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647475">
        <w:rPr>
          <w:rFonts w:eastAsia="Times New Roman" w:cs="Times New Roman"/>
          <w:b/>
          <w:sz w:val="24"/>
          <w:szCs w:val="24"/>
          <w:lang w:eastAsia="ru-RU"/>
        </w:rPr>
        <w:t xml:space="preserve">IV. Формы </w:t>
      </w:r>
      <w:proofErr w:type="gramStart"/>
      <w:r w:rsidRPr="00647475">
        <w:rPr>
          <w:rFonts w:eastAsia="Times New Roman" w:cs="Times New Roman"/>
          <w:b/>
          <w:sz w:val="24"/>
          <w:szCs w:val="24"/>
          <w:lang w:eastAsia="ru-RU"/>
        </w:rPr>
        <w:t>контроля за</w:t>
      </w:r>
      <w:proofErr w:type="gramEnd"/>
      <w:r w:rsidRPr="00647475">
        <w:rPr>
          <w:rFonts w:eastAsia="Times New Roman" w:cs="Times New Roman"/>
          <w:b/>
          <w:sz w:val="24"/>
          <w:szCs w:val="24"/>
          <w:lang w:eastAsia="ru-RU"/>
        </w:rPr>
        <w:t xml:space="preserve"> исполнением административного регламента</w:t>
      </w:r>
    </w:p>
    <w:p w:rsidR="00647475" w:rsidRPr="00647475" w:rsidRDefault="00647475" w:rsidP="00D4146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47475">
        <w:rPr>
          <w:rFonts w:eastAsia="Times New Roman" w:cs="Times New Roman"/>
          <w:sz w:val="24"/>
          <w:szCs w:val="24"/>
          <w:lang w:eastAsia="ru-RU"/>
        </w:rPr>
        <w:t xml:space="preserve">4.1. Порядок осуществления текущего </w:t>
      </w:r>
      <w:proofErr w:type="gramStart"/>
      <w:r w:rsidRPr="00647475">
        <w:rPr>
          <w:rFonts w:eastAsia="Times New Roman" w:cs="Times New Roman"/>
          <w:sz w:val="24"/>
          <w:szCs w:val="24"/>
          <w:lang w:eastAsia="ru-RU"/>
        </w:rPr>
        <w:t>контроля за</w:t>
      </w:r>
      <w:proofErr w:type="gramEnd"/>
      <w:r w:rsidRPr="00647475">
        <w:rPr>
          <w:rFonts w:eastAsia="Times New Roman" w:cs="Times New Roman"/>
          <w:sz w:val="24"/>
          <w:szCs w:val="24"/>
          <w:lang w:eastAsia="ru-RU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647475" w:rsidRPr="00647475" w:rsidRDefault="00647475" w:rsidP="00D4146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47475">
        <w:rPr>
          <w:rFonts w:eastAsia="Times New Roman" w:cs="Times New Roman"/>
          <w:sz w:val="24"/>
          <w:szCs w:val="24"/>
          <w:lang w:eastAsia="ru-RU"/>
        </w:rPr>
        <w:t xml:space="preserve">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осуществления, а также путем проведения руководителем </w:t>
      </w:r>
      <w:r w:rsidRPr="00647475">
        <w:rPr>
          <w:rFonts w:eastAsia="Times New Roman" w:cs="Times New Roman"/>
          <w:sz w:val="24"/>
          <w:szCs w:val="24"/>
          <w:lang w:eastAsia="ru-RU"/>
        </w:rPr>
        <w:lastRenderedPageBreak/>
        <w:t>(заместителем руководителя, начальником отдела) Администрации проверок исполнения положений настоящего регламента, иных нормативных правовых актов.</w:t>
      </w:r>
    </w:p>
    <w:p w:rsidR="00647475" w:rsidRPr="00647475" w:rsidRDefault="00647475" w:rsidP="00D4146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47475">
        <w:rPr>
          <w:rFonts w:eastAsia="Times New Roman" w:cs="Times New Roman"/>
          <w:sz w:val="24"/>
          <w:szCs w:val="24"/>
          <w:lang w:eastAsia="ru-RU"/>
        </w:rPr>
        <w:t>4.2.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647475" w:rsidRPr="00647475" w:rsidRDefault="00647475" w:rsidP="00D4146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47475">
        <w:rPr>
          <w:rFonts w:eastAsia="Times New Roman" w:cs="Times New Roman"/>
          <w:sz w:val="24"/>
          <w:szCs w:val="24"/>
          <w:lang w:eastAsia="ru-RU"/>
        </w:rPr>
        <w:t xml:space="preserve">В целях осуществления </w:t>
      </w:r>
      <w:proofErr w:type="gramStart"/>
      <w:r w:rsidRPr="00647475">
        <w:rPr>
          <w:rFonts w:eastAsia="Times New Roman" w:cs="Times New Roman"/>
          <w:sz w:val="24"/>
          <w:szCs w:val="24"/>
          <w:lang w:eastAsia="ru-RU"/>
        </w:rPr>
        <w:t>контроля за</w:t>
      </w:r>
      <w:proofErr w:type="gramEnd"/>
      <w:r w:rsidRPr="00647475">
        <w:rPr>
          <w:rFonts w:eastAsia="Times New Roman" w:cs="Times New Roman"/>
          <w:sz w:val="24"/>
          <w:szCs w:val="24"/>
          <w:lang w:eastAsia="ru-RU"/>
        </w:rPr>
        <w:t xml:space="preserve"> полнотой и качеством предоставления муниципальной услуги проводятся плановые и внеплановые проверки.</w:t>
      </w:r>
    </w:p>
    <w:p w:rsidR="00647475" w:rsidRPr="00647475" w:rsidRDefault="00647475" w:rsidP="00D4146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47475">
        <w:rPr>
          <w:rFonts w:eastAsia="Times New Roman" w:cs="Times New Roman"/>
          <w:sz w:val="24"/>
          <w:szCs w:val="24"/>
          <w:lang w:eastAsia="ru-RU"/>
        </w:rPr>
        <w:t>Плановые проверки предоставления муниципальной услуги проводятся не чаще одного раза в три года в соответствии с планом проведения проверок, утвержденным руководителем Администрации.</w:t>
      </w:r>
    </w:p>
    <w:p w:rsidR="00647475" w:rsidRPr="00647475" w:rsidRDefault="00647475" w:rsidP="00D4146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47475">
        <w:rPr>
          <w:rFonts w:eastAsia="Times New Roman" w:cs="Times New Roman"/>
          <w:sz w:val="24"/>
          <w:szCs w:val="24"/>
          <w:lang w:eastAsia="ru-RU"/>
        </w:rPr>
        <w:t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</w:t>
      </w:r>
    </w:p>
    <w:p w:rsidR="00647475" w:rsidRPr="00647475" w:rsidRDefault="00647475" w:rsidP="00D4146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47475">
        <w:rPr>
          <w:rFonts w:eastAsia="Times New Roman" w:cs="Times New Roman"/>
          <w:sz w:val="24"/>
          <w:szCs w:val="24"/>
          <w:lang w:eastAsia="ru-RU"/>
        </w:rPr>
        <w:t>Внеплановые проверки предоставления муниципальной услуги проводятся по обращениям физических, юридических лиц и индивидуальных предпринимателей,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внеплановой проверки. Указанные обращения подлежат регистрации в день их поступления в системе электронного документооборота и делопроизводства Администрации.</w:t>
      </w:r>
    </w:p>
    <w:p w:rsidR="00647475" w:rsidRPr="00647475" w:rsidRDefault="00647475" w:rsidP="00D4146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47475">
        <w:rPr>
          <w:rFonts w:eastAsia="Times New Roman" w:cs="Times New Roman"/>
          <w:sz w:val="24"/>
          <w:szCs w:val="24"/>
          <w:lang w:eastAsia="ru-RU"/>
        </w:rPr>
        <w:t>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услуги.</w:t>
      </w:r>
    </w:p>
    <w:p w:rsidR="00647475" w:rsidRPr="00647475" w:rsidRDefault="00647475" w:rsidP="00D4146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47475">
        <w:rPr>
          <w:rFonts w:eastAsia="Times New Roman" w:cs="Times New Roman"/>
          <w:sz w:val="24"/>
          <w:szCs w:val="24"/>
          <w:lang w:eastAsia="ru-RU"/>
        </w:rPr>
        <w:t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647475" w:rsidRPr="00647475" w:rsidRDefault="00647475" w:rsidP="00D4146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47475">
        <w:rPr>
          <w:rFonts w:eastAsia="Times New Roman" w:cs="Times New Roman"/>
          <w:sz w:val="24"/>
          <w:szCs w:val="24"/>
          <w:lang w:eastAsia="ru-RU"/>
        </w:rPr>
        <w:t xml:space="preserve">По результатам рассмотрения обращений </w:t>
      </w:r>
      <w:proofErr w:type="gramStart"/>
      <w:r w:rsidRPr="00647475">
        <w:rPr>
          <w:rFonts w:eastAsia="Times New Roman" w:cs="Times New Roman"/>
          <w:sz w:val="24"/>
          <w:szCs w:val="24"/>
          <w:lang w:eastAsia="ru-RU"/>
        </w:rPr>
        <w:t>обратившемуся</w:t>
      </w:r>
      <w:proofErr w:type="gramEnd"/>
      <w:r w:rsidRPr="00647475">
        <w:rPr>
          <w:rFonts w:eastAsia="Times New Roman" w:cs="Times New Roman"/>
          <w:sz w:val="24"/>
          <w:szCs w:val="24"/>
          <w:lang w:eastAsia="ru-RU"/>
        </w:rPr>
        <w:t xml:space="preserve"> дается письменный ответ.</w:t>
      </w:r>
    </w:p>
    <w:p w:rsidR="00647475" w:rsidRPr="00647475" w:rsidRDefault="00647475" w:rsidP="00D4146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47475">
        <w:rPr>
          <w:rFonts w:eastAsia="Times New Roman" w:cs="Times New Roman"/>
          <w:sz w:val="24"/>
          <w:szCs w:val="24"/>
          <w:lang w:eastAsia="ru-RU"/>
        </w:rPr>
        <w:t>4.3. Ответственность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647475" w:rsidRPr="00647475" w:rsidRDefault="00647475" w:rsidP="00D4146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47475">
        <w:rPr>
          <w:rFonts w:eastAsia="Times New Roman" w:cs="Times New Roman"/>
          <w:sz w:val="24"/>
          <w:szCs w:val="24"/>
          <w:lang w:eastAsia="ru-RU"/>
        </w:rPr>
        <w:t>Должностные лица, уполномоченные на выполнение административных действий, предусмотренных настоящим регламентом, несут ответственность за соблюдение требований, действующих нормативных правовых актов, в том числе за соблюдение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647475" w:rsidRPr="00647475" w:rsidRDefault="00647475" w:rsidP="00D4146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47475">
        <w:rPr>
          <w:rFonts w:eastAsia="Times New Roman" w:cs="Times New Roman"/>
          <w:sz w:val="24"/>
          <w:szCs w:val="24"/>
          <w:lang w:eastAsia="ru-RU"/>
        </w:rPr>
        <w:t>Руководитель Администрации несет ответственность за обеспечение предоставления муниципальной услуги.</w:t>
      </w:r>
    </w:p>
    <w:p w:rsidR="00647475" w:rsidRPr="00647475" w:rsidRDefault="00647475" w:rsidP="00D4146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47475">
        <w:rPr>
          <w:rFonts w:eastAsia="Times New Roman" w:cs="Times New Roman"/>
          <w:sz w:val="24"/>
          <w:szCs w:val="24"/>
          <w:lang w:eastAsia="ru-RU"/>
        </w:rPr>
        <w:t>Работники Администрации при предоставлении муниципальной услуги несут ответственность:</w:t>
      </w:r>
    </w:p>
    <w:p w:rsidR="00647475" w:rsidRPr="00647475" w:rsidRDefault="00647475" w:rsidP="00D4146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47475">
        <w:rPr>
          <w:rFonts w:eastAsia="Times New Roman" w:cs="Times New Roman"/>
          <w:sz w:val="24"/>
          <w:szCs w:val="24"/>
          <w:lang w:eastAsia="ru-RU"/>
        </w:rPr>
        <w:t>- за неисполнение или ненадлежащее исполнение административных процедур при предоставлении муниципальной услуги;</w:t>
      </w:r>
    </w:p>
    <w:p w:rsidR="00647475" w:rsidRPr="00647475" w:rsidRDefault="00647475" w:rsidP="00D4146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47475">
        <w:rPr>
          <w:rFonts w:eastAsia="Times New Roman" w:cs="Times New Roman"/>
          <w:sz w:val="24"/>
          <w:szCs w:val="24"/>
          <w:lang w:eastAsia="ru-RU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647475" w:rsidRDefault="00647475" w:rsidP="00D4146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47475">
        <w:rPr>
          <w:rFonts w:eastAsia="Times New Roman" w:cs="Times New Roman"/>
          <w:sz w:val="24"/>
          <w:szCs w:val="24"/>
          <w:lang w:eastAsia="ru-RU"/>
        </w:rPr>
        <w:t>Должностные лица, виновные в неисполнении или ненадлежащем исполнении требований настоящего Административного регламента, привлекаются к ответственности в порядке, установленном действующим законодательством РФ.</w:t>
      </w:r>
    </w:p>
    <w:p w:rsidR="00EF1CAA" w:rsidRPr="00647475" w:rsidRDefault="00EF1CAA" w:rsidP="00D4146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47475" w:rsidRPr="00647475" w:rsidRDefault="00647475" w:rsidP="00D41462">
      <w:pPr>
        <w:widowControl w:val="0"/>
        <w:autoSpaceDE w:val="0"/>
        <w:autoSpaceDN w:val="0"/>
        <w:spacing w:after="0" w:line="240" w:lineRule="auto"/>
        <w:ind w:firstLine="567"/>
        <w:jc w:val="center"/>
        <w:outlineLvl w:val="1"/>
        <w:rPr>
          <w:rFonts w:eastAsia="Times New Roman" w:cs="Times New Roman"/>
          <w:b/>
          <w:sz w:val="24"/>
          <w:szCs w:val="24"/>
          <w:lang w:eastAsia="ru-RU"/>
        </w:rPr>
      </w:pPr>
      <w:r w:rsidRPr="00647475">
        <w:rPr>
          <w:rFonts w:eastAsia="Times New Roman" w:cs="Times New Roman"/>
          <w:b/>
          <w:sz w:val="24"/>
          <w:szCs w:val="24"/>
          <w:lang w:eastAsia="ru-RU"/>
        </w:rPr>
        <w:t>V. Досудебный (внесудебный) порядок обжалования решений и действий (бездействия) органа, предоставляющего муниципальную услугу, МФЦ, а также их должностных лиц, муниципальных служащих, работников</w:t>
      </w:r>
    </w:p>
    <w:p w:rsidR="00647475" w:rsidRPr="00647475" w:rsidRDefault="00647475" w:rsidP="00D41462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1"/>
        <w:rPr>
          <w:rFonts w:eastAsia="Times New Roman" w:cs="Times New Roman"/>
          <w:b/>
          <w:sz w:val="24"/>
          <w:szCs w:val="24"/>
          <w:lang w:eastAsia="ru-RU"/>
        </w:rPr>
      </w:pPr>
      <w:r w:rsidRPr="00647475">
        <w:rPr>
          <w:rFonts w:eastAsia="Times New Roman" w:cs="Times New Roman"/>
          <w:sz w:val="24"/>
          <w:szCs w:val="24"/>
          <w:lang w:eastAsia="ru-RU"/>
        </w:rPr>
        <w:t xml:space="preserve">5.1. Заявители либо их представители имеют право на досудебное (внесудебное) обжалование решений и действий (бездействия), принятых (осуществляемых) в ходе </w:t>
      </w:r>
      <w:r w:rsidRPr="00647475">
        <w:rPr>
          <w:rFonts w:eastAsia="Times New Roman" w:cs="Times New Roman"/>
          <w:sz w:val="24"/>
          <w:szCs w:val="24"/>
          <w:lang w:eastAsia="ru-RU"/>
        </w:rPr>
        <w:lastRenderedPageBreak/>
        <w:t>предоставления муниципальной услуги.</w:t>
      </w:r>
    </w:p>
    <w:p w:rsidR="00647475" w:rsidRPr="00647475" w:rsidRDefault="00647475" w:rsidP="00D4146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</w:rPr>
      </w:pPr>
      <w:r w:rsidRPr="00647475">
        <w:rPr>
          <w:rFonts w:eastAsia="Times New Roman" w:cs="Times New Roman"/>
          <w:sz w:val="24"/>
          <w:szCs w:val="24"/>
        </w:rPr>
        <w:t>5.2. Предметом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 являются:</w:t>
      </w:r>
    </w:p>
    <w:p w:rsidR="00647475" w:rsidRPr="00647475" w:rsidRDefault="00647475" w:rsidP="00D4146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</w:rPr>
      </w:pPr>
      <w:r w:rsidRPr="00647475">
        <w:rPr>
          <w:rFonts w:eastAsia="Times New Roman" w:cs="Times New Roman"/>
          <w:sz w:val="24"/>
          <w:szCs w:val="24"/>
        </w:rPr>
        <w:t>1) нарушение срока регистрации запроса заявителя о предоставлении муниципальной услуги, запроса, указанного в статье 15.1 Федерального закона № 210-ФЗ;</w:t>
      </w:r>
    </w:p>
    <w:p w:rsidR="00647475" w:rsidRPr="00647475" w:rsidRDefault="00647475" w:rsidP="00D4146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</w:rPr>
      </w:pPr>
      <w:r w:rsidRPr="00647475">
        <w:rPr>
          <w:rFonts w:eastAsia="Times New Roman" w:cs="Times New Roman"/>
          <w:sz w:val="24"/>
          <w:szCs w:val="24"/>
        </w:rPr>
        <w:t xml:space="preserve">2) нарушение срока предоставления муниципальной услуги. </w:t>
      </w:r>
      <w:proofErr w:type="gramStart"/>
      <w:r w:rsidRPr="00647475">
        <w:rPr>
          <w:rFonts w:eastAsia="Times New Roman" w:cs="Times New Roman"/>
          <w:sz w:val="24"/>
          <w:szCs w:val="24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 210-ФЗ;</w:t>
      </w:r>
      <w:proofErr w:type="gramEnd"/>
    </w:p>
    <w:p w:rsidR="00647475" w:rsidRPr="00647475" w:rsidRDefault="00647475" w:rsidP="00D4146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</w:rPr>
      </w:pPr>
      <w:r w:rsidRPr="00647475">
        <w:rPr>
          <w:rFonts w:eastAsia="Times New Roman" w:cs="Times New Roman"/>
          <w:sz w:val="24"/>
          <w:szCs w:val="24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услуги;</w:t>
      </w:r>
    </w:p>
    <w:p w:rsidR="00647475" w:rsidRPr="00647475" w:rsidRDefault="00647475" w:rsidP="00D4146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</w:rPr>
      </w:pPr>
      <w:r w:rsidRPr="00647475">
        <w:rPr>
          <w:rFonts w:eastAsia="Times New Roman" w:cs="Times New Roman"/>
          <w:sz w:val="24"/>
          <w:szCs w:val="24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Самарской области для предоставления муниципальной услуги, у заявителя;</w:t>
      </w:r>
    </w:p>
    <w:p w:rsidR="00647475" w:rsidRPr="00647475" w:rsidRDefault="00647475" w:rsidP="00D4146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</w:rPr>
      </w:pPr>
      <w:proofErr w:type="gramStart"/>
      <w:r w:rsidRPr="00647475">
        <w:rPr>
          <w:rFonts w:eastAsia="Times New Roman" w:cs="Times New Roman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Самарской области.</w:t>
      </w:r>
      <w:proofErr w:type="gramEnd"/>
      <w:r w:rsidRPr="00647475">
        <w:rPr>
          <w:rFonts w:eastAsia="Times New Roman" w:cs="Times New Roman"/>
          <w:sz w:val="24"/>
          <w:szCs w:val="24"/>
        </w:rPr>
        <w:t xml:space="preserve"> </w:t>
      </w:r>
      <w:proofErr w:type="gramStart"/>
      <w:r w:rsidRPr="00647475">
        <w:rPr>
          <w:rFonts w:eastAsia="Times New Roman" w:cs="Times New Roman"/>
          <w:sz w:val="24"/>
          <w:szCs w:val="24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 210-ФЗ;</w:t>
      </w:r>
      <w:proofErr w:type="gramEnd"/>
    </w:p>
    <w:p w:rsidR="00647475" w:rsidRPr="00647475" w:rsidRDefault="00647475" w:rsidP="00D4146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</w:rPr>
      </w:pPr>
      <w:r w:rsidRPr="00647475">
        <w:rPr>
          <w:rFonts w:eastAsia="Times New Roman" w:cs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647475" w:rsidRPr="00647475" w:rsidRDefault="00647475" w:rsidP="00D4146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</w:rPr>
      </w:pPr>
      <w:proofErr w:type="gramStart"/>
      <w:r w:rsidRPr="00647475">
        <w:rPr>
          <w:rFonts w:eastAsia="Times New Roman" w:cs="Times New Roman"/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647475">
        <w:rPr>
          <w:rFonts w:eastAsia="Times New Roman" w:cs="Times New Roman"/>
          <w:sz w:val="24"/>
          <w:szCs w:val="24"/>
        </w:rPr>
        <w:t xml:space="preserve"> </w:t>
      </w:r>
      <w:proofErr w:type="gramStart"/>
      <w:r w:rsidRPr="00647475">
        <w:rPr>
          <w:rFonts w:eastAsia="Times New Roman" w:cs="Times New Roman"/>
          <w:sz w:val="24"/>
          <w:szCs w:val="24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 210-ФЗ;</w:t>
      </w:r>
      <w:proofErr w:type="gramEnd"/>
    </w:p>
    <w:p w:rsidR="00647475" w:rsidRPr="00647475" w:rsidRDefault="00647475" w:rsidP="00D4146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</w:rPr>
      </w:pPr>
      <w:r w:rsidRPr="00647475">
        <w:rPr>
          <w:rFonts w:eastAsia="Times New Roman" w:cs="Times New Roman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647475" w:rsidRPr="00647475" w:rsidRDefault="00647475" w:rsidP="00D4146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</w:rPr>
      </w:pPr>
      <w:proofErr w:type="gramStart"/>
      <w:r w:rsidRPr="00647475">
        <w:rPr>
          <w:rFonts w:eastAsia="Times New Roman" w:cs="Times New Roman"/>
          <w:sz w:val="24"/>
          <w:szCs w:val="24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Самарской области, муниципальными правовыми актами.</w:t>
      </w:r>
      <w:proofErr w:type="gramEnd"/>
      <w:r w:rsidRPr="00647475">
        <w:rPr>
          <w:rFonts w:eastAsia="Times New Roman" w:cs="Times New Roman"/>
          <w:sz w:val="24"/>
          <w:szCs w:val="24"/>
        </w:rPr>
        <w:t xml:space="preserve"> </w:t>
      </w:r>
      <w:proofErr w:type="gramStart"/>
      <w:r w:rsidRPr="00647475">
        <w:rPr>
          <w:rFonts w:eastAsia="Times New Roman" w:cs="Times New Roman"/>
          <w:sz w:val="24"/>
          <w:szCs w:val="24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</w:t>
      </w:r>
      <w:r w:rsidRPr="00647475">
        <w:rPr>
          <w:rFonts w:eastAsia="Times New Roman" w:cs="Times New Roman"/>
          <w:sz w:val="24"/>
          <w:szCs w:val="24"/>
        </w:rPr>
        <w:lastRenderedPageBreak/>
        <w:t>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 210-ФЗ;</w:t>
      </w:r>
      <w:proofErr w:type="gramEnd"/>
    </w:p>
    <w:p w:rsidR="00647475" w:rsidRPr="00647475" w:rsidRDefault="00647475" w:rsidP="00D4146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</w:rPr>
      </w:pPr>
      <w:r w:rsidRPr="00647475">
        <w:rPr>
          <w:rFonts w:eastAsia="Times New Roman" w:cs="Times New Roman"/>
          <w:sz w:val="24"/>
          <w:szCs w:val="24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210-ФЗ.</w:t>
      </w:r>
    </w:p>
    <w:p w:rsidR="00647475" w:rsidRPr="00647475" w:rsidRDefault="00647475" w:rsidP="00D4146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</w:rPr>
      </w:pPr>
      <w:r w:rsidRPr="00647475">
        <w:rPr>
          <w:rFonts w:eastAsia="Times New Roman" w:cs="Times New Roman"/>
          <w:sz w:val="24"/>
          <w:szCs w:val="24"/>
        </w:rPr>
        <w:t>5.3. Жалоба подается в письменной форме на бумажном носителе, в электронной форме в орган, предостав</w:t>
      </w:r>
      <w:r w:rsidR="00EF1CAA">
        <w:rPr>
          <w:rFonts w:eastAsia="Times New Roman" w:cs="Times New Roman"/>
          <w:sz w:val="24"/>
          <w:szCs w:val="24"/>
        </w:rPr>
        <w:t>ляющий муниципальную услугу, МФЦ</w:t>
      </w:r>
      <w:r w:rsidRPr="00647475">
        <w:rPr>
          <w:rFonts w:eastAsia="Times New Roman" w:cs="Times New Roman"/>
          <w:sz w:val="24"/>
          <w:szCs w:val="24"/>
        </w:rPr>
        <w:t xml:space="preserve"> либо в Комитет экономического развития и инвестиционной деятельности Самарской области, являющийся учредителем </w:t>
      </w:r>
      <w:r w:rsidR="00EF1CAA">
        <w:rPr>
          <w:rFonts w:eastAsia="Times New Roman" w:cs="Times New Roman"/>
          <w:sz w:val="24"/>
          <w:szCs w:val="24"/>
        </w:rPr>
        <w:t>МФЦ</w:t>
      </w:r>
      <w:r w:rsidRPr="00647475">
        <w:rPr>
          <w:rFonts w:eastAsia="Times New Roman" w:cs="Times New Roman"/>
          <w:sz w:val="24"/>
          <w:szCs w:val="24"/>
        </w:rPr>
        <w:t xml:space="preserve"> (далее - учредитель </w:t>
      </w:r>
      <w:r w:rsidR="007B18E6">
        <w:rPr>
          <w:rFonts w:eastAsia="Times New Roman" w:cs="Times New Roman"/>
          <w:sz w:val="24"/>
          <w:szCs w:val="24"/>
        </w:rPr>
        <w:t>МФЦ</w:t>
      </w:r>
      <w:r w:rsidRPr="00647475">
        <w:rPr>
          <w:rFonts w:eastAsia="Times New Roman" w:cs="Times New Roman"/>
          <w:sz w:val="24"/>
          <w:szCs w:val="24"/>
        </w:rPr>
        <w:t xml:space="preserve">).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</w:t>
      </w:r>
      <w:r w:rsidR="007B18E6">
        <w:rPr>
          <w:rFonts w:eastAsia="Times New Roman" w:cs="Times New Roman"/>
          <w:sz w:val="24"/>
          <w:szCs w:val="24"/>
        </w:rPr>
        <w:t>МФЦ</w:t>
      </w:r>
      <w:r w:rsidRPr="00647475">
        <w:rPr>
          <w:rFonts w:eastAsia="Times New Roman" w:cs="Times New Roman"/>
          <w:sz w:val="24"/>
          <w:szCs w:val="24"/>
        </w:rPr>
        <w:t xml:space="preserve"> подаются руководителю многофункционального центра. Жалобы на решения и действия (бездействие) </w:t>
      </w:r>
      <w:r w:rsidR="007B18E6">
        <w:rPr>
          <w:rFonts w:eastAsia="Times New Roman" w:cs="Times New Roman"/>
          <w:sz w:val="24"/>
          <w:szCs w:val="24"/>
        </w:rPr>
        <w:t>МФЦ</w:t>
      </w:r>
      <w:r w:rsidRPr="00647475">
        <w:rPr>
          <w:rFonts w:eastAsia="Times New Roman" w:cs="Times New Roman"/>
          <w:sz w:val="24"/>
          <w:szCs w:val="24"/>
        </w:rPr>
        <w:t xml:space="preserve"> подаются учредителю </w:t>
      </w:r>
      <w:r w:rsidR="007B18E6">
        <w:rPr>
          <w:rFonts w:eastAsia="Times New Roman" w:cs="Times New Roman"/>
          <w:sz w:val="24"/>
          <w:szCs w:val="24"/>
        </w:rPr>
        <w:t>МФЦ</w:t>
      </w:r>
      <w:r w:rsidRPr="00647475">
        <w:rPr>
          <w:rFonts w:eastAsia="Times New Roman" w:cs="Times New Roman"/>
          <w:sz w:val="24"/>
          <w:szCs w:val="24"/>
        </w:rPr>
        <w:t>.</w:t>
      </w:r>
    </w:p>
    <w:p w:rsidR="00647475" w:rsidRPr="00647475" w:rsidRDefault="00647475" w:rsidP="00D4146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</w:rPr>
      </w:pPr>
      <w:proofErr w:type="gramStart"/>
      <w:r w:rsidRPr="00647475">
        <w:rPr>
          <w:rFonts w:eastAsia="Times New Roman" w:cs="Times New Roman"/>
          <w:sz w:val="24"/>
          <w:szCs w:val="24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ЕПГУ либо </w:t>
      </w:r>
      <w:r w:rsidR="007B18E6">
        <w:rPr>
          <w:rFonts w:eastAsia="Times New Roman" w:cs="Times New Roman"/>
          <w:sz w:val="24"/>
          <w:szCs w:val="24"/>
        </w:rPr>
        <w:t>Р</w:t>
      </w:r>
      <w:r w:rsidRPr="00647475">
        <w:rPr>
          <w:rFonts w:eastAsia="Times New Roman" w:cs="Times New Roman"/>
          <w:sz w:val="24"/>
          <w:szCs w:val="24"/>
        </w:rPr>
        <w:t xml:space="preserve">ПГУ </w:t>
      </w:r>
      <w:r w:rsidR="007B18E6">
        <w:rPr>
          <w:rFonts w:eastAsia="Times New Roman" w:cs="Times New Roman"/>
          <w:sz w:val="24"/>
          <w:szCs w:val="24"/>
        </w:rPr>
        <w:t>С</w:t>
      </w:r>
      <w:r w:rsidRPr="00647475">
        <w:rPr>
          <w:rFonts w:eastAsia="Times New Roman" w:cs="Times New Roman"/>
          <w:sz w:val="24"/>
          <w:szCs w:val="24"/>
        </w:rPr>
        <w:t>О, а также может быть принята при личном приеме заявителя.</w:t>
      </w:r>
      <w:proofErr w:type="gramEnd"/>
      <w:r w:rsidRPr="00647475">
        <w:rPr>
          <w:rFonts w:eastAsia="Times New Roman" w:cs="Times New Roman"/>
          <w:sz w:val="24"/>
          <w:szCs w:val="24"/>
        </w:rPr>
        <w:t xml:space="preserve"> </w:t>
      </w:r>
      <w:proofErr w:type="gramStart"/>
      <w:r w:rsidRPr="00647475">
        <w:rPr>
          <w:rFonts w:eastAsia="Times New Roman" w:cs="Times New Roman"/>
          <w:sz w:val="24"/>
          <w:szCs w:val="24"/>
        </w:rPr>
        <w:t xml:space="preserve">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ЕПГУ либо </w:t>
      </w:r>
      <w:r w:rsidR="007B18E6">
        <w:rPr>
          <w:rFonts w:eastAsia="Times New Roman" w:cs="Times New Roman"/>
          <w:sz w:val="24"/>
          <w:szCs w:val="24"/>
        </w:rPr>
        <w:t>Р</w:t>
      </w:r>
      <w:r w:rsidRPr="00647475">
        <w:rPr>
          <w:rFonts w:eastAsia="Times New Roman" w:cs="Times New Roman"/>
          <w:sz w:val="24"/>
          <w:szCs w:val="24"/>
        </w:rPr>
        <w:t xml:space="preserve">ПГУ </w:t>
      </w:r>
      <w:r w:rsidR="007B18E6">
        <w:rPr>
          <w:rFonts w:eastAsia="Times New Roman" w:cs="Times New Roman"/>
          <w:sz w:val="24"/>
          <w:szCs w:val="24"/>
        </w:rPr>
        <w:t>С</w:t>
      </w:r>
      <w:r w:rsidRPr="00647475">
        <w:rPr>
          <w:rFonts w:eastAsia="Times New Roman" w:cs="Times New Roman"/>
          <w:sz w:val="24"/>
          <w:szCs w:val="24"/>
        </w:rPr>
        <w:t>О, а также может быть принята при личном приеме заявителя.</w:t>
      </w:r>
      <w:proofErr w:type="gramEnd"/>
    </w:p>
    <w:p w:rsidR="00647475" w:rsidRPr="00647475" w:rsidRDefault="00647475" w:rsidP="00D4146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</w:rPr>
      </w:pPr>
      <w:r w:rsidRPr="00647475">
        <w:rPr>
          <w:rFonts w:eastAsia="Times New Roman" w:cs="Times New Roman"/>
          <w:sz w:val="24"/>
          <w:szCs w:val="24"/>
        </w:rPr>
        <w:t xml:space="preserve">5.4. Основанием для начала процедуры досудебного (внесудебного) обжалования является подача заявителем жалобы, соответствующей требованиям </w:t>
      </w:r>
      <w:hyperlink r:id="rId24" w:history="1">
        <w:r w:rsidRPr="00647475">
          <w:rPr>
            <w:rFonts w:eastAsia="Times New Roman" w:cs="Times New Roman"/>
            <w:sz w:val="24"/>
            <w:szCs w:val="24"/>
          </w:rPr>
          <w:t>ч. 5 ст. 11.2</w:t>
        </w:r>
      </w:hyperlink>
      <w:r w:rsidRPr="00647475">
        <w:rPr>
          <w:rFonts w:eastAsia="Times New Roman" w:cs="Times New Roman"/>
          <w:sz w:val="24"/>
          <w:szCs w:val="24"/>
        </w:rPr>
        <w:t xml:space="preserve"> Федерального закона № 210-ФЗ.</w:t>
      </w:r>
    </w:p>
    <w:p w:rsidR="00647475" w:rsidRPr="00647475" w:rsidRDefault="00647475" w:rsidP="00D4146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</w:rPr>
      </w:pPr>
      <w:r w:rsidRPr="00647475">
        <w:rPr>
          <w:rFonts w:eastAsia="Times New Roman" w:cs="Times New Roman"/>
          <w:sz w:val="24"/>
          <w:szCs w:val="24"/>
        </w:rPr>
        <w:t>В письменной жалобе в обязательном порядке указываются:</w:t>
      </w:r>
    </w:p>
    <w:p w:rsidR="00647475" w:rsidRPr="00647475" w:rsidRDefault="00647475" w:rsidP="00D4146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</w:rPr>
      </w:pPr>
      <w:r w:rsidRPr="00647475">
        <w:rPr>
          <w:rFonts w:eastAsia="Times New Roman" w:cs="Times New Roman"/>
          <w:sz w:val="24"/>
          <w:szCs w:val="24"/>
        </w:rPr>
        <w:t xml:space="preserve">- наименование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служащего, филиала, отдела, удаленного рабочего места </w:t>
      </w:r>
      <w:r w:rsidR="007B18E6">
        <w:rPr>
          <w:rFonts w:eastAsia="Times New Roman" w:cs="Times New Roman"/>
          <w:sz w:val="24"/>
          <w:szCs w:val="24"/>
        </w:rPr>
        <w:t>МФЦ</w:t>
      </w:r>
      <w:r w:rsidRPr="00647475">
        <w:rPr>
          <w:rFonts w:eastAsia="Times New Roman" w:cs="Times New Roman"/>
          <w:sz w:val="24"/>
          <w:szCs w:val="24"/>
        </w:rPr>
        <w:t xml:space="preserve">, его руководителя </w:t>
      </w:r>
      <w:proofErr w:type="gramStart"/>
      <w:r w:rsidRPr="00647475">
        <w:rPr>
          <w:rFonts w:eastAsia="Times New Roman" w:cs="Times New Roman"/>
          <w:sz w:val="24"/>
          <w:szCs w:val="24"/>
        </w:rPr>
        <w:t>и(</w:t>
      </w:r>
      <w:proofErr w:type="gramEnd"/>
      <w:r w:rsidRPr="00647475">
        <w:rPr>
          <w:rFonts w:eastAsia="Times New Roman" w:cs="Times New Roman"/>
          <w:sz w:val="24"/>
          <w:szCs w:val="24"/>
        </w:rPr>
        <w:t>или) работника, решения и действия (бездействие) которых обжалуются;</w:t>
      </w:r>
    </w:p>
    <w:p w:rsidR="00647475" w:rsidRPr="00647475" w:rsidRDefault="00647475" w:rsidP="00D4146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</w:rPr>
      </w:pPr>
      <w:proofErr w:type="gramStart"/>
      <w:r w:rsidRPr="00647475">
        <w:rPr>
          <w:rFonts w:eastAsia="Times New Roman" w:cs="Times New Roman"/>
          <w:sz w:val="24"/>
          <w:szCs w:val="24"/>
        </w:rPr>
        <w:t>-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47475" w:rsidRPr="00647475" w:rsidRDefault="00647475" w:rsidP="00D4146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</w:rPr>
      </w:pPr>
      <w:r w:rsidRPr="00647475">
        <w:rPr>
          <w:rFonts w:eastAsia="Times New Roman" w:cs="Times New Roman"/>
          <w:sz w:val="24"/>
          <w:szCs w:val="24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служащего, филиала, отдела,</w:t>
      </w:r>
      <w:r w:rsidR="007B18E6">
        <w:rPr>
          <w:rFonts w:eastAsia="Times New Roman" w:cs="Times New Roman"/>
          <w:sz w:val="24"/>
          <w:szCs w:val="24"/>
        </w:rPr>
        <w:t xml:space="preserve"> удаленного рабочего места МФЦ</w:t>
      </w:r>
      <w:r w:rsidRPr="00647475">
        <w:rPr>
          <w:rFonts w:eastAsia="Times New Roman" w:cs="Times New Roman"/>
          <w:sz w:val="24"/>
          <w:szCs w:val="24"/>
        </w:rPr>
        <w:t>, его работника;</w:t>
      </w:r>
    </w:p>
    <w:p w:rsidR="00647475" w:rsidRPr="00647475" w:rsidRDefault="00647475" w:rsidP="00D4146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</w:rPr>
      </w:pPr>
      <w:r w:rsidRPr="00647475">
        <w:rPr>
          <w:rFonts w:eastAsia="Times New Roman" w:cs="Times New Roman"/>
          <w:sz w:val="24"/>
          <w:szCs w:val="24"/>
        </w:rPr>
        <w:t xml:space="preserve">- доводы, на основании которых заявитель не согласен с решением и действием </w:t>
      </w:r>
      <w:r w:rsidRPr="00647475">
        <w:rPr>
          <w:rFonts w:eastAsia="Times New Roman" w:cs="Times New Roman"/>
          <w:sz w:val="24"/>
          <w:szCs w:val="24"/>
        </w:rPr>
        <w:lastRenderedPageBreak/>
        <w:t xml:space="preserve">(бездействием)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служащего, филиала, отдела, удаленного рабочего места </w:t>
      </w:r>
      <w:r w:rsidR="007B18E6">
        <w:rPr>
          <w:rFonts w:eastAsia="Times New Roman" w:cs="Times New Roman"/>
          <w:sz w:val="24"/>
          <w:szCs w:val="24"/>
        </w:rPr>
        <w:t>МФЦ</w:t>
      </w:r>
      <w:r w:rsidRPr="00647475">
        <w:rPr>
          <w:rFonts w:eastAsia="Times New Roman" w:cs="Times New Roman"/>
          <w:sz w:val="24"/>
          <w:szCs w:val="24"/>
        </w:rPr>
        <w:t>, его работника. Заявителем могут быть представлены документы (при наличии), подтверждающие доводы заявителя, либо их копии.</w:t>
      </w:r>
    </w:p>
    <w:p w:rsidR="00647475" w:rsidRPr="00647475" w:rsidRDefault="00647475" w:rsidP="00D4146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</w:rPr>
      </w:pPr>
      <w:r w:rsidRPr="00647475">
        <w:rPr>
          <w:rFonts w:eastAsia="Times New Roman" w:cs="Times New Roman"/>
          <w:sz w:val="24"/>
          <w:szCs w:val="24"/>
        </w:rPr>
        <w:t xml:space="preserve">5.5. Заявитель имеет право на получение информации и документов, необходимых для составления и обоснования жалобы, в случаях, установленных </w:t>
      </w:r>
      <w:hyperlink r:id="rId25" w:history="1">
        <w:r w:rsidRPr="00647475">
          <w:rPr>
            <w:rFonts w:eastAsia="Times New Roman" w:cs="Times New Roman"/>
            <w:sz w:val="24"/>
            <w:szCs w:val="24"/>
          </w:rPr>
          <w:t>ст. 11.1</w:t>
        </w:r>
      </w:hyperlink>
      <w:r w:rsidRPr="00647475">
        <w:rPr>
          <w:rFonts w:eastAsia="Times New Roman" w:cs="Times New Roman"/>
          <w:sz w:val="24"/>
          <w:szCs w:val="24"/>
        </w:rPr>
        <w:t xml:space="preserve"> Федерального закона № 210-ФЗ, при условии, что это не затрагивает права, свободы и законные интересы других лиц и если указанные информация и документы не содержат сведений, составляющих государственную или иную охраняемую тайну.</w:t>
      </w:r>
    </w:p>
    <w:p w:rsidR="00647475" w:rsidRPr="00647475" w:rsidRDefault="00647475" w:rsidP="00D4146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</w:rPr>
      </w:pPr>
      <w:r w:rsidRPr="00647475">
        <w:rPr>
          <w:rFonts w:eastAsia="Times New Roman" w:cs="Times New Roman"/>
          <w:sz w:val="24"/>
          <w:szCs w:val="24"/>
        </w:rPr>
        <w:t xml:space="preserve">5.6. </w:t>
      </w:r>
      <w:proofErr w:type="gramStart"/>
      <w:r w:rsidRPr="00647475">
        <w:rPr>
          <w:rFonts w:eastAsia="Times New Roman" w:cs="Times New Roman"/>
          <w:sz w:val="24"/>
          <w:szCs w:val="24"/>
        </w:rPr>
        <w:t xml:space="preserve">Жалоба, поступившая в орган, предоставляющий муниципальную услугу, </w:t>
      </w:r>
      <w:r w:rsidR="007B18E6">
        <w:rPr>
          <w:rFonts w:eastAsia="Times New Roman" w:cs="Times New Roman"/>
          <w:sz w:val="24"/>
          <w:szCs w:val="24"/>
        </w:rPr>
        <w:t>МФЦ</w:t>
      </w:r>
      <w:r w:rsidRPr="00647475">
        <w:rPr>
          <w:rFonts w:eastAsia="Times New Roman" w:cs="Times New Roman"/>
          <w:sz w:val="24"/>
          <w:szCs w:val="24"/>
        </w:rPr>
        <w:t xml:space="preserve">, учредителю </w:t>
      </w:r>
      <w:r w:rsidR="007B18E6">
        <w:rPr>
          <w:rFonts w:eastAsia="Times New Roman" w:cs="Times New Roman"/>
          <w:sz w:val="24"/>
          <w:szCs w:val="24"/>
        </w:rPr>
        <w:t>МФЦ</w:t>
      </w:r>
      <w:r w:rsidRPr="00647475">
        <w:rPr>
          <w:rFonts w:eastAsia="Times New Roman" w:cs="Times New Roman"/>
          <w:sz w:val="24"/>
          <w:szCs w:val="24"/>
        </w:rPr>
        <w:t xml:space="preserve">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</w:t>
      </w:r>
      <w:r w:rsidR="007B18E6">
        <w:rPr>
          <w:rFonts w:eastAsia="Times New Roman" w:cs="Times New Roman"/>
          <w:sz w:val="24"/>
          <w:szCs w:val="24"/>
        </w:rPr>
        <w:t>МФЦ</w:t>
      </w:r>
      <w:r w:rsidRPr="00647475">
        <w:rPr>
          <w:rFonts w:eastAsia="Times New Roman" w:cs="Times New Roman"/>
          <w:sz w:val="24"/>
          <w:szCs w:val="24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</w:t>
      </w:r>
      <w:proofErr w:type="gramEnd"/>
      <w:r w:rsidRPr="00647475">
        <w:rPr>
          <w:rFonts w:eastAsia="Times New Roman" w:cs="Times New Roman"/>
          <w:sz w:val="24"/>
          <w:szCs w:val="24"/>
        </w:rPr>
        <w:t xml:space="preserve"> пяти рабочих дней со дня ее регистрации.</w:t>
      </w:r>
    </w:p>
    <w:p w:rsidR="00647475" w:rsidRPr="00647475" w:rsidRDefault="00647475" w:rsidP="00D4146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</w:rPr>
      </w:pPr>
      <w:r w:rsidRPr="00647475">
        <w:rPr>
          <w:rFonts w:eastAsia="Times New Roman" w:cs="Times New Roman"/>
          <w:sz w:val="24"/>
          <w:szCs w:val="24"/>
        </w:rPr>
        <w:t>5.7. По результатам рассмотрения жалобы принимается одно из следующих решений:</w:t>
      </w:r>
    </w:p>
    <w:p w:rsidR="00647475" w:rsidRPr="00647475" w:rsidRDefault="00647475" w:rsidP="00D4146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</w:rPr>
      </w:pPr>
      <w:proofErr w:type="gramStart"/>
      <w:r w:rsidRPr="00647475">
        <w:rPr>
          <w:rFonts w:eastAsia="Times New Roman" w:cs="Times New Roman"/>
          <w:sz w:val="24"/>
          <w:szCs w:val="24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Самарской области, муниципальными правовыми актами; </w:t>
      </w:r>
      <w:proofErr w:type="gramEnd"/>
    </w:p>
    <w:p w:rsidR="00647475" w:rsidRPr="00647475" w:rsidRDefault="00647475" w:rsidP="00D4146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</w:rPr>
      </w:pPr>
      <w:r w:rsidRPr="00647475">
        <w:rPr>
          <w:rFonts w:eastAsia="Times New Roman" w:cs="Times New Roman"/>
          <w:sz w:val="24"/>
          <w:szCs w:val="24"/>
        </w:rPr>
        <w:t>2) в удовлетворении жалобы отказывается.</w:t>
      </w:r>
    </w:p>
    <w:p w:rsidR="00647475" w:rsidRPr="00647475" w:rsidRDefault="00647475" w:rsidP="00D4146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</w:rPr>
      </w:pPr>
      <w:r w:rsidRPr="00647475">
        <w:rPr>
          <w:rFonts w:eastAsia="Times New Roman" w:cs="Times New Roman"/>
          <w:sz w:val="24"/>
          <w:szCs w:val="24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47475" w:rsidRPr="00647475" w:rsidRDefault="00647475" w:rsidP="00D4146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</w:rPr>
      </w:pPr>
      <w:r w:rsidRPr="00647475">
        <w:rPr>
          <w:rFonts w:eastAsia="Times New Roman" w:cs="Times New Roman"/>
          <w:sz w:val="24"/>
          <w:szCs w:val="24"/>
        </w:rPr>
        <w:t xml:space="preserve">В случае признания жалобы подлежащей удовлетворению, в ответе заявителю дается информация о действиях, осуществляемых органом, предоставляющим муниципальную услугу, многофункциональным центром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647475">
        <w:rPr>
          <w:rFonts w:eastAsia="Times New Roman" w:cs="Times New Roman"/>
          <w:sz w:val="24"/>
          <w:szCs w:val="24"/>
        </w:rPr>
        <w:t>неудобства</w:t>
      </w:r>
      <w:proofErr w:type="gramEnd"/>
      <w:r w:rsidRPr="00647475">
        <w:rPr>
          <w:rFonts w:eastAsia="Times New Roman" w:cs="Times New Roman"/>
          <w:sz w:val="24"/>
          <w:szCs w:val="24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647475" w:rsidRPr="00647475" w:rsidRDefault="00647475" w:rsidP="00D4146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</w:rPr>
      </w:pPr>
      <w:r w:rsidRPr="00647475">
        <w:rPr>
          <w:rFonts w:eastAsia="Times New Roman" w:cs="Times New Roman"/>
          <w:sz w:val="24"/>
          <w:szCs w:val="24"/>
        </w:rPr>
        <w:t xml:space="preserve">В случае признания </w:t>
      </w:r>
      <w:proofErr w:type="gramStart"/>
      <w:r w:rsidRPr="00647475">
        <w:rPr>
          <w:rFonts w:eastAsia="Times New Roman" w:cs="Times New Roman"/>
          <w:sz w:val="24"/>
          <w:szCs w:val="24"/>
        </w:rPr>
        <w:t>жалобы</w:t>
      </w:r>
      <w:proofErr w:type="gramEnd"/>
      <w:r w:rsidRPr="00647475">
        <w:rPr>
          <w:rFonts w:eastAsia="Times New Roman" w:cs="Times New Roman"/>
          <w:sz w:val="24"/>
          <w:szCs w:val="24"/>
        </w:rPr>
        <w:t xml:space="preserve">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647475" w:rsidRPr="00647475" w:rsidRDefault="00647475" w:rsidP="00D4146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</w:rPr>
      </w:pPr>
      <w:r w:rsidRPr="00647475">
        <w:rPr>
          <w:rFonts w:eastAsia="Times New Roman" w:cs="Times New Roman"/>
          <w:sz w:val="24"/>
          <w:szCs w:val="24"/>
        </w:rPr>
        <w:t xml:space="preserve">В случае установления в ходе или по результатам </w:t>
      </w:r>
      <w:proofErr w:type="gramStart"/>
      <w:r w:rsidRPr="00647475">
        <w:rPr>
          <w:rFonts w:eastAsia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647475">
        <w:rPr>
          <w:rFonts w:eastAsia="Times New Roman" w:cs="Times New Roman"/>
          <w:sz w:val="24"/>
          <w:szCs w:val="24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647475" w:rsidRPr="00647475" w:rsidRDefault="00647475" w:rsidP="0064747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Cs w:val="28"/>
        </w:rPr>
        <w:sectPr w:rsidR="00647475" w:rsidRPr="00647475" w:rsidSect="00D41462">
          <w:headerReference w:type="default" r:id="rId26"/>
          <w:headerReference w:type="first" r:id="rId27"/>
          <w:pgSz w:w="11906" w:h="16838"/>
          <w:pgMar w:top="1134" w:right="849" w:bottom="1134" w:left="1276" w:header="708" w:footer="708" w:gutter="0"/>
          <w:cols w:space="708"/>
          <w:titlePg/>
          <w:docGrid w:linePitch="360"/>
        </w:sectPr>
      </w:pPr>
    </w:p>
    <w:p w:rsidR="00647475" w:rsidRPr="007B18E6" w:rsidRDefault="00647475" w:rsidP="00647475">
      <w:pPr>
        <w:spacing w:after="0" w:line="240" w:lineRule="auto"/>
        <w:jc w:val="right"/>
        <w:rPr>
          <w:rFonts w:eastAsia="Calibri" w:cs="Times New Roman"/>
          <w:i/>
          <w:sz w:val="20"/>
          <w:szCs w:val="20"/>
          <w:lang w:eastAsia="ar-SA"/>
        </w:rPr>
      </w:pPr>
      <w:r w:rsidRPr="007B18E6">
        <w:rPr>
          <w:rFonts w:eastAsia="Times New Roman" w:cs="Times New Roman"/>
          <w:i/>
          <w:sz w:val="20"/>
          <w:szCs w:val="20"/>
          <w:lang w:eastAsia="ru-RU"/>
        </w:rPr>
        <w:lastRenderedPageBreak/>
        <w:t xml:space="preserve">      </w:t>
      </w:r>
      <w:r w:rsidRPr="007B18E6">
        <w:rPr>
          <w:rFonts w:eastAsia="Calibri" w:cs="Times New Roman"/>
          <w:i/>
          <w:sz w:val="20"/>
          <w:szCs w:val="20"/>
          <w:lang w:eastAsia="ar-SA"/>
        </w:rPr>
        <w:t>Приложение № 1</w:t>
      </w:r>
    </w:p>
    <w:p w:rsidR="00647475" w:rsidRPr="007B18E6" w:rsidRDefault="00647475" w:rsidP="00647475">
      <w:pPr>
        <w:spacing w:after="0"/>
        <w:ind w:firstLine="709"/>
        <w:jc w:val="right"/>
        <w:rPr>
          <w:rFonts w:eastAsia="Calibri" w:cs="Times New Roman"/>
          <w:i/>
          <w:sz w:val="20"/>
          <w:szCs w:val="20"/>
        </w:rPr>
      </w:pPr>
      <w:r w:rsidRPr="007B18E6">
        <w:rPr>
          <w:rFonts w:eastAsia="Calibri" w:cs="Times New Roman"/>
          <w:i/>
          <w:sz w:val="20"/>
          <w:szCs w:val="20"/>
        </w:rPr>
        <w:t xml:space="preserve"> к административному регламенту</w:t>
      </w:r>
    </w:p>
    <w:p w:rsidR="00647475" w:rsidRPr="007B18E6" w:rsidRDefault="00647475" w:rsidP="00647475">
      <w:pPr>
        <w:tabs>
          <w:tab w:val="left" w:pos="6705"/>
        </w:tabs>
        <w:spacing w:after="0"/>
        <w:ind w:firstLine="709"/>
        <w:jc w:val="right"/>
        <w:rPr>
          <w:rFonts w:eastAsia="Calibri" w:cs="Times New Roman"/>
          <w:i/>
          <w:sz w:val="20"/>
          <w:szCs w:val="20"/>
        </w:rPr>
      </w:pPr>
      <w:r w:rsidRPr="007B18E6">
        <w:rPr>
          <w:rFonts w:eastAsia="Calibri" w:cs="Times New Roman"/>
          <w:i/>
          <w:sz w:val="20"/>
          <w:szCs w:val="20"/>
        </w:rPr>
        <w:t>предоставления муниципальной услуги</w:t>
      </w:r>
    </w:p>
    <w:p w:rsidR="00647475" w:rsidRPr="007B18E6" w:rsidRDefault="00647475" w:rsidP="00647475">
      <w:pPr>
        <w:tabs>
          <w:tab w:val="left" w:pos="6705"/>
        </w:tabs>
        <w:spacing w:after="0"/>
        <w:ind w:firstLine="709"/>
        <w:jc w:val="right"/>
        <w:rPr>
          <w:rFonts w:eastAsia="Calibri" w:cs="Times New Roman"/>
          <w:bCs/>
          <w:i/>
          <w:sz w:val="20"/>
          <w:szCs w:val="20"/>
        </w:rPr>
      </w:pPr>
      <w:r w:rsidRPr="007B18E6">
        <w:rPr>
          <w:rFonts w:eastAsia="Calibri" w:cs="Times New Roman"/>
          <w:bCs/>
          <w:i/>
          <w:sz w:val="20"/>
          <w:szCs w:val="20"/>
        </w:rPr>
        <w:t xml:space="preserve"> «Дача письменных разъяснений налогоплательщикам по вопросам применения </w:t>
      </w:r>
    </w:p>
    <w:p w:rsidR="00647475" w:rsidRPr="007B18E6" w:rsidRDefault="00647475" w:rsidP="00647475">
      <w:pPr>
        <w:tabs>
          <w:tab w:val="left" w:pos="6705"/>
        </w:tabs>
        <w:spacing w:after="0"/>
        <w:ind w:firstLine="709"/>
        <w:jc w:val="right"/>
        <w:rPr>
          <w:rFonts w:eastAsia="Calibri" w:cs="Times New Roman"/>
          <w:bCs/>
          <w:i/>
          <w:sz w:val="20"/>
          <w:szCs w:val="20"/>
        </w:rPr>
      </w:pPr>
      <w:r w:rsidRPr="007B18E6">
        <w:rPr>
          <w:rFonts w:eastAsia="Calibri" w:cs="Times New Roman"/>
          <w:bCs/>
          <w:i/>
          <w:sz w:val="20"/>
          <w:szCs w:val="20"/>
        </w:rPr>
        <w:t>муниципальных нормативных правовых актов о местных налогах и сборах»</w:t>
      </w:r>
    </w:p>
    <w:p w:rsidR="00647475" w:rsidRPr="00647475" w:rsidRDefault="00647475" w:rsidP="00647475">
      <w:pPr>
        <w:tabs>
          <w:tab w:val="left" w:pos="6705"/>
        </w:tabs>
        <w:spacing w:after="0"/>
        <w:ind w:firstLine="709"/>
        <w:jc w:val="right"/>
        <w:rPr>
          <w:rFonts w:eastAsia="Times New Roman" w:cs="Times New Roman"/>
          <w:szCs w:val="28"/>
          <w:lang w:eastAsia="ru-RU"/>
        </w:rPr>
      </w:pPr>
    </w:p>
    <w:p w:rsidR="00647475" w:rsidRPr="00647475" w:rsidRDefault="00647475" w:rsidP="00647475">
      <w:pPr>
        <w:spacing w:after="0" w:line="240" w:lineRule="auto"/>
        <w:ind w:firstLine="284"/>
        <w:jc w:val="right"/>
        <w:rPr>
          <w:rFonts w:eastAsia="Times New Roman" w:cs="Times New Roman"/>
          <w:b/>
          <w:bCs/>
          <w:sz w:val="22"/>
          <w:lang w:eastAsia="ru-RU"/>
        </w:rPr>
      </w:pPr>
      <w:r w:rsidRPr="00647475">
        <w:rPr>
          <w:rFonts w:eastAsia="Times New Roman" w:cs="Times New Roman"/>
          <w:b/>
          <w:bCs/>
          <w:sz w:val="22"/>
          <w:lang w:eastAsia="ru-RU"/>
        </w:rPr>
        <w:t>форма заявления</w:t>
      </w:r>
    </w:p>
    <w:p w:rsidR="00647475" w:rsidRPr="00647475" w:rsidRDefault="00647475" w:rsidP="00647475">
      <w:pPr>
        <w:spacing w:after="0" w:line="240" w:lineRule="auto"/>
        <w:jc w:val="right"/>
        <w:rPr>
          <w:rFonts w:eastAsia="Times New Roman" w:cs="Times New Roman"/>
          <w:sz w:val="22"/>
          <w:lang w:eastAsia="ru-RU"/>
        </w:rPr>
      </w:pPr>
      <w:r w:rsidRPr="00647475">
        <w:rPr>
          <w:rFonts w:eastAsia="Times New Roman" w:cs="Times New Roman"/>
          <w:sz w:val="22"/>
          <w:lang w:eastAsia="ru-RU"/>
        </w:rPr>
        <w:tab/>
        <w:t>В___________________________________________</w:t>
      </w:r>
    </w:p>
    <w:p w:rsidR="00647475" w:rsidRPr="0064628B" w:rsidRDefault="0064628B" w:rsidP="0064628B">
      <w:pPr>
        <w:spacing w:after="0" w:line="240" w:lineRule="auto"/>
        <w:ind w:left="-567"/>
        <w:jc w:val="center"/>
        <w:rPr>
          <w:rFonts w:eastAsia="Times New Roman" w:cs="Times New Roman"/>
          <w:i/>
          <w:iCs/>
          <w:sz w:val="16"/>
          <w:szCs w:val="16"/>
          <w:lang w:eastAsia="ru-RU"/>
        </w:rPr>
      </w:pPr>
      <w:r>
        <w:rPr>
          <w:rFonts w:eastAsia="Times New Roman" w:cs="Times New Roman"/>
          <w:i/>
          <w:iCs/>
          <w:sz w:val="16"/>
          <w:szCs w:val="16"/>
          <w:lang w:eastAsia="ru-RU"/>
        </w:rPr>
        <w:t xml:space="preserve">                                                                                                                            </w:t>
      </w:r>
      <w:r w:rsidR="00647475" w:rsidRPr="0064628B">
        <w:rPr>
          <w:rFonts w:eastAsia="Times New Roman" w:cs="Times New Roman"/>
          <w:i/>
          <w:iCs/>
          <w:sz w:val="16"/>
          <w:szCs w:val="16"/>
          <w:lang w:eastAsia="ru-RU"/>
        </w:rPr>
        <w:t>(указать наименование Уполномоченного органа)</w:t>
      </w:r>
    </w:p>
    <w:p w:rsidR="00647475" w:rsidRPr="00647475" w:rsidRDefault="00647475" w:rsidP="00647475">
      <w:pPr>
        <w:spacing w:after="0" w:line="240" w:lineRule="auto"/>
        <w:ind w:left="-567"/>
        <w:jc w:val="right"/>
        <w:rPr>
          <w:rFonts w:eastAsia="Times New Roman" w:cs="Times New Roman"/>
          <w:i/>
          <w:iCs/>
          <w:sz w:val="22"/>
          <w:lang w:eastAsia="ru-RU"/>
        </w:rPr>
      </w:pPr>
      <w:r w:rsidRPr="00647475">
        <w:rPr>
          <w:rFonts w:eastAsia="Times New Roman" w:cs="Times New Roman"/>
          <w:sz w:val="22"/>
          <w:lang w:eastAsia="ru-RU"/>
        </w:rPr>
        <w:t>от __________________________________________</w:t>
      </w:r>
    </w:p>
    <w:p w:rsidR="00647475" w:rsidRPr="0064628B" w:rsidRDefault="00647475" w:rsidP="00647475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eastAsia="Times New Roman" w:cs="Times New Roman"/>
          <w:sz w:val="16"/>
          <w:szCs w:val="16"/>
          <w:lang w:eastAsia="ru-RU"/>
        </w:rPr>
      </w:pPr>
      <w:r w:rsidRPr="0064628B">
        <w:rPr>
          <w:rFonts w:eastAsia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</w:t>
      </w:r>
      <w:r w:rsidR="0064628B">
        <w:rPr>
          <w:rFonts w:eastAsia="Times New Roman" w:cs="Times New Roman"/>
          <w:sz w:val="16"/>
          <w:szCs w:val="16"/>
          <w:lang w:eastAsia="ru-RU"/>
        </w:rPr>
        <w:t xml:space="preserve">                       </w:t>
      </w:r>
      <w:r w:rsidRPr="0064628B">
        <w:rPr>
          <w:rFonts w:eastAsia="Times New Roman" w:cs="Times New Roman"/>
          <w:sz w:val="16"/>
          <w:szCs w:val="16"/>
          <w:lang w:eastAsia="ru-RU"/>
        </w:rPr>
        <w:t xml:space="preserve"> (ФИО физического лица)       </w:t>
      </w:r>
    </w:p>
    <w:p w:rsidR="00647475" w:rsidRPr="00647475" w:rsidRDefault="00647475" w:rsidP="00647475">
      <w:pPr>
        <w:autoSpaceDE w:val="0"/>
        <w:autoSpaceDN w:val="0"/>
        <w:adjustRightInd w:val="0"/>
        <w:spacing w:after="0" w:line="240" w:lineRule="auto"/>
        <w:ind w:left="-567"/>
        <w:jc w:val="right"/>
        <w:rPr>
          <w:rFonts w:eastAsia="Times New Roman" w:cs="Times New Roman"/>
          <w:sz w:val="22"/>
          <w:lang w:eastAsia="ru-RU"/>
        </w:rPr>
      </w:pPr>
      <w:r w:rsidRPr="00647475">
        <w:rPr>
          <w:rFonts w:eastAsia="Times New Roman" w:cs="Times New Roman"/>
          <w:sz w:val="22"/>
          <w:lang w:eastAsia="ru-RU"/>
        </w:rPr>
        <w:t xml:space="preserve">____________________________________________   </w:t>
      </w:r>
    </w:p>
    <w:p w:rsidR="00647475" w:rsidRPr="0064628B" w:rsidRDefault="00647475" w:rsidP="00647475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eastAsia="Times New Roman" w:cs="Times New Roman"/>
          <w:sz w:val="16"/>
          <w:szCs w:val="16"/>
          <w:lang w:eastAsia="ru-RU"/>
        </w:rPr>
      </w:pPr>
      <w:r w:rsidRPr="0064628B">
        <w:rPr>
          <w:rFonts w:eastAsia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</w:t>
      </w:r>
      <w:r w:rsidR="0064628B">
        <w:rPr>
          <w:rFonts w:eastAsia="Times New Roman" w:cs="Times New Roman"/>
          <w:sz w:val="16"/>
          <w:szCs w:val="16"/>
          <w:lang w:eastAsia="ru-RU"/>
        </w:rPr>
        <w:t xml:space="preserve">                               </w:t>
      </w:r>
      <w:r w:rsidRPr="0064628B">
        <w:rPr>
          <w:rFonts w:eastAsia="Times New Roman" w:cs="Times New Roman"/>
          <w:sz w:val="16"/>
          <w:szCs w:val="16"/>
          <w:lang w:eastAsia="ru-RU"/>
        </w:rPr>
        <w:t xml:space="preserve"> (ФИО руководителя организации)</w:t>
      </w:r>
    </w:p>
    <w:p w:rsidR="00647475" w:rsidRPr="00647475" w:rsidRDefault="00647475" w:rsidP="00647475">
      <w:pPr>
        <w:autoSpaceDE w:val="0"/>
        <w:autoSpaceDN w:val="0"/>
        <w:adjustRightInd w:val="0"/>
        <w:spacing w:after="0" w:line="240" w:lineRule="auto"/>
        <w:ind w:left="-567"/>
        <w:jc w:val="right"/>
        <w:rPr>
          <w:rFonts w:eastAsia="Times New Roman" w:cs="Times New Roman"/>
          <w:sz w:val="22"/>
          <w:lang w:eastAsia="ru-RU"/>
        </w:rPr>
      </w:pPr>
      <w:r w:rsidRPr="00647475">
        <w:rPr>
          <w:rFonts w:eastAsia="Times New Roman" w:cs="Times New Roman"/>
          <w:sz w:val="22"/>
          <w:lang w:eastAsia="ru-RU"/>
        </w:rPr>
        <w:t>____________________________________________</w:t>
      </w:r>
    </w:p>
    <w:p w:rsidR="00647475" w:rsidRPr="0064628B" w:rsidRDefault="00647475" w:rsidP="00647475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eastAsia="Times New Roman" w:cs="Times New Roman"/>
          <w:sz w:val="16"/>
          <w:szCs w:val="16"/>
          <w:lang w:eastAsia="ru-RU"/>
        </w:rPr>
      </w:pPr>
      <w:r w:rsidRPr="0064628B">
        <w:rPr>
          <w:rFonts w:eastAsia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</w:t>
      </w:r>
      <w:r w:rsidR="0064628B">
        <w:rPr>
          <w:rFonts w:eastAsia="Times New Roman" w:cs="Times New Roman"/>
          <w:sz w:val="16"/>
          <w:szCs w:val="16"/>
          <w:lang w:eastAsia="ru-RU"/>
        </w:rPr>
        <w:t xml:space="preserve">                    </w:t>
      </w:r>
      <w:r w:rsidRPr="0064628B">
        <w:rPr>
          <w:rFonts w:eastAsia="Times New Roman" w:cs="Times New Roman"/>
          <w:sz w:val="16"/>
          <w:szCs w:val="16"/>
          <w:lang w:eastAsia="ru-RU"/>
        </w:rPr>
        <w:t xml:space="preserve">  (адрес)</w:t>
      </w:r>
    </w:p>
    <w:p w:rsidR="00647475" w:rsidRPr="00647475" w:rsidRDefault="00647475" w:rsidP="00647475">
      <w:pPr>
        <w:autoSpaceDE w:val="0"/>
        <w:autoSpaceDN w:val="0"/>
        <w:adjustRightInd w:val="0"/>
        <w:spacing w:after="0" w:line="240" w:lineRule="auto"/>
        <w:ind w:left="-567"/>
        <w:jc w:val="right"/>
        <w:rPr>
          <w:rFonts w:eastAsia="Times New Roman" w:cs="Times New Roman"/>
          <w:sz w:val="22"/>
          <w:lang w:eastAsia="ru-RU"/>
        </w:rPr>
      </w:pPr>
      <w:r w:rsidRPr="00647475">
        <w:rPr>
          <w:rFonts w:eastAsia="Times New Roman" w:cs="Times New Roman"/>
          <w:sz w:val="22"/>
          <w:lang w:eastAsia="ru-RU"/>
        </w:rPr>
        <w:t>____________________________________________</w:t>
      </w:r>
    </w:p>
    <w:p w:rsidR="00647475" w:rsidRPr="0064628B" w:rsidRDefault="00647475" w:rsidP="00647475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eastAsia="Times New Roman" w:cs="Times New Roman"/>
          <w:sz w:val="16"/>
          <w:szCs w:val="16"/>
          <w:lang w:eastAsia="ru-RU"/>
        </w:rPr>
      </w:pPr>
      <w:r w:rsidRPr="0064628B">
        <w:rPr>
          <w:rFonts w:eastAsia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</w:t>
      </w:r>
      <w:r w:rsidR="0064628B">
        <w:rPr>
          <w:rFonts w:eastAsia="Times New Roman" w:cs="Times New Roman"/>
          <w:sz w:val="16"/>
          <w:szCs w:val="16"/>
          <w:lang w:eastAsia="ru-RU"/>
        </w:rPr>
        <w:t xml:space="preserve">                             </w:t>
      </w:r>
      <w:r w:rsidRPr="0064628B">
        <w:rPr>
          <w:rFonts w:eastAsia="Times New Roman" w:cs="Times New Roman"/>
          <w:sz w:val="16"/>
          <w:szCs w:val="16"/>
          <w:lang w:eastAsia="ru-RU"/>
        </w:rPr>
        <w:t xml:space="preserve">  (контактный телефон)</w:t>
      </w:r>
    </w:p>
    <w:p w:rsidR="00647475" w:rsidRDefault="00647475" w:rsidP="00647475">
      <w:pPr>
        <w:spacing w:after="0" w:line="240" w:lineRule="auto"/>
        <w:ind w:left="-567"/>
        <w:rPr>
          <w:rFonts w:eastAsia="Times New Roman" w:cs="Times New Roman"/>
          <w:sz w:val="22"/>
          <w:lang w:eastAsia="ru-RU"/>
        </w:rPr>
      </w:pPr>
    </w:p>
    <w:p w:rsidR="0064628B" w:rsidRDefault="0064628B" w:rsidP="00647475">
      <w:pPr>
        <w:spacing w:after="0" w:line="240" w:lineRule="auto"/>
        <w:ind w:left="-567"/>
        <w:rPr>
          <w:rFonts w:eastAsia="Times New Roman" w:cs="Times New Roman"/>
          <w:sz w:val="22"/>
          <w:lang w:eastAsia="ru-RU"/>
        </w:rPr>
      </w:pPr>
    </w:p>
    <w:p w:rsidR="0064628B" w:rsidRPr="00647475" w:rsidRDefault="0064628B" w:rsidP="00647475">
      <w:pPr>
        <w:spacing w:after="0" w:line="240" w:lineRule="auto"/>
        <w:ind w:left="-567"/>
        <w:rPr>
          <w:rFonts w:eastAsia="Times New Roman" w:cs="Times New Roman"/>
          <w:sz w:val="22"/>
          <w:lang w:eastAsia="ru-RU"/>
        </w:rPr>
      </w:pPr>
      <w:bookmarkStart w:id="7" w:name="_GoBack"/>
      <w:bookmarkEnd w:id="7"/>
    </w:p>
    <w:p w:rsidR="00647475" w:rsidRPr="00647475" w:rsidRDefault="00647475" w:rsidP="00647475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eastAsia="Times New Roman" w:cs="Times New Roman"/>
          <w:b/>
          <w:bCs/>
          <w:sz w:val="22"/>
          <w:lang w:eastAsia="ru-RU"/>
        </w:rPr>
      </w:pPr>
      <w:r w:rsidRPr="00647475">
        <w:rPr>
          <w:rFonts w:eastAsia="Times New Roman" w:cs="Times New Roman"/>
          <w:b/>
          <w:bCs/>
          <w:sz w:val="22"/>
          <w:lang w:eastAsia="ru-RU"/>
        </w:rPr>
        <w:t>ЗАЯВЛЕНИЕ</w:t>
      </w:r>
    </w:p>
    <w:p w:rsidR="00647475" w:rsidRPr="00647475" w:rsidRDefault="00647475" w:rsidP="00647475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eastAsia="Times New Roman" w:cs="Times New Roman"/>
          <w:b/>
          <w:bCs/>
          <w:spacing w:val="-2"/>
          <w:sz w:val="22"/>
          <w:lang w:eastAsia="ru-RU"/>
        </w:rPr>
      </w:pPr>
      <w:r w:rsidRPr="00647475">
        <w:rPr>
          <w:rFonts w:eastAsia="Times New Roman" w:cs="Times New Roman"/>
          <w:b/>
          <w:bCs/>
          <w:sz w:val="22"/>
          <w:lang w:eastAsia="ru-RU"/>
        </w:rPr>
        <w:t>по</w:t>
      </w:r>
      <w:r w:rsidRPr="00647475">
        <w:rPr>
          <w:rFonts w:eastAsia="Times New Roman" w:cs="Times New Roman"/>
          <w:b/>
          <w:bCs/>
          <w:spacing w:val="8"/>
          <w:sz w:val="22"/>
          <w:lang w:eastAsia="ru-RU"/>
        </w:rPr>
        <w:t xml:space="preserve"> даче письменных</w:t>
      </w:r>
      <w:r w:rsidRPr="00647475">
        <w:rPr>
          <w:rFonts w:eastAsia="Times New Roman" w:cs="Times New Roman"/>
          <w:bCs/>
          <w:spacing w:val="8"/>
          <w:sz w:val="22"/>
          <w:lang w:eastAsia="ru-RU"/>
        </w:rPr>
        <w:t> </w:t>
      </w:r>
      <w:r w:rsidRPr="00647475">
        <w:rPr>
          <w:rFonts w:eastAsia="Times New Roman" w:cs="Times New Roman"/>
          <w:b/>
          <w:bCs/>
          <w:spacing w:val="-2"/>
          <w:sz w:val="22"/>
          <w:lang w:eastAsia="ru-RU"/>
        </w:rPr>
        <w:t>разъяснений по вопросам применения</w:t>
      </w:r>
    </w:p>
    <w:p w:rsidR="00647475" w:rsidRPr="00647475" w:rsidRDefault="00647475" w:rsidP="00647475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eastAsia="Times New Roman" w:cs="Times New Roman"/>
          <w:b/>
          <w:bCs/>
          <w:spacing w:val="-2"/>
          <w:sz w:val="22"/>
          <w:lang w:eastAsia="ru-RU"/>
        </w:rPr>
      </w:pPr>
      <w:r w:rsidRPr="00647475">
        <w:rPr>
          <w:rFonts w:eastAsia="Times New Roman" w:cs="Times New Roman"/>
          <w:b/>
          <w:bCs/>
          <w:spacing w:val="-2"/>
          <w:sz w:val="22"/>
          <w:lang w:eastAsia="ru-RU"/>
        </w:rPr>
        <w:t>муниципальных правовых актов о местных налогах и сборах</w:t>
      </w:r>
    </w:p>
    <w:p w:rsidR="00647475" w:rsidRPr="00647475" w:rsidRDefault="00647475" w:rsidP="00647475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eastAsia="Times New Roman" w:cs="Times New Roman"/>
          <w:sz w:val="22"/>
          <w:lang w:eastAsia="ru-RU"/>
        </w:rPr>
      </w:pPr>
    </w:p>
    <w:p w:rsidR="00647475" w:rsidRPr="00647475" w:rsidRDefault="00647475" w:rsidP="00647475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2"/>
          <w:lang w:eastAsia="ru-RU"/>
        </w:rPr>
      </w:pPr>
      <w:r w:rsidRPr="00647475">
        <w:rPr>
          <w:rFonts w:eastAsia="Times New Roman" w:cs="Times New Roman"/>
          <w:sz w:val="22"/>
          <w:lang w:eastAsia="ru-RU"/>
        </w:rPr>
        <w:tab/>
        <w:t>Прошу дать разъяснение по   вопросу______________________________________________</w:t>
      </w:r>
    </w:p>
    <w:p w:rsidR="00647475" w:rsidRPr="00647475" w:rsidRDefault="00647475" w:rsidP="0064747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rPr>
          <w:rFonts w:eastAsia="Times New Roman" w:cs="Times New Roman"/>
          <w:sz w:val="22"/>
          <w:lang w:eastAsia="ru-RU"/>
        </w:rPr>
      </w:pPr>
    </w:p>
    <w:p w:rsidR="00647475" w:rsidRPr="00647475" w:rsidRDefault="00647475" w:rsidP="0064747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rPr>
          <w:rFonts w:eastAsia="Times New Roman" w:cs="Times New Roman"/>
          <w:sz w:val="22"/>
          <w:lang w:eastAsia="ru-RU"/>
        </w:rPr>
      </w:pPr>
      <w:r w:rsidRPr="00647475">
        <w:rPr>
          <w:rFonts w:eastAsia="Times New Roman" w:cs="Times New Roman"/>
          <w:sz w:val="22"/>
          <w:lang w:eastAsia="ru-RU"/>
        </w:rPr>
        <w:t>___________________________________________________________________________________</w:t>
      </w:r>
    </w:p>
    <w:p w:rsidR="00647475" w:rsidRPr="00647475" w:rsidRDefault="00647475" w:rsidP="00647475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2"/>
          <w:lang w:eastAsia="ru-RU"/>
        </w:rPr>
      </w:pPr>
    </w:p>
    <w:p w:rsidR="00647475" w:rsidRPr="00647475" w:rsidRDefault="00647475" w:rsidP="0064747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rPr>
          <w:rFonts w:eastAsia="Times New Roman" w:cs="Times New Roman"/>
          <w:sz w:val="22"/>
          <w:lang w:eastAsia="ru-RU"/>
        </w:rPr>
      </w:pPr>
      <w:r w:rsidRPr="00647475">
        <w:rPr>
          <w:rFonts w:eastAsia="Times New Roman" w:cs="Times New Roman"/>
          <w:sz w:val="22"/>
          <w:lang w:eastAsia="ru-RU"/>
        </w:rPr>
        <w:t>___________________________________________________________________________________</w:t>
      </w:r>
    </w:p>
    <w:p w:rsidR="00647475" w:rsidRPr="00647475" w:rsidRDefault="00647475" w:rsidP="00647475">
      <w:pPr>
        <w:widowControl w:val="0"/>
        <w:autoSpaceDE w:val="0"/>
        <w:autoSpaceDN w:val="0"/>
        <w:adjustRightInd w:val="0"/>
        <w:spacing w:after="0" w:line="360" w:lineRule="auto"/>
        <w:ind w:left="-567" w:firstLine="567"/>
        <w:rPr>
          <w:rFonts w:eastAsia="Times New Roman" w:cs="Times New Roman"/>
          <w:sz w:val="22"/>
          <w:lang w:eastAsia="ru-RU"/>
        </w:rPr>
      </w:pPr>
    </w:p>
    <w:p w:rsidR="00647475" w:rsidRPr="00647475" w:rsidRDefault="00647475" w:rsidP="00647475">
      <w:pPr>
        <w:widowControl w:val="0"/>
        <w:autoSpaceDE w:val="0"/>
        <w:autoSpaceDN w:val="0"/>
        <w:adjustRightInd w:val="0"/>
        <w:spacing w:after="0" w:line="360" w:lineRule="auto"/>
        <w:ind w:left="-567" w:firstLine="567"/>
        <w:rPr>
          <w:rFonts w:eastAsia="Times New Roman" w:cs="Times New Roman"/>
          <w:sz w:val="22"/>
          <w:lang w:eastAsia="ru-RU"/>
        </w:rPr>
      </w:pPr>
      <w:r w:rsidRPr="00647475">
        <w:rPr>
          <w:rFonts w:eastAsia="Times New Roman" w:cs="Times New Roman"/>
          <w:sz w:val="22"/>
          <w:lang w:eastAsia="ru-RU"/>
        </w:rPr>
        <w:t>___________________________________________________________________________________</w:t>
      </w:r>
    </w:p>
    <w:p w:rsidR="00647475" w:rsidRPr="00647475" w:rsidRDefault="00647475" w:rsidP="00647475">
      <w:pPr>
        <w:widowControl w:val="0"/>
        <w:autoSpaceDE w:val="0"/>
        <w:autoSpaceDN w:val="0"/>
        <w:adjustRightInd w:val="0"/>
        <w:spacing w:after="0" w:line="360" w:lineRule="auto"/>
        <w:ind w:left="-567" w:firstLine="567"/>
        <w:rPr>
          <w:rFonts w:eastAsia="Times New Roman" w:cs="Times New Roman"/>
          <w:sz w:val="22"/>
          <w:lang w:eastAsia="ru-RU"/>
        </w:rPr>
      </w:pPr>
    </w:p>
    <w:p w:rsidR="00647475" w:rsidRPr="00647475" w:rsidRDefault="00647475" w:rsidP="00647475">
      <w:pPr>
        <w:widowControl w:val="0"/>
        <w:autoSpaceDE w:val="0"/>
        <w:autoSpaceDN w:val="0"/>
        <w:adjustRightInd w:val="0"/>
        <w:spacing w:after="0" w:line="360" w:lineRule="auto"/>
        <w:ind w:left="-567" w:firstLine="567"/>
        <w:rPr>
          <w:rFonts w:eastAsia="Times New Roman" w:cs="Times New Roman"/>
          <w:sz w:val="22"/>
          <w:lang w:eastAsia="ru-RU"/>
        </w:rPr>
      </w:pPr>
      <w:r w:rsidRPr="00647475">
        <w:rPr>
          <w:rFonts w:eastAsia="Times New Roman" w:cs="Times New Roman"/>
          <w:sz w:val="22"/>
          <w:lang w:eastAsia="ru-RU"/>
        </w:rPr>
        <w:t>___________________________________________________________________________________</w:t>
      </w:r>
    </w:p>
    <w:p w:rsidR="00647475" w:rsidRPr="00647475" w:rsidRDefault="00647475" w:rsidP="00647475">
      <w:pPr>
        <w:widowControl w:val="0"/>
        <w:autoSpaceDE w:val="0"/>
        <w:autoSpaceDN w:val="0"/>
        <w:adjustRightInd w:val="0"/>
        <w:spacing w:after="0" w:line="360" w:lineRule="auto"/>
        <w:ind w:left="-567" w:firstLine="567"/>
        <w:rPr>
          <w:rFonts w:eastAsia="Times New Roman" w:cs="Times New Roman"/>
          <w:sz w:val="22"/>
          <w:lang w:eastAsia="ru-RU"/>
        </w:rPr>
      </w:pPr>
    </w:p>
    <w:p w:rsidR="00647475" w:rsidRPr="00647475" w:rsidRDefault="00647475" w:rsidP="0064747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rPr>
          <w:rFonts w:eastAsia="Times New Roman" w:cs="Times New Roman"/>
          <w:sz w:val="22"/>
          <w:lang w:eastAsia="ru-RU"/>
        </w:rPr>
      </w:pPr>
      <w:r w:rsidRPr="00647475">
        <w:rPr>
          <w:rFonts w:eastAsia="Times New Roman" w:cs="Times New Roman"/>
          <w:sz w:val="22"/>
          <w:lang w:eastAsia="ru-RU"/>
        </w:rPr>
        <w:t>___________________________________________________________________________________</w:t>
      </w:r>
    </w:p>
    <w:p w:rsidR="00647475" w:rsidRPr="00647475" w:rsidRDefault="00647475" w:rsidP="00647475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eastAsia="Times New Roman" w:cs="Times New Roman"/>
          <w:sz w:val="22"/>
          <w:lang w:eastAsia="ru-RU"/>
        </w:rPr>
      </w:pPr>
    </w:p>
    <w:p w:rsidR="00647475" w:rsidRPr="00647475" w:rsidRDefault="00647475" w:rsidP="0064747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rPr>
          <w:rFonts w:eastAsia="Times New Roman" w:cs="Times New Roman"/>
          <w:sz w:val="22"/>
          <w:lang w:eastAsia="ru-RU"/>
        </w:rPr>
      </w:pPr>
    </w:p>
    <w:p w:rsidR="00647475" w:rsidRPr="00647475" w:rsidRDefault="00647475" w:rsidP="0064747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rPr>
          <w:rFonts w:eastAsia="Times New Roman" w:cs="Times New Roman"/>
          <w:sz w:val="22"/>
          <w:lang w:eastAsia="ru-RU"/>
        </w:rPr>
      </w:pPr>
      <w:r w:rsidRPr="00647475">
        <w:rPr>
          <w:rFonts w:eastAsia="Times New Roman" w:cs="Times New Roman"/>
          <w:sz w:val="22"/>
          <w:lang w:eastAsia="ru-RU"/>
        </w:rPr>
        <w:t xml:space="preserve">Заявитель: _____________________________________        _____________________ </w:t>
      </w:r>
    </w:p>
    <w:p w:rsidR="00647475" w:rsidRPr="00647475" w:rsidRDefault="00647475" w:rsidP="00647475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2"/>
          <w:lang w:eastAsia="ru-RU"/>
        </w:rPr>
      </w:pPr>
      <w:proofErr w:type="gramStart"/>
      <w:r w:rsidRPr="00647475">
        <w:rPr>
          <w:rFonts w:eastAsia="Times New Roman" w:cs="Times New Roman"/>
          <w:sz w:val="22"/>
          <w:lang w:eastAsia="ru-RU"/>
        </w:rPr>
        <w:t xml:space="preserve">(Ф.И.О., должность представителя                                                       (подпись)                  </w:t>
      </w:r>
      <w:proofErr w:type="gramEnd"/>
    </w:p>
    <w:p w:rsidR="00647475" w:rsidRPr="00647475" w:rsidRDefault="00647475" w:rsidP="0064747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rPr>
          <w:rFonts w:eastAsia="Times New Roman" w:cs="Times New Roman"/>
          <w:sz w:val="22"/>
          <w:lang w:eastAsia="ru-RU"/>
        </w:rPr>
      </w:pPr>
      <w:r w:rsidRPr="00647475">
        <w:rPr>
          <w:rFonts w:eastAsia="Times New Roman" w:cs="Times New Roman"/>
          <w:sz w:val="22"/>
          <w:lang w:eastAsia="ru-RU"/>
        </w:rPr>
        <w:t>юридического лица; Ф.И.О. гражданина)</w:t>
      </w:r>
    </w:p>
    <w:p w:rsidR="00647475" w:rsidRPr="00647475" w:rsidRDefault="00647475" w:rsidP="0064747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rPr>
          <w:rFonts w:eastAsia="Times New Roman" w:cs="Times New Roman"/>
          <w:sz w:val="20"/>
          <w:szCs w:val="20"/>
          <w:lang w:eastAsia="ru-RU"/>
        </w:rPr>
      </w:pPr>
    </w:p>
    <w:p w:rsidR="00647475" w:rsidRPr="00647475" w:rsidRDefault="00647475" w:rsidP="0064747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rPr>
          <w:rFonts w:eastAsia="Times New Roman" w:cs="Times New Roman"/>
          <w:sz w:val="20"/>
          <w:szCs w:val="20"/>
          <w:lang w:eastAsia="ru-RU"/>
        </w:rPr>
      </w:pPr>
    </w:p>
    <w:p w:rsidR="00647475" w:rsidRPr="00647475" w:rsidRDefault="00647475" w:rsidP="0064747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rPr>
          <w:rFonts w:ascii="Courier New" w:eastAsia="Times New Roman" w:hAnsi="Courier New" w:cs="Courier New"/>
          <w:sz w:val="22"/>
          <w:lang w:eastAsia="ru-RU"/>
        </w:rPr>
      </w:pPr>
      <w:r w:rsidRPr="00647475">
        <w:rPr>
          <w:rFonts w:eastAsia="Times New Roman" w:cs="Times New Roman"/>
          <w:sz w:val="22"/>
          <w:lang w:eastAsia="ru-RU"/>
        </w:rPr>
        <w:t>"__"__________</w:t>
      </w:r>
      <w:r w:rsidRPr="00647475">
        <w:rPr>
          <w:rFonts w:ascii="Courier New" w:eastAsia="Times New Roman" w:hAnsi="Courier New" w:cs="Courier New"/>
          <w:sz w:val="22"/>
          <w:lang w:eastAsia="ru-RU"/>
        </w:rPr>
        <w:t xml:space="preserve"> </w:t>
      </w:r>
      <w:r w:rsidRPr="00647475">
        <w:rPr>
          <w:rFonts w:eastAsia="Times New Roman" w:cs="Times New Roman"/>
          <w:sz w:val="22"/>
          <w:lang w:eastAsia="ru-RU"/>
        </w:rPr>
        <w:t xml:space="preserve">20____ г.   </w:t>
      </w:r>
      <w:r w:rsidRPr="00647475">
        <w:rPr>
          <w:rFonts w:ascii="Courier New" w:eastAsia="Times New Roman" w:hAnsi="Courier New" w:cs="Courier New"/>
          <w:sz w:val="22"/>
          <w:lang w:eastAsia="ru-RU"/>
        </w:rPr>
        <w:t xml:space="preserve">                             </w:t>
      </w:r>
      <w:r w:rsidRPr="00647475">
        <w:rPr>
          <w:rFonts w:eastAsia="Times New Roman" w:cs="Times New Roman"/>
          <w:sz w:val="22"/>
          <w:lang w:eastAsia="ru-RU"/>
        </w:rPr>
        <w:t xml:space="preserve">М.П.  </w:t>
      </w:r>
      <w:r w:rsidRPr="00647475">
        <w:rPr>
          <w:rFonts w:ascii="Courier New" w:eastAsia="Times New Roman" w:hAnsi="Courier New" w:cs="Courier New"/>
          <w:sz w:val="22"/>
          <w:lang w:eastAsia="ru-RU"/>
        </w:rPr>
        <w:t xml:space="preserve">                                             </w:t>
      </w:r>
    </w:p>
    <w:p w:rsidR="00647475" w:rsidRPr="00647475" w:rsidRDefault="00647475" w:rsidP="00647475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Courier New" w:eastAsia="Times New Roman" w:hAnsi="Courier New" w:cs="Courier New"/>
          <w:szCs w:val="28"/>
          <w:lang w:eastAsia="ru-RU"/>
        </w:rPr>
      </w:pPr>
      <w:r w:rsidRPr="00647475">
        <w:rPr>
          <w:rFonts w:ascii="Courier New" w:eastAsia="Times New Roman" w:hAnsi="Courier New" w:cs="Courier New"/>
          <w:szCs w:val="28"/>
          <w:lang w:eastAsia="ru-RU"/>
        </w:rPr>
        <w:tab/>
        <w:t xml:space="preserve">                                                   </w:t>
      </w:r>
    </w:p>
    <w:p w:rsidR="00647475" w:rsidRPr="00647475" w:rsidRDefault="00647475" w:rsidP="0064747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Cs w:val="28"/>
          <w:lang w:eastAsia="ru-RU"/>
        </w:rPr>
      </w:pPr>
    </w:p>
    <w:p w:rsidR="00647475" w:rsidRPr="00647475" w:rsidRDefault="00647475" w:rsidP="00647475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647475" w:rsidRPr="00647475" w:rsidRDefault="00647475" w:rsidP="00647475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647475" w:rsidRPr="00647475" w:rsidRDefault="00647475" w:rsidP="00647475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647475" w:rsidRPr="00647475" w:rsidRDefault="00647475" w:rsidP="00647475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647475" w:rsidRPr="00647475" w:rsidRDefault="00647475" w:rsidP="00647475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647475" w:rsidRPr="00647475" w:rsidRDefault="00647475" w:rsidP="00647475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647475" w:rsidRPr="00647475" w:rsidRDefault="00647475" w:rsidP="00647475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647475" w:rsidRPr="007B18E6" w:rsidRDefault="00647475" w:rsidP="00647475">
      <w:pPr>
        <w:spacing w:after="0" w:line="240" w:lineRule="auto"/>
        <w:jc w:val="right"/>
        <w:rPr>
          <w:rFonts w:eastAsia="Calibri" w:cs="Times New Roman"/>
          <w:i/>
          <w:sz w:val="20"/>
          <w:szCs w:val="20"/>
          <w:lang w:eastAsia="ar-SA"/>
        </w:rPr>
      </w:pPr>
      <w:r w:rsidRPr="007B18E6">
        <w:rPr>
          <w:rFonts w:eastAsia="Calibri" w:cs="Times New Roman"/>
          <w:i/>
          <w:sz w:val="20"/>
          <w:szCs w:val="20"/>
          <w:lang w:eastAsia="ar-SA"/>
        </w:rPr>
        <w:lastRenderedPageBreak/>
        <w:t>Приложение № 2</w:t>
      </w:r>
    </w:p>
    <w:p w:rsidR="00647475" w:rsidRPr="007B18E6" w:rsidRDefault="00647475" w:rsidP="00647475">
      <w:pPr>
        <w:spacing w:after="0"/>
        <w:ind w:firstLine="709"/>
        <w:jc w:val="right"/>
        <w:rPr>
          <w:rFonts w:eastAsia="Calibri" w:cs="Times New Roman"/>
          <w:i/>
          <w:sz w:val="20"/>
          <w:szCs w:val="20"/>
        </w:rPr>
      </w:pPr>
      <w:r w:rsidRPr="007B18E6">
        <w:rPr>
          <w:rFonts w:eastAsia="Calibri" w:cs="Times New Roman"/>
          <w:i/>
          <w:sz w:val="20"/>
          <w:szCs w:val="20"/>
        </w:rPr>
        <w:t xml:space="preserve"> к административному регламенту</w:t>
      </w:r>
    </w:p>
    <w:p w:rsidR="00647475" w:rsidRPr="007B18E6" w:rsidRDefault="00647475" w:rsidP="00647475">
      <w:pPr>
        <w:tabs>
          <w:tab w:val="left" w:pos="6705"/>
        </w:tabs>
        <w:spacing w:after="0"/>
        <w:ind w:firstLine="709"/>
        <w:jc w:val="right"/>
        <w:rPr>
          <w:rFonts w:eastAsia="Calibri" w:cs="Times New Roman"/>
          <w:i/>
          <w:sz w:val="20"/>
          <w:szCs w:val="20"/>
        </w:rPr>
      </w:pPr>
      <w:r w:rsidRPr="007B18E6">
        <w:rPr>
          <w:rFonts w:eastAsia="Calibri" w:cs="Times New Roman"/>
          <w:i/>
          <w:sz w:val="20"/>
          <w:szCs w:val="20"/>
        </w:rPr>
        <w:t>предоставления муниципальной услуги</w:t>
      </w:r>
    </w:p>
    <w:p w:rsidR="00647475" w:rsidRPr="007B18E6" w:rsidRDefault="00647475" w:rsidP="00647475">
      <w:pPr>
        <w:tabs>
          <w:tab w:val="left" w:pos="6705"/>
        </w:tabs>
        <w:spacing w:after="0"/>
        <w:ind w:firstLine="709"/>
        <w:jc w:val="right"/>
        <w:rPr>
          <w:rFonts w:eastAsia="Calibri" w:cs="Times New Roman"/>
          <w:bCs/>
          <w:i/>
          <w:sz w:val="20"/>
          <w:szCs w:val="20"/>
        </w:rPr>
      </w:pPr>
      <w:r w:rsidRPr="007B18E6">
        <w:rPr>
          <w:rFonts w:eastAsia="Calibri" w:cs="Times New Roman"/>
          <w:bCs/>
          <w:i/>
          <w:sz w:val="20"/>
          <w:szCs w:val="20"/>
        </w:rPr>
        <w:t xml:space="preserve"> «Дача письменных разъяснений налогоплательщикам по вопросам применения </w:t>
      </w:r>
    </w:p>
    <w:p w:rsidR="00647475" w:rsidRPr="007B18E6" w:rsidRDefault="00647475" w:rsidP="00647475">
      <w:pPr>
        <w:tabs>
          <w:tab w:val="left" w:pos="6705"/>
        </w:tabs>
        <w:spacing w:after="0"/>
        <w:ind w:firstLine="709"/>
        <w:jc w:val="right"/>
        <w:rPr>
          <w:rFonts w:eastAsia="Calibri" w:cs="Times New Roman"/>
          <w:bCs/>
          <w:i/>
          <w:sz w:val="20"/>
          <w:szCs w:val="20"/>
        </w:rPr>
      </w:pPr>
      <w:r w:rsidRPr="007B18E6">
        <w:rPr>
          <w:rFonts w:eastAsia="Calibri" w:cs="Times New Roman"/>
          <w:bCs/>
          <w:i/>
          <w:sz w:val="20"/>
          <w:szCs w:val="20"/>
        </w:rPr>
        <w:t>муниципальных нормативных правовых актов о местных налогах и сборах»</w:t>
      </w:r>
    </w:p>
    <w:p w:rsidR="00647475" w:rsidRPr="00647475" w:rsidRDefault="00647475" w:rsidP="00647475">
      <w:pPr>
        <w:tabs>
          <w:tab w:val="left" w:pos="5925"/>
        </w:tabs>
        <w:spacing w:after="0" w:line="240" w:lineRule="auto"/>
        <w:ind w:left="-567"/>
        <w:rPr>
          <w:rFonts w:eastAsia="Times New Roman" w:cs="Times New Roman"/>
          <w:b/>
          <w:bCs/>
          <w:szCs w:val="28"/>
          <w:lang w:eastAsia="ru-RU"/>
        </w:rPr>
      </w:pPr>
      <w:r w:rsidRPr="00647475">
        <w:rPr>
          <w:rFonts w:eastAsia="Times New Roman" w:cs="Times New Roman"/>
          <w:b/>
          <w:bCs/>
          <w:szCs w:val="28"/>
          <w:lang w:eastAsia="ru-RU"/>
        </w:rPr>
        <w:tab/>
      </w:r>
    </w:p>
    <w:p w:rsidR="00647475" w:rsidRPr="00647475" w:rsidRDefault="00647475" w:rsidP="0064747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647475" w:rsidRPr="00647475" w:rsidRDefault="00647475" w:rsidP="0064747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647475">
        <w:rPr>
          <w:rFonts w:eastAsia="Times New Roman" w:cs="Times New Roman"/>
          <w:b/>
          <w:bCs/>
          <w:szCs w:val="28"/>
          <w:lang w:eastAsia="ru-RU"/>
        </w:rPr>
        <w:t>БЛОК-СХЕМА ПРЕДОСТАВЛЕНИЯ МУНИЦИПАЛЬНОЙ УСЛУГИ ПО ДАЧЕ ПИСЬМЕННЫХ РАЗЪЯСНЕНИЙ НАЛОГОПЛПТЕЛЬЩИКАМ И НАЛОГОВЫМ АГЕНТАМ ПО ВОПРОСАМ ПРИМЕНЕНИЯ МУНИЦИПАЛЬНЫХ ПРАВОВЫХ АКТОВ О НАЛОГАХ И СБОРАХ</w:t>
      </w:r>
    </w:p>
    <w:p w:rsidR="00647475" w:rsidRPr="00647475" w:rsidRDefault="00647475" w:rsidP="00647475">
      <w:pPr>
        <w:spacing w:after="0" w:line="240" w:lineRule="auto"/>
        <w:ind w:left="-567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647475" w:rsidRPr="00647475" w:rsidRDefault="00647475" w:rsidP="00647475">
      <w:pPr>
        <w:spacing w:after="0" w:line="240" w:lineRule="auto"/>
        <w:ind w:left="-567"/>
        <w:jc w:val="center"/>
        <w:rPr>
          <w:rFonts w:eastAsia="Times New Roman" w:cs="Times New Roman"/>
          <w:i/>
          <w:iCs/>
          <w:szCs w:val="28"/>
          <w:lang w:eastAsia="ru-RU"/>
        </w:rPr>
      </w:pPr>
    </w:p>
    <w:p w:rsidR="00647475" w:rsidRPr="00647475" w:rsidRDefault="00647475" w:rsidP="00647475">
      <w:pPr>
        <w:spacing w:after="0" w:line="240" w:lineRule="auto"/>
        <w:ind w:left="-567"/>
        <w:jc w:val="center"/>
        <w:rPr>
          <w:rFonts w:eastAsia="Times New Roman" w:cs="Times New Roman"/>
          <w:i/>
          <w:iCs/>
          <w:szCs w:val="28"/>
          <w:lang w:eastAsia="ru-RU"/>
        </w:rPr>
      </w:pPr>
    </w:p>
    <w:tbl>
      <w:tblPr>
        <w:tblW w:w="8865" w:type="dxa"/>
        <w:tblInd w:w="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0A0" w:firstRow="1" w:lastRow="0" w:firstColumn="1" w:lastColumn="0" w:noHBand="0" w:noVBand="0"/>
      </w:tblPr>
      <w:tblGrid>
        <w:gridCol w:w="8865"/>
      </w:tblGrid>
      <w:tr w:rsidR="00647475" w:rsidRPr="00647475" w:rsidTr="0064628B">
        <w:tc>
          <w:tcPr>
            <w:tcW w:w="8865" w:type="dxa"/>
            <w:tcMar>
              <w:left w:w="78" w:type="dxa"/>
            </w:tcMar>
          </w:tcPr>
          <w:p w:rsidR="00647475" w:rsidRPr="00647475" w:rsidRDefault="00647475" w:rsidP="00647475">
            <w:pPr>
              <w:spacing w:after="0" w:line="240" w:lineRule="auto"/>
              <w:ind w:left="-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647475" w:rsidRPr="00647475" w:rsidRDefault="0064628B" w:rsidP="00647475">
            <w:pPr>
              <w:spacing w:after="0" w:line="240" w:lineRule="auto"/>
              <w:ind w:firstLine="709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</w:t>
            </w:r>
            <w:r w:rsidR="00647475" w:rsidRPr="00647475">
              <w:rPr>
                <w:rFonts w:eastAsia="Times New Roman" w:cs="Times New Roman"/>
                <w:szCs w:val="28"/>
                <w:lang w:eastAsia="ru-RU"/>
              </w:rPr>
              <w:t>рием и регистрация заявления и приложенных к нему документов</w:t>
            </w:r>
          </w:p>
          <w:p w:rsidR="00647475" w:rsidRPr="00647475" w:rsidRDefault="00647475" w:rsidP="00647475">
            <w:pPr>
              <w:widowControl w:val="0"/>
              <w:spacing w:after="0" w:line="240" w:lineRule="auto"/>
              <w:ind w:left="-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647475" w:rsidRPr="00647475" w:rsidRDefault="00883EA4" w:rsidP="00647475">
      <w:pPr>
        <w:spacing w:after="0" w:line="240" w:lineRule="auto"/>
        <w:ind w:left="-567"/>
        <w:jc w:val="center"/>
        <w:rPr>
          <w:rFonts w:eastAsia="Times New Roman" w:cs="Times New Roman"/>
          <w:i/>
          <w:iCs/>
          <w:szCs w:val="28"/>
          <w:lang w:eastAsia="ru-RU"/>
        </w:rPr>
      </w:pPr>
      <w:r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AutoShape 5" o:spid="_x0000_s1027" type="#_x0000_t67" style="position:absolute;left:0;text-align:left;margin-left:186.15pt;margin-top:9.25pt;width:7.1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">
            <v:textbox style="layout-flow:vertical-ideographic"/>
          </v:shape>
        </w:pict>
      </w:r>
    </w:p>
    <w:p w:rsidR="00647475" w:rsidRPr="00647475" w:rsidRDefault="00647475" w:rsidP="00647475">
      <w:pPr>
        <w:spacing w:after="0" w:line="240" w:lineRule="auto"/>
        <w:ind w:left="-567"/>
        <w:jc w:val="center"/>
        <w:rPr>
          <w:rFonts w:eastAsia="Times New Roman" w:cs="Times New Roman"/>
          <w:i/>
          <w:iCs/>
          <w:szCs w:val="28"/>
          <w:lang w:eastAsia="ru-RU"/>
        </w:rPr>
      </w:pPr>
    </w:p>
    <w:p w:rsidR="00647475" w:rsidRPr="00647475" w:rsidRDefault="00647475" w:rsidP="00647475">
      <w:pPr>
        <w:spacing w:after="0" w:line="240" w:lineRule="auto"/>
        <w:ind w:left="-567"/>
        <w:jc w:val="center"/>
        <w:rPr>
          <w:rFonts w:eastAsia="Times New Roman" w:cs="Times New Roman"/>
          <w:i/>
          <w:iCs/>
          <w:szCs w:val="28"/>
          <w:lang w:eastAsia="ru-RU"/>
        </w:rPr>
      </w:pPr>
    </w:p>
    <w:tbl>
      <w:tblPr>
        <w:tblW w:w="8865" w:type="dxa"/>
        <w:tblInd w:w="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0A0" w:firstRow="1" w:lastRow="0" w:firstColumn="1" w:lastColumn="0" w:noHBand="0" w:noVBand="0"/>
      </w:tblPr>
      <w:tblGrid>
        <w:gridCol w:w="8865"/>
      </w:tblGrid>
      <w:tr w:rsidR="00647475" w:rsidRPr="00647475" w:rsidTr="0064628B">
        <w:tc>
          <w:tcPr>
            <w:tcW w:w="8865" w:type="dxa"/>
            <w:tcMar>
              <w:left w:w="78" w:type="dxa"/>
            </w:tcMar>
          </w:tcPr>
          <w:p w:rsidR="00647475" w:rsidRPr="00647475" w:rsidRDefault="00647475" w:rsidP="00647475">
            <w:pPr>
              <w:spacing w:after="0" w:line="240" w:lineRule="auto"/>
              <w:ind w:left="-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64628B" w:rsidRDefault="0064628B" w:rsidP="00647475">
            <w:pPr>
              <w:widowControl w:val="0"/>
              <w:tabs>
                <w:tab w:val="left" w:pos="863"/>
              </w:tabs>
              <w:spacing w:after="0" w:line="240" w:lineRule="atLeast"/>
              <w:ind w:right="20"/>
              <w:jc w:val="center"/>
              <w:rPr>
                <w:rFonts w:eastAsia="Times New Roman" w:cs="Times New Roman"/>
                <w:spacing w:val="1"/>
                <w:szCs w:val="28"/>
                <w:lang w:eastAsia="ru-RU"/>
              </w:rPr>
            </w:pPr>
            <w:r w:rsidRPr="0064628B">
              <w:rPr>
                <w:rFonts w:eastAsia="Times New Roman" w:cs="Times New Roman"/>
                <w:spacing w:val="1"/>
                <w:szCs w:val="28"/>
                <w:lang w:eastAsia="ru-RU"/>
              </w:rPr>
              <w:t>Рассмотрение заявления и документов, принятие решения по даче письменных разъяснений по вопросам применения муниципальных нормативных правовых актов о налогах и сборах, решения об отказе в даче письменных разъяснений по вопросам применения муниципальных нормативных правовых актов о налогах и сборах</w:t>
            </w:r>
          </w:p>
          <w:p w:rsidR="00647475" w:rsidRPr="00647475" w:rsidRDefault="00647475" w:rsidP="0064628B">
            <w:pPr>
              <w:widowControl w:val="0"/>
              <w:tabs>
                <w:tab w:val="left" w:pos="863"/>
              </w:tabs>
              <w:spacing w:after="0" w:line="240" w:lineRule="atLeast"/>
              <w:ind w:right="20"/>
              <w:jc w:val="center"/>
              <w:rPr>
                <w:rFonts w:eastAsia="Times New Roman" w:cs="Times New Roman"/>
                <w:spacing w:val="1"/>
                <w:szCs w:val="28"/>
                <w:lang w:eastAsia="ru-RU"/>
              </w:rPr>
            </w:pPr>
          </w:p>
        </w:tc>
      </w:tr>
    </w:tbl>
    <w:p w:rsidR="00647475" w:rsidRPr="00647475" w:rsidRDefault="00883EA4" w:rsidP="00647475">
      <w:pPr>
        <w:spacing w:after="0" w:line="240" w:lineRule="auto"/>
        <w:ind w:left="-567"/>
        <w:jc w:val="center"/>
        <w:rPr>
          <w:rFonts w:eastAsia="Times New Roman" w:cs="Times New Roman"/>
          <w:i/>
          <w:iCs/>
          <w:szCs w:val="28"/>
          <w:lang w:eastAsia="ru-RU"/>
        </w:rPr>
      </w:pPr>
      <w:r>
        <w:rPr>
          <w:noProof/>
        </w:rPr>
        <w:pict>
          <v:shape id="_x0000_s1026" type="#_x0000_t67" style="position:absolute;left:0;text-align:left;margin-left:186.15pt;margin-top:7.45pt;width:7.15pt;height:2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">
            <v:textbox style="layout-flow:vertical-ideographic"/>
          </v:shape>
        </w:pict>
      </w:r>
    </w:p>
    <w:p w:rsidR="00647475" w:rsidRPr="00647475" w:rsidRDefault="00647475" w:rsidP="00647475">
      <w:pPr>
        <w:spacing w:after="0" w:line="240" w:lineRule="auto"/>
        <w:ind w:left="-567"/>
        <w:jc w:val="center"/>
        <w:rPr>
          <w:rFonts w:eastAsia="Times New Roman" w:cs="Times New Roman"/>
          <w:i/>
          <w:iCs/>
          <w:szCs w:val="28"/>
          <w:lang w:eastAsia="ru-RU"/>
        </w:rPr>
      </w:pPr>
    </w:p>
    <w:p w:rsidR="00647475" w:rsidRPr="00647475" w:rsidRDefault="00647475" w:rsidP="00647475">
      <w:pPr>
        <w:spacing w:after="0" w:line="240" w:lineRule="auto"/>
        <w:ind w:left="-567"/>
        <w:jc w:val="center"/>
        <w:rPr>
          <w:rFonts w:eastAsia="Times New Roman" w:cs="Times New Roman"/>
          <w:i/>
          <w:iCs/>
          <w:szCs w:val="28"/>
          <w:lang w:eastAsia="ru-RU"/>
        </w:rPr>
      </w:pPr>
    </w:p>
    <w:tbl>
      <w:tblPr>
        <w:tblW w:w="8865" w:type="dxa"/>
        <w:tblInd w:w="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000" w:firstRow="0" w:lastRow="0" w:firstColumn="0" w:lastColumn="0" w:noHBand="0" w:noVBand="0"/>
      </w:tblPr>
      <w:tblGrid>
        <w:gridCol w:w="8865"/>
      </w:tblGrid>
      <w:tr w:rsidR="00647475" w:rsidRPr="00647475" w:rsidTr="0064628B">
        <w:trPr>
          <w:trHeight w:val="883"/>
        </w:trPr>
        <w:tc>
          <w:tcPr>
            <w:tcW w:w="8865" w:type="dxa"/>
            <w:tcMar>
              <w:left w:w="78" w:type="dxa"/>
            </w:tcMar>
          </w:tcPr>
          <w:p w:rsidR="00647475" w:rsidRPr="00647475" w:rsidRDefault="00647475" w:rsidP="00647475">
            <w:pPr>
              <w:spacing w:after="0" w:line="240" w:lineRule="auto"/>
              <w:ind w:left="-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64628B" w:rsidRDefault="0064628B" w:rsidP="00647475">
            <w:pPr>
              <w:spacing w:after="0" w:line="240" w:lineRule="auto"/>
              <w:ind w:left="-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4628B">
              <w:rPr>
                <w:rFonts w:eastAsia="Times New Roman" w:cs="Times New Roman"/>
                <w:szCs w:val="28"/>
                <w:lang w:eastAsia="ru-RU"/>
              </w:rPr>
              <w:t xml:space="preserve">Направление разъяснений либо передача результата </w:t>
            </w:r>
          </w:p>
          <w:p w:rsidR="00647475" w:rsidRPr="00647475" w:rsidRDefault="0064628B" w:rsidP="00647475">
            <w:pPr>
              <w:spacing w:after="0" w:line="240" w:lineRule="auto"/>
              <w:ind w:left="-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4628B">
              <w:rPr>
                <w:rFonts w:eastAsia="Times New Roman" w:cs="Times New Roman"/>
                <w:szCs w:val="28"/>
                <w:lang w:eastAsia="ru-RU"/>
              </w:rPr>
              <w:t>рассмотрения заявления</w:t>
            </w:r>
          </w:p>
        </w:tc>
      </w:tr>
    </w:tbl>
    <w:p w:rsidR="00647475" w:rsidRPr="00647475" w:rsidRDefault="00647475" w:rsidP="00647475">
      <w:pPr>
        <w:spacing w:after="0" w:line="240" w:lineRule="auto"/>
        <w:ind w:left="-567"/>
        <w:jc w:val="center"/>
        <w:rPr>
          <w:rFonts w:eastAsia="Times New Roman" w:cs="Times New Roman"/>
          <w:i/>
          <w:iCs/>
          <w:szCs w:val="28"/>
          <w:lang w:eastAsia="ru-RU"/>
        </w:rPr>
      </w:pPr>
    </w:p>
    <w:p w:rsidR="00647475" w:rsidRPr="00647475" w:rsidRDefault="00647475" w:rsidP="00647475">
      <w:pPr>
        <w:spacing w:after="0" w:line="240" w:lineRule="auto"/>
        <w:ind w:left="-567"/>
        <w:jc w:val="center"/>
        <w:rPr>
          <w:rFonts w:eastAsia="Times New Roman" w:cs="Times New Roman"/>
          <w:i/>
          <w:iCs/>
          <w:szCs w:val="28"/>
          <w:lang w:eastAsia="ru-RU"/>
        </w:rPr>
      </w:pPr>
    </w:p>
    <w:p w:rsidR="00647475" w:rsidRDefault="00647475" w:rsidP="00C32A8D">
      <w:pPr>
        <w:spacing w:after="0" w:line="240" w:lineRule="auto"/>
        <w:ind w:firstLine="567"/>
        <w:jc w:val="both"/>
        <w:rPr>
          <w:rFonts w:eastAsia="Calibri" w:cs="Times New Roman"/>
          <w:b/>
          <w:bCs/>
          <w:kern w:val="32"/>
          <w:sz w:val="24"/>
          <w:szCs w:val="24"/>
          <w:lang w:eastAsia="ru-RU"/>
        </w:rPr>
      </w:pPr>
    </w:p>
    <w:p w:rsidR="00647475" w:rsidRDefault="00647475" w:rsidP="00C32A8D">
      <w:pPr>
        <w:spacing w:after="0" w:line="240" w:lineRule="auto"/>
        <w:ind w:firstLine="567"/>
        <w:jc w:val="both"/>
        <w:rPr>
          <w:rFonts w:eastAsia="Calibri" w:cs="Times New Roman"/>
          <w:b/>
          <w:bCs/>
          <w:kern w:val="32"/>
          <w:sz w:val="24"/>
          <w:szCs w:val="24"/>
          <w:lang w:eastAsia="ru-RU"/>
        </w:rPr>
      </w:pPr>
    </w:p>
    <w:p w:rsidR="00647475" w:rsidRDefault="00647475" w:rsidP="00C32A8D">
      <w:pPr>
        <w:spacing w:after="0" w:line="240" w:lineRule="auto"/>
        <w:ind w:firstLine="567"/>
        <w:jc w:val="both"/>
        <w:rPr>
          <w:rFonts w:eastAsia="Calibri" w:cs="Times New Roman"/>
          <w:b/>
          <w:bCs/>
          <w:kern w:val="32"/>
          <w:sz w:val="24"/>
          <w:szCs w:val="24"/>
          <w:lang w:eastAsia="ru-RU"/>
        </w:rPr>
      </w:pPr>
    </w:p>
    <w:p w:rsidR="00647475" w:rsidRDefault="00647475" w:rsidP="00C32A8D">
      <w:pPr>
        <w:spacing w:after="0" w:line="240" w:lineRule="auto"/>
        <w:ind w:firstLine="567"/>
        <w:jc w:val="both"/>
        <w:rPr>
          <w:rFonts w:eastAsia="Calibri" w:cs="Times New Roman"/>
          <w:b/>
          <w:bCs/>
          <w:kern w:val="32"/>
          <w:sz w:val="24"/>
          <w:szCs w:val="24"/>
          <w:lang w:eastAsia="ru-RU"/>
        </w:rPr>
      </w:pPr>
    </w:p>
    <w:p w:rsidR="00647475" w:rsidRDefault="00647475" w:rsidP="00C32A8D">
      <w:pPr>
        <w:spacing w:after="0" w:line="240" w:lineRule="auto"/>
        <w:ind w:firstLine="567"/>
        <w:jc w:val="both"/>
        <w:rPr>
          <w:rFonts w:eastAsia="Calibri" w:cs="Times New Roman"/>
          <w:b/>
          <w:bCs/>
          <w:kern w:val="32"/>
          <w:sz w:val="24"/>
          <w:szCs w:val="24"/>
          <w:lang w:eastAsia="ru-RU"/>
        </w:rPr>
      </w:pPr>
    </w:p>
    <w:p w:rsidR="00647475" w:rsidRDefault="00647475" w:rsidP="00C32A8D">
      <w:pPr>
        <w:spacing w:after="0" w:line="240" w:lineRule="auto"/>
        <w:ind w:firstLine="567"/>
        <w:jc w:val="both"/>
        <w:rPr>
          <w:rFonts w:eastAsia="Calibri" w:cs="Times New Roman"/>
          <w:b/>
          <w:bCs/>
          <w:kern w:val="32"/>
          <w:sz w:val="24"/>
          <w:szCs w:val="24"/>
          <w:lang w:eastAsia="ru-RU"/>
        </w:rPr>
      </w:pPr>
    </w:p>
    <w:p w:rsidR="00647475" w:rsidRDefault="00647475" w:rsidP="00C32A8D">
      <w:pPr>
        <w:spacing w:after="0" w:line="240" w:lineRule="auto"/>
        <w:ind w:firstLine="567"/>
        <w:jc w:val="both"/>
        <w:rPr>
          <w:rFonts w:eastAsia="Calibri" w:cs="Times New Roman"/>
          <w:b/>
          <w:bCs/>
          <w:kern w:val="32"/>
          <w:sz w:val="24"/>
          <w:szCs w:val="24"/>
          <w:lang w:eastAsia="ru-RU"/>
        </w:rPr>
      </w:pPr>
    </w:p>
    <w:p w:rsidR="00647475" w:rsidRDefault="00647475" w:rsidP="00C32A8D">
      <w:pPr>
        <w:spacing w:after="0" w:line="240" w:lineRule="auto"/>
        <w:ind w:firstLine="567"/>
        <w:jc w:val="both"/>
        <w:rPr>
          <w:rFonts w:eastAsia="Calibri" w:cs="Times New Roman"/>
          <w:b/>
          <w:bCs/>
          <w:kern w:val="32"/>
          <w:sz w:val="24"/>
          <w:szCs w:val="24"/>
          <w:lang w:eastAsia="ru-RU"/>
        </w:rPr>
      </w:pPr>
    </w:p>
    <w:p w:rsidR="00647475" w:rsidRDefault="00647475" w:rsidP="00C32A8D">
      <w:pPr>
        <w:spacing w:after="0" w:line="240" w:lineRule="auto"/>
        <w:ind w:firstLine="567"/>
        <w:jc w:val="both"/>
        <w:rPr>
          <w:rFonts w:eastAsia="Calibri" w:cs="Times New Roman"/>
          <w:b/>
          <w:bCs/>
          <w:kern w:val="32"/>
          <w:sz w:val="24"/>
          <w:szCs w:val="24"/>
          <w:lang w:eastAsia="ru-RU"/>
        </w:rPr>
      </w:pPr>
    </w:p>
    <w:p w:rsidR="00647475" w:rsidRDefault="00647475" w:rsidP="00C32A8D">
      <w:pPr>
        <w:spacing w:after="0" w:line="240" w:lineRule="auto"/>
        <w:ind w:firstLine="567"/>
        <w:jc w:val="both"/>
        <w:rPr>
          <w:rFonts w:eastAsia="Calibri" w:cs="Times New Roman"/>
          <w:b/>
          <w:bCs/>
          <w:kern w:val="32"/>
          <w:sz w:val="24"/>
          <w:szCs w:val="24"/>
          <w:lang w:eastAsia="ru-RU"/>
        </w:rPr>
      </w:pPr>
    </w:p>
    <w:bookmarkEnd w:id="0"/>
    <w:p w:rsidR="0064628B" w:rsidRPr="007B18E6" w:rsidRDefault="0064628B" w:rsidP="0064628B">
      <w:pPr>
        <w:spacing w:after="0" w:line="240" w:lineRule="auto"/>
        <w:jc w:val="right"/>
        <w:rPr>
          <w:rFonts w:eastAsia="Calibri" w:cs="Times New Roman"/>
          <w:i/>
          <w:sz w:val="20"/>
          <w:szCs w:val="20"/>
          <w:lang w:eastAsia="ar-SA"/>
        </w:rPr>
      </w:pPr>
      <w:r w:rsidRPr="007B18E6">
        <w:rPr>
          <w:rFonts w:eastAsia="Calibri" w:cs="Times New Roman"/>
          <w:i/>
          <w:sz w:val="20"/>
          <w:szCs w:val="20"/>
          <w:lang w:eastAsia="ar-SA"/>
        </w:rPr>
        <w:lastRenderedPageBreak/>
        <w:t xml:space="preserve">Приложение № </w:t>
      </w:r>
      <w:r>
        <w:rPr>
          <w:rFonts w:eastAsia="Calibri" w:cs="Times New Roman"/>
          <w:i/>
          <w:sz w:val="20"/>
          <w:szCs w:val="20"/>
          <w:lang w:eastAsia="ar-SA"/>
        </w:rPr>
        <w:t>3</w:t>
      </w:r>
    </w:p>
    <w:p w:rsidR="0064628B" w:rsidRPr="007B18E6" w:rsidRDefault="0064628B" w:rsidP="0064628B">
      <w:pPr>
        <w:spacing w:after="0"/>
        <w:ind w:firstLine="709"/>
        <w:jc w:val="right"/>
        <w:rPr>
          <w:rFonts w:eastAsia="Calibri" w:cs="Times New Roman"/>
          <w:i/>
          <w:sz w:val="20"/>
          <w:szCs w:val="20"/>
        </w:rPr>
      </w:pPr>
      <w:r w:rsidRPr="007B18E6">
        <w:rPr>
          <w:rFonts w:eastAsia="Calibri" w:cs="Times New Roman"/>
          <w:i/>
          <w:sz w:val="20"/>
          <w:szCs w:val="20"/>
        </w:rPr>
        <w:t xml:space="preserve"> к административному регламенту</w:t>
      </w:r>
    </w:p>
    <w:p w:rsidR="0064628B" w:rsidRPr="007B18E6" w:rsidRDefault="0064628B" w:rsidP="0064628B">
      <w:pPr>
        <w:tabs>
          <w:tab w:val="left" w:pos="6705"/>
        </w:tabs>
        <w:spacing w:after="0"/>
        <w:ind w:firstLine="709"/>
        <w:jc w:val="right"/>
        <w:rPr>
          <w:rFonts w:eastAsia="Calibri" w:cs="Times New Roman"/>
          <w:i/>
          <w:sz w:val="20"/>
          <w:szCs w:val="20"/>
        </w:rPr>
      </w:pPr>
      <w:r w:rsidRPr="007B18E6">
        <w:rPr>
          <w:rFonts w:eastAsia="Calibri" w:cs="Times New Roman"/>
          <w:i/>
          <w:sz w:val="20"/>
          <w:szCs w:val="20"/>
        </w:rPr>
        <w:t>предоставления муниципальной услуги</w:t>
      </w:r>
    </w:p>
    <w:p w:rsidR="0064628B" w:rsidRPr="007B18E6" w:rsidRDefault="0064628B" w:rsidP="0064628B">
      <w:pPr>
        <w:tabs>
          <w:tab w:val="left" w:pos="6705"/>
        </w:tabs>
        <w:spacing w:after="0"/>
        <w:ind w:firstLine="709"/>
        <w:jc w:val="right"/>
        <w:rPr>
          <w:rFonts w:eastAsia="Calibri" w:cs="Times New Roman"/>
          <w:bCs/>
          <w:i/>
          <w:sz w:val="20"/>
          <w:szCs w:val="20"/>
        </w:rPr>
      </w:pPr>
      <w:r w:rsidRPr="007B18E6">
        <w:rPr>
          <w:rFonts w:eastAsia="Calibri" w:cs="Times New Roman"/>
          <w:bCs/>
          <w:i/>
          <w:sz w:val="20"/>
          <w:szCs w:val="20"/>
        </w:rPr>
        <w:t xml:space="preserve"> «Дача письменных разъяснений налогоплательщикам по вопросам применения </w:t>
      </w:r>
    </w:p>
    <w:p w:rsidR="0064628B" w:rsidRPr="007B18E6" w:rsidRDefault="0064628B" w:rsidP="0064628B">
      <w:pPr>
        <w:tabs>
          <w:tab w:val="left" w:pos="6705"/>
        </w:tabs>
        <w:spacing w:after="0"/>
        <w:ind w:firstLine="709"/>
        <w:jc w:val="right"/>
        <w:rPr>
          <w:rFonts w:eastAsia="Calibri" w:cs="Times New Roman"/>
          <w:bCs/>
          <w:i/>
          <w:sz w:val="20"/>
          <w:szCs w:val="20"/>
        </w:rPr>
      </w:pPr>
      <w:r w:rsidRPr="007B18E6">
        <w:rPr>
          <w:rFonts w:eastAsia="Calibri" w:cs="Times New Roman"/>
          <w:bCs/>
          <w:i/>
          <w:sz w:val="20"/>
          <w:szCs w:val="20"/>
        </w:rPr>
        <w:t>муниципальных нормативных правовых актов о местных налогах и сборах»</w:t>
      </w:r>
    </w:p>
    <w:p w:rsidR="00A75827" w:rsidRDefault="00A75827" w:rsidP="0064628B">
      <w:pPr>
        <w:spacing w:after="0" w:line="240" w:lineRule="auto"/>
        <w:ind w:firstLine="567"/>
        <w:jc w:val="right"/>
        <w:rPr>
          <w:rFonts w:eastAsia="Calibri" w:cs="Times New Roman"/>
          <w:sz w:val="24"/>
          <w:szCs w:val="24"/>
          <w:lang w:eastAsia="ru-RU"/>
        </w:rPr>
      </w:pPr>
    </w:p>
    <w:p w:rsidR="0064628B" w:rsidRPr="00647475" w:rsidRDefault="0064628B" w:rsidP="0064628B">
      <w:pPr>
        <w:spacing w:after="0" w:line="240" w:lineRule="auto"/>
        <w:ind w:firstLine="284"/>
        <w:jc w:val="right"/>
        <w:rPr>
          <w:rFonts w:eastAsia="Times New Roman" w:cs="Times New Roman"/>
          <w:b/>
          <w:bCs/>
          <w:sz w:val="22"/>
          <w:lang w:eastAsia="ru-RU"/>
        </w:rPr>
      </w:pPr>
      <w:r w:rsidRPr="00647475">
        <w:rPr>
          <w:rFonts w:eastAsia="Times New Roman" w:cs="Times New Roman"/>
          <w:b/>
          <w:bCs/>
          <w:sz w:val="22"/>
          <w:lang w:eastAsia="ru-RU"/>
        </w:rPr>
        <w:t xml:space="preserve">форма </w:t>
      </w:r>
      <w:r>
        <w:rPr>
          <w:rFonts w:eastAsia="Times New Roman" w:cs="Times New Roman"/>
          <w:b/>
          <w:bCs/>
          <w:sz w:val="22"/>
          <w:lang w:eastAsia="ru-RU"/>
        </w:rPr>
        <w:t>жалобы</w:t>
      </w:r>
    </w:p>
    <w:p w:rsidR="0064628B" w:rsidRDefault="0064628B" w:rsidP="0064628B">
      <w:pPr>
        <w:spacing w:after="0" w:line="240" w:lineRule="auto"/>
        <w:ind w:firstLine="567"/>
        <w:jc w:val="right"/>
        <w:rPr>
          <w:rFonts w:eastAsia="Calibri" w:cs="Times New Roman"/>
          <w:sz w:val="24"/>
          <w:szCs w:val="24"/>
          <w:lang w:eastAsia="ru-RU"/>
        </w:rPr>
      </w:pPr>
    </w:p>
    <w:p w:rsidR="0064628B" w:rsidRPr="0064628B" w:rsidRDefault="0064628B" w:rsidP="0064628B">
      <w:pPr>
        <w:spacing w:after="0" w:line="240" w:lineRule="auto"/>
        <w:jc w:val="both"/>
        <w:rPr>
          <w:rFonts w:eastAsia="Calibri" w:cs="Times New Roman"/>
          <w:sz w:val="24"/>
          <w:szCs w:val="24"/>
          <w:lang w:eastAsia="ru-RU"/>
        </w:rPr>
      </w:pPr>
    </w:p>
    <w:p w:rsidR="0064628B" w:rsidRPr="0064628B" w:rsidRDefault="0064628B" w:rsidP="0064628B">
      <w:pPr>
        <w:spacing w:after="0" w:line="240" w:lineRule="auto"/>
        <w:ind w:firstLine="567"/>
        <w:jc w:val="right"/>
        <w:rPr>
          <w:rFonts w:eastAsia="Calibri" w:cs="Times New Roman"/>
          <w:sz w:val="24"/>
          <w:szCs w:val="24"/>
          <w:lang w:eastAsia="ru-RU"/>
        </w:rPr>
      </w:pPr>
      <w:r w:rsidRPr="0064628B">
        <w:rPr>
          <w:rFonts w:eastAsia="Calibri" w:cs="Times New Roman"/>
          <w:sz w:val="24"/>
          <w:szCs w:val="24"/>
          <w:lang w:eastAsia="ru-RU"/>
        </w:rPr>
        <w:t>Кому _______________________________</w:t>
      </w:r>
    </w:p>
    <w:p w:rsidR="0064628B" w:rsidRPr="0064628B" w:rsidRDefault="0064628B" w:rsidP="0064628B">
      <w:pPr>
        <w:spacing w:after="0" w:line="240" w:lineRule="auto"/>
        <w:ind w:firstLine="567"/>
        <w:jc w:val="right"/>
        <w:rPr>
          <w:rFonts w:eastAsia="Calibri" w:cs="Times New Roman"/>
          <w:sz w:val="16"/>
          <w:szCs w:val="16"/>
          <w:lang w:eastAsia="ru-RU"/>
        </w:rPr>
      </w:pPr>
      <w:r w:rsidRPr="0064628B">
        <w:rPr>
          <w:rFonts w:eastAsia="Calibri" w:cs="Times New Roman"/>
          <w:sz w:val="16"/>
          <w:szCs w:val="16"/>
          <w:lang w:eastAsia="ru-RU"/>
        </w:rPr>
        <w:t>(должн</w:t>
      </w:r>
      <w:r w:rsidRPr="0064628B">
        <w:rPr>
          <w:rFonts w:eastAsia="Calibri" w:cs="Times New Roman"/>
          <w:sz w:val="16"/>
          <w:szCs w:val="16"/>
          <w:lang w:eastAsia="ru-RU"/>
        </w:rPr>
        <w:t>ость, Ф.И.О. должностного лица)</w:t>
      </w:r>
    </w:p>
    <w:p w:rsidR="0064628B" w:rsidRPr="0064628B" w:rsidRDefault="0064628B" w:rsidP="0064628B">
      <w:pPr>
        <w:spacing w:after="0" w:line="240" w:lineRule="auto"/>
        <w:ind w:firstLine="567"/>
        <w:jc w:val="right"/>
        <w:rPr>
          <w:rFonts w:eastAsia="Calibri" w:cs="Times New Roman"/>
          <w:sz w:val="24"/>
          <w:szCs w:val="24"/>
          <w:lang w:eastAsia="ru-RU"/>
        </w:rPr>
      </w:pPr>
      <w:r w:rsidRPr="0064628B">
        <w:rPr>
          <w:rFonts w:eastAsia="Calibri" w:cs="Times New Roman"/>
          <w:sz w:val="24"/>
          <w:szCs w:val="24"/>
          <w:lang w:eastAsia="ru-RU"/>
        </w:rPr>
        <w:t>от ___</w:t>
      </w:r>
      <w:r>
        <w:rPr>
          <w:rFonts w:eastAsia="Calibri" w:cs="Times New Roman"/>
          <w:sz w:val="24"/>
          <w:szCs w:val="24"/>
          <w:lang w:eastAsia="ru-RU"/>
        </w:rPr>
        <w:t>_______________________________</w:t>
      </w:r>
    </w:p>
    <w:p w:rsidR="0064628B" w:rsidRPr="0064628B" w:rsidRDefault="0064628B" w:rsidP="0064628B">
      <w:pPr>
        <w:spacing w:after="0" w:line="240" w:lineRule="auto"/>
        <w:ind w:firstLine="567"/>
        <w:jc w:val="right"/>
        <w:rPr>
          <w:rFonts w:eastAsia="Calibri" w:cs="Times New Roman"/>
          <w:sz w:val="16"/>
          <w:szCs w:val="16"/>
          <w:lang w:eastAsia="ru-RU"/>
        </w:rPr>
      </w:pPr>
      <w:r w:rsidRPr="0064628B">
        <w:rPr>
          <w:rFonts w:eastAsia="Calibri" w:cs="Times New Roman"/>
          <w:sz w:val="16"/>
          <w:szCs w:val="16"/>
          <w:lang w:eastAsia="ru-RU"/>
        </w:rPr>
        <w:t>(фамилия</w:t>
      </w:r>
      <w:r>
        <w:rPr>
          <w:rFonts w:eastAsia="Calibri" w:cs="Times New Roman"/>
          <w:sz w:val="16"/>
          <w:szCs w:val="16"/>
          <w:lang w:eastAsia="ru-RU"/>
        </w:rPr>
        <w:t>, имя, отчество)</w:t>
      </w:r>
    </w:p>
    <w:p w:rsidR="0064628B" w:rsidRPr="0064628B" w:rsidRDefault="0064628B" w:rsidP="0064628B">
      <w:pPr>
        <w:spacing w:after="0" w:line="240" w:lineRule="auto"/>
        <w:ind w:firstLine="567"/>
        <w:jc w:val="right"/>
        <w:rPr>
          <w:rFonts w:eastAsia="Calibri" w:cs="Times New Roman"/>
          <w:sz w:val="24"/>
          <w:szCs w:val="24"/>
          <w:lang w:eastAsia="ru-RU"/>
        </w:rPr>
      </w:pPr>
      <w:r w:rsidRPr="0064628B">
        <w:rPr>
          <w:rFonts w:eastAsia="Calibri" w:cs="Times New Roman"/>
          <w:sz w:val="24"/>
          <w:szCs w:val="24"/>
          <w:lang w:eastAsia="ru-RU"/>
        </w:rPr>
        <w:t>Почтов</w:t>
      </w:r>
      <w:r>
        <w:rPr>
          <w:rFonts w:eastAsia="Calibri" w:cs="Times New Roman"/>
          <w:sz w:val="24"/>
          <w:szCs w:val="24"/>
          <w:lang w:eastAsia="ru-RU"/>
        </w:rPr>
        <w:t>ый адрес ______________________</w:t>
      </w:r>
    </w:p>
    <w:p w:rsidR="0064628B" w:rsidRPr="0064628B" w:rsidRDefault="0064628B" w:rsidP="0064628B">
      <w:pPr>
        <w:spacing w:after="0" w:line="240" w:lineRule="auto"/>
        <w:ind w:firstLine="567"/>
        <w:jc w:val="right"/>
        <w:rPr>
          <w:rFonts w:eastAsia="Calibri" w:cs="Times New Roman"/>
          <w:sz w:val="24"/>
          <w:szCs w:val="24"/>
          <w:lang w:eastAsia="ru-RU"/>
        </w:rPr>
      </w:pPr>
      <w:r w:rsidRPr="0064628B">
        <w:rPr>
          <w:rFonts w:eastAsia="Calibri" w:cs="Times New Roman"/>
          <w:sz w:val="24"/>
          <w:szCs w:val="24"/>
          <w:lang w:eastAsia="ru-RU"/>
        </w:rPr>
        <w:t>____________________________________</w:t>
      </w:r>
    </w:p>
    <w:p w:rsidR="0064628B" w:rsidRPr="0064628B" w:rsidRDefault="0064628B" w:rsidP="0064628B">
      <w:pPr>
        <w:spacing w:after="0" w:line="240" w:lineRule="auto"/>
        <w:ind w:firstLine="567"/>
        <w:jc w:val="right"/>
        <w:rPr>
          <w:rFonts w:eastAsia="Calibri" w:cs="Times New Roman"/>
          <w:sz w:val="24"/>
          <w:szCs w:val="24"/>
          <w:lang w:eastAsia="ru-RU"/>
        </w:rPr>
      </w:pPr>
      <w:r w:rsidRPr="0064628B">
        <w:rPr>
          <w:rFonts w:eastAsia="Calibri" w:cs="Times New Roman"/>
          <w:sz w:val="24"/>
          <w:szCs w:val="24"/>
          <w:lang w:eastAsia="ru-RU"/>
        </w:rPr>
        <w:t>_____</w:t>
      </w:r>
      <w:r>
        <w:rPr>
          <w:rFonts w:eastAsia="Calibri" w:cs="Times New Roman"/>
          <w:sz w:val="24"/>
          <w:szCs w:val="24"/>
          <w:lang w:eastAsia="ru-RU"/>
        </w:rPr>
        <w:t>_______________________________</w:t>
      </w:r>
    </w:p>
    <w:p w:rsidR="0064628B" w:rsidRPr="0064628B" w:rsidRDefault="0064628B" w:rsidP="0064628B">
      <w:pPr>
        <w:spacing w:after="0" w:line="240" w:lineRule="auto"/>
        <w:ind w:firstLine="567"/>
        <w:jc w:val="right"/>
        <w:rPr>
          <w:rFonts w:eastAsia="Calibri" w:cs="Times New Roman"/>
          <w:sz w:val="24"/>
          <w:szCs w:val="24"/>
          <w:lang w:eastAsia="ru-RU"/>
        </w:rPr>
      </w:pPr>
      <w:r w:rsidRPr="0064628B">
        <w:rPr>
          <w:rFonts w:eastAsia="Calibri" w:cs="Times New Roman"/>
          <w:sz w:val="24"/>
          <w:szCs w:val="24"/>
          <w:lang w:eastAsia="ru-RU"/>
        </w:rPr>
        <w:t>Контак</w:t>
      </w:r>
      <w:r>
        <w:rPr>
          <w:rFonts w:eastAsia="Calibri" w:cs="Times New Roman"/>
          <w:sz w:val="24"/>
          <w:szCs w:val="24"/>
          <w:lang w:eastAsia="ru-RU"/>
        </w:rPr>
        <w:t>тные телефоны: ________________</w:t>
      </w:r>
    </w:p>
    <w:p w:rsidR="0064628B" w:rsidRPr="0064628B" w:rsidRDefault="0064628B" w:rsidP="0064628B">
      <w:pPr>
        <w:spacing w:after="0" w:line="240" w:lineRule="auto"/>
        <w:ind w:firstLine="567"/>
        <w:jc w:val="right"/>
        <w:rPr>
          <w:rFonts w:eastAsia="Calibri" w:cs="Times New Roman"/>
          <w:sz w:val="24"/>
          <w:szCs w:val="24"/>
          <w:lang w:eastAsia="ru-RU"/>
        </w:rPr>
      </w:pPr>
      <w:r w:rsidRPr="0064628B">
        <w:rPr>
          <w:rFonts w:eastAsia="Calibri" w:cs="Times New Roman"/>
          <w:sz w:val="24"/>
          <w:szCs w:val="24"/>
          <w:lang w:eastAsia="ru-RU"/>
        </w:rPr>
        <w:t>____________________________________</w:t>
      </w:r>
    </w:p>
    <w:p w:rsidR="0064628B" w:rsidRPr="0064628B" w:rsidRDefault="0064628B" w:rsidP="0064628B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</w:p>
    <w:p w:rsidR="0064628B" w:rsidRPr="0064628B" w:rsidRDefault="0064628B" w:rsidP="0064628B">
      <w:pPr>
        <w:spacing w:after="0" w:line="240" w:lineRule="auto"/>
        <w:ind w:firstLine="567"/>
        <w:jc w:val="center"/>
        <w:rPr>
          <w:rFonts w:eastAsia="Calibri" w:cs="Times New Roman"/>
          <w:sz w:val="24"/>
          <w:szCs w:val="24"/>
          <w:lang w:eastAsia="ru-RU"/>
        </w:rPr>
      </w:pPr>
      <w:r w:rsidRPr="0064628B">
        <w:rPr>
          <w:rFonts w:eastAsia="Calibri" w:cs="Times New Roman"/>
          <w:sz w:val="24"/>
          <w:szCs w:val="24"/>
          <w:lang w:eastAsia="ru-RU"/>
        </w:rPr>
        <w:t>Жалоба</w:t>
      </w:r>
    </w:p>
    <w:p w:rsidR="0064628B" w:rsidRPr="0064628B" w:rsidRDefault="0064628B" w:rsidP="0064628B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</w:p>
    <w:p w:rsidR="0064628B" w:rsidRPr="0064628B" w:rsidRDefault="0064628B" w:rsidP="0064628B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64628B">
        <w:rPr>
          <w:rFonts w:eastAsia="Calibri" w:cs="Times New Roman"/>
          <w:sz w:val="24"/>
          <w:szCs w:val="24"/>
          <w:lang w:eastAsia="ru-RU"/>
        </w:rPr>
        <w:t>на решения и действия (бездействие)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</w:p>
    <w:p w:rsidR="0064628B" w:rsidRPr="0064628B" w:rsidRDefault="0064628B" w:rsidP="0064628B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</w:p>
    <w:p w:rsidR="0064628B" w:rsidRPr="0064628B" w:rsidRDefault="0064628B" w:rsidP="0064628B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64628B">
        <w:rPr>
          <w:rFonts w:eastAsia="Calibri" w:cs="Times New Roman"/>
          <w:sz w:val="24"/>
          <w:szCs w:val="24"/>
          <w:lang w:eastAsia="ru-RU"/>
        </w:rPr>
        <w:t xml:space="preserve">Мною "__" __________ 20__ года </w:t>
      </w:r>
      <w:proofErr w:type="gramStart"/>
      <w:r w:rsidRPr="0064628B">
        <w:rPr>
          <w:rFonts w:eastAsia="Calibri" w:cs="Times New Roman"/>
          <w:sz w:val="24"/>
          <w:szCs w:val="24"/>
          <w:lang w:eastAsia="ru-RU"/>
        </w:rPr>
        <w:t>в</w:t>
      </w:r>
      <w:proofErr w:type="gramEnd"/>
      <w:r w:rsidRPr="0064628B">
        <w:rPr>
          <w:rFonts w:eastAsia="Calibri" w:cs="Times New Roman"/>
          <w:sz w:val="24"/>
          <w:szCs w:val="24"/>
          <w:lang w:eastAsia="ru-RU"/>
        </w:rPr>
        <w:t xml:space="preserve"> __________</w:t>
      </w:r>
      <w:r>
        <w:rPr>
          <w:rFonts w:eastAsia="Calibri" w:cs="Times New Roman"/>
          <w:sz w:val="24"/>
          <w:szCs w:val="24"/>
          <w:lang w:eastAsia="ru-RU"/>
        </w:rPr>
        <w:t>____________________________________</w:t>
      </w:r>
    </w:p>
    <w:p w:rsidR="0064628B" w:rsidRPr="0064628B" w:rsidRDefault="0064628B" w:rsidP="0064628B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64628B">
        <w:rPr>
          <w:rFonts w:eastAsia="Calibri" w:cs="Times New Roman"/>
          <w:sz w:val="24"/>
          <w:szCs w:val="24"/>
          <w:lang w:eastAsia="ru-RU"/>
        </w:rPr>
        <w:t>___________________________________________</w:t>
      </w:r>
      <w:r>
        <w:rPr>
          <w:rFonts w:eastAsia="Calibri" w:cs="Times New Roman"/>
          <w:sz w:val="24"/>
          <w:szCs w:val="24"/>
          <w:lang w:eastAsia="ru-RU"/>
        </w:rPr>
        <w:t>_________________________________</w:t>
      </w:r>
    </w:p>
    <w:p w:rsidR="0064628B" w:rsidRPr="0064628B" w:rsidRDefault="0064628B" w:rsidP="0064628B">
      <w:pPr>
        <w:spacing w:after="0" w:line="240" w:lineRule="auto"/>
        <w:ind w:firstLine="567"/>
        <w:jc w:val="center"/>
        <w:rPr>
          <w:rFonts w:eastAsia="Calibri" w:cs="Times New Roman"/>
          <w:sz w:val="16"/>
          <w:szCs w:val="16"/>
          <w:lang w:eastAsia="ru-RU"/>
        </w:rPr>
      </w:pPr>
      <w:r w:rsidRPr="0064628B">
        <w:rPr>
          <w:rFonts w:eastAsia="Calibri" w:cs="Times New Roman"/>
          <w:sz w:val="16"/>
          <w:szCs w:val="16"/>
          <w:lang w:eastAsia="ru-RU"/>
        </w:rPr>
        <w:t>(наименование органа, предоставляющего муниципальную услугу)</w:t>
      </w:r>
    </w:p>
    <w:p w:rsidR="0064628B" w:rsidRPr="0064628B" w:rsidRDefault="0064628B" w:rsidP="0064628B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</w:p>
    <w:p w:rsidR="0064628B" w:rsidRPr="0064628B" w:rsidRDefault="0064628B" w:rsidP="0064628B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64628B">
        <w:rPr>
          <w:rFonts w:eastAsia="Calibri" w:cs="Times New Roman"/>
          <w:sz w:val="24"/>
          <w:szCs w:val="24"/>
          <w:lang w:eastAsia="ru-RU"/>
        </w:rPr>
        <w:t>подано заявление о предоставлении муниципальной услуги по даче письменных разъяснений по вопросам применения муниципальных правовых актов о налогах и сборах.</w:t>
      </w:r>
    </w:p>
    <w:p w:rsidR="0064628B" w:rsidRPr="0064628B" w:rsidRDefault="0064628B" w:rsidP="0064628B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</w:p>
    <w:p w:rsidR="0064628B" w:rsidRPr="0064628B" w:rsidRDefault="0064628B" w:rsidP="0064628B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64628B">
        <w:rPr>
          <w:rFonts w:eastAsia="Calibri" w:cs="Times New Roman"/>
          <w:sz w:val="24"/>
          <w:szCs w:val="24"/>
          <w:lang w:eastAsia="ru-RU"/>
        </w:rPr>
        <w:t>В ходе предоставления муниципальной услуги органом, предоставляющим муниципальную услугу (должностным лицом органа, предоставляющего муниципальную услугу, либо муниципальным служащим), допущены нарушения действующего за</w:t>
      </w:r>
      <w:r>
        <w:rPr>
          <w:rFonts w:eastAsia="Calibri" w:cs="Times New Roman"/>
          <w:sz w:val="24"/>
          <w:szCs w:val="24"/>
          <w:lang w:eastAsia="ru-RU"/>
        </w:rPr>
        <w:t xml:space="preserve">конодательства, выразившиеся </w:t>
      </w:r>
      <w:proofErr w:type="gramStart"/>
      <w:r>
        <w:rPr>
          <w:rFonts w:eastAsia="Calibri" w:cs="Times New Roman"/>
          <w:sz w:val="24"/>
          <w:szCs w:val="24"/>
          <w:lang w:eastAsia="ru-RU"/>
        </w:rPr>
        <w:t>в</w:t>
      </w:r>
      <w:proofErr w:type="gramEnd"/>
      <w:r>
        <w:rPr>
          <w:rFonts w:eastAsia="Calibri" w:cs="Times New Roman"/>
          <w:sz w:val="24"/>
          <w:szCs w:val="24"/>
          <w:lang w:eastAsia="ru-RU"/>
        </w:rPr>
        <w:t>:</w:t>
      </w:r>
    </w:p>
    <w:p w:rsidR="0064628B" w:rsidRPr="0064628B" w:rsidRDefault="0064628B" w:rsidP="0064628B">
      <w:pPr>
        <w:spacing w:after="0" w:line="240" w:lineRule="auto"/>
        <w:jc w:val="both"/>
        <w:rPr>
          <w:rFonts w:eastAsia="Calibri" w:cs="Times New Roman"/>
          <w:sz w:val="24"/>
          <w:szCs w:val="24"/>
          <w:lang w:eastAsia="ru-RU"/>
        </w:rPr>
      </w:pPr>
      <w:r w:rsidRPr="0064628B">
        <w:rPr>
          <w:rFonts w:eastAsia="Calibri" w:cs="Times New Roman"/>
          <w:sz w:val="24"/>
          <w:szCs w:val="24"/>
          <w:lang w:eastAsia="ru-RU"/>
        </w:rPr>
        <w:t>___________________________________________________________________</w:t>
      </w:r>
      <w:r>
        <w:rPr>
          <w:rFonts w:eastAsia="Calibri" w:cs="Times New Roman"/>
          <w:sz w:val="24"/>
          <w:szCs w:val="24"/>
          <w:lang w:eastAsia="ru-RU"/>
        </w:rPr>
        <w:t>_______</w:t>
      </w:r>
      <w:r w:rsidRPr="0064628B">
        <w:rPr>
          <w:rFonts w:eastAsia="Calibri" w:cs="Times New Roman"/>
          <w:sz w:val="24"/>
          <w:szCs w:val="24"/>
          <w:lang w:eastAsia="ru-RU"/>
        </w:rPr>
        <w:t>_______</w:t>
      </w:r>
    </w:p>
    <w:p w:rsidR="0064628B" w:rsidRPr="0064628B" w:rsidRDefault="0064628B" w:rsidP="0064628B">
      <w:pPr>
        <w:spacing w:after="0" w:line="240" w:lineRule="auto"/>
        <w:ind w:firstLine="567"/>
        <w:jc w:val="center"/>
        <w:rPr>
          <w:rFonts w:eastAsia="Calibri" w:cs="Times New Roman"/>
          <w:sz w:val="16"/>
          <w:szCs w:val="16"/>
          <w:lang w:eastAsia="ru-RU"/>
        </w:rPr>
      </w:pPr>
      <w:proofErr w:type="gramStart"/>
      <w:r w:rsidRPr="0064628B">
        <w:rPr>
          <w:rFonts w:eastAsia="Calibri" w:cs="Times New Roman"/>
          <w:sz w:val="16"/>
          <w:szCs w:val="16"/>
          <w:lang w:eastAsia="ru-RU"/>
        </w:rPr>
        <w:t>(краткое изложение обжалуемых решений, действий (бездействия)</w:t>
      </w:r>
      <w:proofErr w:type="gramEnd"/>
    </w:p>
    <w:p w:rsidR="0064628B" w:rsidRPr="0064628B" w:rsidRDefault="0064628B" w:rsidP="0064628B">
      <w:pPr>
        <w:spacing w:after="0" w:line="240" w:lineRule="auto"/>
        <w:jc w:val="both"/>
        <w:rPr>
          <w:rFonts w:eastAsia="Calibri" w:cs="Times New Roman"/>
          <w:sz w:val="24"/>
          <w:szCs w:val="24"/>
          <w:lang w:eastAsia="ru-RU"/>
        </w:rPr>
      </w:pPr>
      <w:r w:rsidRPr="0064628B">
        <w:rPr>
          <w:rFonts w:eastAsia="Calibri" w:cs="Times New Roman"/>
          <w:sz w:val="24"/>
          <w:szCs w:val="24"/>
          <w:lang w:eastAsia="ru-RU"/>
        </w:rPr>
        <w:t>___________________________________________________________________</w:t>
      </w:r>
      <w:r>
        <w:rPr>
          <w:rFonts w:eastAsia="Calibri" w:cs="Times New Roman"/>
          <w:sz w:val="24"/>
          <w:szCs w:val="24"/>
          <w:lang w:eastAsia="ru-RU"/>
        </w:rPr>
        <w:t>_______</w:t>
      </w:r>
      <w:r w:rsidRPr="0064628B">
        <w:rPr>
          <w:rFonts w:eastAsia="Calibri" w:cs="Times New Roman"/>
          <w:sz w:val="24"/>
          <w:szCs w:val="24"/>
          <w:lang w:eastAsia="ru-RU"/>
        </w:rPr>
        <w:t>_______</w:t>
      </w:r>
    </w:p>
    <w:p w:rsidR="0064628B" w:rsidRPr="0064628B" w:rsidRDefault="0064628B" w:rsidP="0064628B">
      <w:pPr>
        <w:spacing w:after="0" w:line="240" w:lineRule="auto"/>
        <w:ind w:firstLine="567"/>
        <w:jc w:val="center"/>
        <w:rPr>
          <w:rFonts w:eastAsia="Calibri" w:cs="Times New Roman"/>
          <w:sz w:val="16"/>
          <w:szCs w:val="16"/>
          <w:lang w:eastAsia="ru-RU"/>
        </w:rPr>
      </w:pPr>
      <w:r w:rsidRPr="0064628B">
        <w:rPr>
          <w:rFonts w:eastAsia="Calibri" w:cs="Times New Roman"/>
          <w:sz w:val="16"/>
          <w:szCs w:val="16"/>
          <w:lang w:eastAsia="ru-RU"/>
        </w:rPr>
        <w:t xml:space="preserve">с указанием оснований, по которым лицо, подающее жалобу, </w:t>
      </w:r>
      <w:proofErr w:type="gramStart"/>
      <w:r w:rsidRPr="0064628B">
        <w:rPr>
          <w:rFonts w:eastAsia="Calibri" w:cs="Times New Roman"/>
          <w:sz w:val="16"/>
          <w:szCs w:val="16"/>
          <w:lang w:eastAsia="ru-RU"/>
        </w:rPr>
        <w:t>не согласно</w:t>
      </w:r>
      <w:proofErr w:type="gramEnd"/>
    </w:p>
    <w:p w:rsidR="0064628B" w:rsidRPr="0064628B" w:rsidRDefault="0064628B" w:rsidP="0064628B">
      <w:pPr>
        <w:spacing w:after="0" w:line="240" w:lineRule="auto"/>
        <w:jc w:val="both"/>
        <w:rPr>
          <w:rFonts w:eastAsia="Calibri" w:cs="Times New Roman"/>
          <w:sz w:val="24"/>
          <w:szCs w:val="24"/>
          <w:lang w:eastAsia="ru-RU"/>
        </w:rPr>
      </w:pPr>
      <w:r w:rsidRPr="0064628B">
        <w:rPr>
          <w:rFonts w:eastAsia="Calibri" w:cs="Times New Roman"/>
          <w:sz w:val="24"/>
          <w:szCs w:val="24"/>
          <w:lang w:eastAsia="ru-RU"/>
        </w:rPr>
        <w:t>____________________________________________________________________</w:t>
      </w:r>
      <w:r>
        <w:rPr>
          <w:rFonts w:eastAsia="Calibri" w:cs="Times New Roman"/>
          <w:sz w:val="24"/>
          <w:szCs w:val="24"/>
          <w:lang w:eastAsia="ru-RU"/>
        </w:rPr>
        <w:t>_______</w:t>
      </w:r>
      <w:r w:rsidRPr="0064628B">
        <w:rPr>
          <w:rFonts w:eastAsia="Calibri" w:cs="Times New Roman"/>
          <w:sz w:val="24"/>
          <w:szCs w:val="24"/>
          <w:lang w:eastAsia="ru-RU"/>
        </w:rPr>
        <w:t>______</w:t>
      </w:r>
    </w:p>
    <w:p w:rsidR="0064628B" w:rsidRPr="0064628B" w:rsidRDefault="0064628B" w:rsidP="0064628B">
      <w:pPr>
        <w:spacing w:after="0" w:line="240" w:lineRule="auto"/>
        <w:ind w:firstLine="567"/>
        <w:jc w:val="center"/>
        <w:rPr>
          <w:rFonts w:eastAsia="Calibri" w:cs="Times New Roman"/>
          <w:sz w:val="16"/>
          <w:szCs w:val="16"/>
          <w:lang w:eastAsia="ru-RU"/>
        </w:rPr>
      </w:pPr>
      <w:r w:rsidRPr="0064628B">
        <w:rPr>
          <w:rFonts w:eastAsia="Calibri" w:cs="Times New Roman"/>
          <w:sz w:val="16"/>
          <w:szCs w:val="16"/>
          <w:lang w:eastAsia="ru-RU"/>
        </w:rPr>
        <w:t>с действием (бездействием) органа или должностного лица, со ссылками на пункты регламента)</w:t>
      </w:r>
    </w:p>
    <w:p w:rsidR="0064628B" w:rsidRPr="0064628B" w:rsidRDefault="0064628B" w:rsidP="0064628B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</w:p>
    <w:p w:rsidR="0064628B" w:rsidRPr="0064628B" w:rsidRDefault="0064628B" w:rsidP="0064628B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64628B">
        <w:rPr>
          <w:rFonts w:eastAsia="Calibri" w:cs="Times New Roman"/>
          <w:sz w:val="24"/>
          <w:szCs w:val="24"/>
          <w:lang w:eastAsia="ru-RU"/>
        </w:rPr>
        <w:t>Прошу рассмотреть настоящую жалобу в установленный законом срок, о результатах рассмотрения и принятых мерах сообщить письменно по указанному выше почтовому адресу, а также в электронном виде на адрес электронной почты: _________________________________________________________________________.</w:t>
      </w:r>
    </w:p>
    <w:p w:rsidR="0064628B" w:rsidRPr="0064628B" w:rsidRDefault="0064628B" w:rsidP="0064628B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</w:p>
    <w:p w:rsidR="0064628B" w:rsidRPr="0064628B" w:rsidRDefault="0064628B" w:rsidP="0064628B">
      <w:pPr>
        <w:spacing w:after="0" w:line="240" w:lineRule="auto"/>
        <w:ind w:firstLine="567"/>
        <w:jc w:val="right"/>
        <w:rPr>
          <w:rFonts w:eastAsia="Calibri" w:cs="Times New Roman"/>
          <w:sz w:val="24"/>
          <w:szCs w:val="24"/>
          <w:lang w:eastAsia="ru-RU"/>
        </w:rPr>
      </w:pPr>
      <w:r w:rsidRPr="0064628B">
        <w:rPr>
          <w:rFonts w:eastAsia="Calibri" w:cs="Times New Roman"/>
          <w:sz w:val="24"/>
          <w:szCs w:val="24"/>
          <w:lang w:eastAsia="ru-RU"/>
        </w:rPr>
        <w:t>__________/___________________/</w:t>
      </w:r>
    </w:p>
    <w:p w:rsidR="0064628B" w:rsidRPr="0064628B" w:rsidRDefault="0064628B" w:rsidP="0064628B">
      <w:pPr>
        <w:spacing w:after="0" w:line="240" w:lineRule="auto"/>
        <w:ind w:firstLine="567"/>
        <w:jc w:val="center"/>
        <w:rPr>
          <w:rFonts w:eastAsia="Calibri" w:cs="Times New Roman"/>
          <w:sz w:val="16"/>
          <w:szCs w:val="16"/>
          <w:lang w:eastAsia="ru-RU"/>
        </w:rPr>
      </w:pPr>
      <w:r>
        <w:rPr>
          <w:rFonts w:eastAsia="Calibri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</w:t>
      </w:r>
      <w:r w:rsidRPr="0064628B">
        <w:rPr>
          <w:rFonts w:eastAsia="Calibri" w:cs="Times New Roman"/>
          <w:sz w:val="16"/>
          <w:szCs w:val="16"/>
          <w:lang w:eastAsia="ru-RU"/>
        </w:rPr>
        <w:t xml:space="preserve">(подпись) </w:t>
      </w:r>
      <w:r>
        <w:rPr>
          <w:rFonts w:eastAsia="Calibri" w:cs="Times New Roman"/>
          <w:sz w:val="16"/>
          <w:szCs w:val="16"/>
          <w:lang w:eastAsia="ru-RU"/>
        </w:rPr>
        <w:t xml:space="preserve">              </w:t>
      </w:r>
      <w:r w:rsidRPr="0064628B">
        <w:rPr>
          <w:rFonts w:eastAsia="Calibri" w:cs="Times New Roman"/>
          <w:sz w:val="16"/>
          <w:szCs w:val="16"/>
          <w:lang w:eastAsia="ru-RU"/>
        </w:rPr>
        <w:t>(расшифровка подписи)</w:t>
      </w:r>
    </w:p>
    <w:p w:rsidR="0064628B" w:rsidRPr="0064628B" w:rsidRDefault="0064628B" w:rsidP="0064628B">
      <w:pPr>
        <w:spacing w:after="0" w:line="240" w:lineRule="auto"/>
        <w:ind w:firstLine="567"/>
        <w:jc w:val="right"/>
        <w:rPr>
          <w:rFonts w:eastAsia="Calibri" w:cs="Times New Roman"/>
          <w:sz w:val="24"/>
          <w:szCs w:val="24"/>
          <w:lang w:eastAsia="ru-RU"/>
        </w:rPr>
      </w:pPr>
    </w:p>
    <w:p w:rsidR="0064628B" w:rsidRPr="0064628B" w:rsidRDefault="0064628B" w:rsidP="0064628B">
      <w:pPr>
        <w:spacing w:after="0" w:line="240" w:lineRule="auto"/>
        <w:ind w:firstLine="567"/>
        <w:jc w:val="right"/>
        <w:rPr>
          <w:rFonts w:eastAsia="Calibri" w:cs="Times New Roman"/>
          <w:sz w:val="24"/>
          <w:szCs w:val="24"/>
          <w:lang w:eastAsia="ru-RU"/>
        </w:rPr>
      </w:pPr>
      <w:r w:rsidRPr="0064628B">
        <w:rPr>
          <w:rFonts w:eastAsia="Calibri" w:cs="Times New Roman"/>
          <w:sz w:val="24"/>
          <w:szCs w:val="24"/>
          <w:lang w:eastAsia="ru-RU"/>
        </w:rPr>
        <w:t>"__" __________ 20_</w:t>
      </w:r>
      <w:r>
        <w:rPr>
          <w:rFonts w:eastAsia="Calibri" w:cs="Times New Roman"/>
          <w:sz w:val="24"/>
          <w:szCs w:val="24"/>
          <w:lang w:eastAsia="ru-RU"/>
        </w:rPr>
        <w:t>_</w:t>
      </w:r>
      <w:r w:rsidRPr="0064628B">
        <w:rPr>
          <w:rFonts w:eastAsia="Calibri" w:cs="Times New Roman"/>
          <w:sz w:val="24"/>
          <w:szCs w:val="24"/>
          <w:lang w:eastAsia="ru-RU"/>
        </w:rPr>
        <w:t>_ г.</w:t>
      </w:r>
    </w:p>
    <w:p w:rsidR="0064628B" w:rsidRPr="00C32A8D" w:rsidRDefault="0064628B" w:rsidP="0064628B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</w:p>
    <w:sectPr w:rsidR="0064628B" w:rsidRPr="00C32A8D" w:rsidSect="00647475">
      <w:headerReference w:type="default" r:id="rId28"/>
      <w:footnotePr>
        <w:numFmt w:val="chicago"/>
      </w:footnotePr>
      <w:pgSz w:w="11906" w:h="16838" w:code="9"/>
      <w:pgMar w:top="993" w:right="851" w:bottom="1134" w:left="1276" w:header="426" w:footer="21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EA4" w:rsidRDefault="00883EA4" w:rsidP="008C0734">
      <w:pPr>
        <w:spacing w:after="0" w:line="240" w:lineRule="auto"/>
      </w:pPr>
      <w:r>
        <w:separator/>
      </w:r>
    </w:p>
  </w:endnote>
  <w:endnote w:type="continuationSeparator" w:id="0">
    <w:p w:rsidR="00883EA4" w:rsidRDefault="00883EA4" w:rsidP="008C0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Arial"/>
    <w:charset w:val="00"/>
    <w:family w:val="swiss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EA4" w:rsidRDefault="00883EA4" w:rsidP="008C0734">
      <w:pPr>
        <w:spacing w:after="0" w:line="240" w:lineRule="auto"/>
      </w:pPr>
      <w:r>
        <w:separator/>
      </w:r>
    </w:p>
  </w:footnote>
  <w:footnote w:type="continuationSeparator" w:id="0">
    <w:p w:rsidR="00883EA4" w:rsidRDefault="00883EA4" w:rsidP="008C07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7662060"/>
      <w:docPartObj>
        <w:docPartGallery w:val="Page Numbers (Top of Page)"/>
        <w:docPartUnique/>
      </w:docPartObj>
    </w:sdtPr>
    <w:sdtEndPr/>
    <w:sdtContent>
      <w:p w:rsidR="00647475" w:rsidRDefault="0064747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628B">
          <w:rPr>
            <w:noProof/>
          </w:rPr>
          <w:t>12</w:t>
        </w:r>
        <w:r>
          <w:fldChar w:fldCharType="end"/>
        </w:r>
      </w:p>
    </w:sdtContent>
  </w:sdt>
  <w:p w:rsidR="00647475" w:rsidRDefault="00647475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475" w:rsidRDefault="00D41462">
    <w:pPr>
      <w:pStyle w:val="a7"/>
      <w:jc w:val="center"/>
    </w:pPr>
    <w:r>
      <w:t>1</w:t>
    </w:r>
  </w:p>
  <w:p w:rsidR="00647475" w:rsidRDefault="00647475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AD7" w:rsidRPr="00762D3F" w:rsidRDefault="00DF5AD7">
    <w:pPr>
      <w:pStyle w:val="a7"/>
      <w:jc w:val="center"/>
      <w:rPr>
        <w:sz w:val="20"/>
        <w:szCs w:val="20"/>
      </w:rPr>
    </w:pPr>
    <w:r w:rsidRPr="008305F1">
      <w:rPr>
        <w:sz w:val="20"/>
        <w:szCs w:val="20"/>
      </w:rPr>
      <w:fldChar w:fldCharType="begin"/>
    </w:r>
    <w:r w:rsidRPr="008305F1">
      <w:rPr>
        <w:sz w:val="20"/>
        <w:szCs w:val="20"/>
      </w:rPr>
      <w:instrText>PAGE   \* MERGEFORMAT</w:instrText>
    </w:r>
    <w:r w:rsidRPr="008305F1">
      <w:rPr>
        <w:sz w:val="20"/>
        <w:szCs w:val="20"/>
      </w:rPr>
      <w:fldChar w:fldCharType="separate"/>
    </w:r>
    <w:r w:rsidR="0064628B">
      <w:rPr>
        <w:noProof/>
        <w:sz w:val="20"/>
        <w:szCs w:val="20"/>
      </w:rPr>
      <w:t>2</w:t>
    </w:r>
    <w:r w:rsidRPr="008305F1">
      <w:rPr>
        <w:sz w:val="20"/>
        <w:szCs w:val="20"/>
      </w:rPr>
      <w:fldChar w:fldCharType="end"/>
    </w:r>
  </w:p>
  <w:p w:rsidR="00DF5AD7" w:rsidRDefault="00DF5AD7">
    <w:pPr>
      <w:pStyle w:val="a7"/>
    </w:pPr>
  </w:p>
  <w:p w:rsidR="00DF5AD7" w:rsidRDefault="00DF5AD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25C527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982227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C6059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7C831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836F63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E601D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E8EAF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292D59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9AC0A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3946E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81E6DA70"/>
    <w:lvl w:ilvl="0">
      <w:numFmt w:val="bullet"/>
      <w:lvlText w:val="*"/>
      <w:lvlJc w:val="left"/>
    </w:lvl>
  </w:abstractNum>
  <w:abstractNum w:abstractNumId="11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2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</w:abstractNum>
  <w:abstractNum w:abstractNumId="13">
    <w:nsid w:val="00000010"/>
    <w:multiLevelType w:val="multilevel"/>
    <w:tmpl w:val="00000010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/>
        <w:sz w:val="20"/>
      </w:rPr>
    </w:lvl>
  </w:abstractNum>
  <w:abstractNum w:abstractNumId="14">
    <w:nsid w:val="000D1348"/>
    <w:multiLevelType w:val="multilevel"/>
    <w:tmpl w:val="94FC08A4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5">
    <w:nsid w:val="06B61292"/>
    <w:multiLevelType w:val="hybridMultilevel"/>
    <w:tmpl w:val="3F52B48C"/>
    <w:lvl w:ilvl="0" w:tplc="824885BE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07B96A73"/>
    <w:multiLevelType w:val="hybridMultilevel"/>
    <w:tmpl w:val="940ADDC4"/>
    <w:lvl w:ilvl="0" w:tplc="E392176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7">
    <w:nsid w:val="07D77BA8"/>
    <w:multiLevelType w:val="multilevel"/>
    <w:tmpl w:val="3DA69E00"/>
    <w:lvl w:ilvl="0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8">
    <w:nsid w:val="0C332B42"/>
    <w:multiLevelType w:val="multilevel"/>
    <w:tmpl w:val="3D1CD5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9">
    <w:nsid w:val="0F8342C6"/>
    <w:multiLevelType w:val="hybridMultilevel"/>
    <w:tmpl w:val="940ADDC4"/>
    <w:lvl w:ilvl="0" w:tplc="E392176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0">
    <w:nsid w:val="15D4244F"/>
    <w:multiLevelType w:val="multilevel"/>
    <w:tmpl w:val="240673E6"/>
    <w:lvl w:ilvl="0">
      <w:start w:val="1"/>
      <w:numFmt w:val="decimal"/>
      <w:lvlText w:val="%1."/>
      <w:lvlJc w:val="left"/>
      <w:pPr>
        <w:ind w:left="1494" w:hanging="149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345" w:hanging="1494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196" w:hanging="149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047" w:hanging="1494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898" w:hanging="1494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749" w:hanging="1494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abstractNum w:abstractNumId="21">
    <w:nsid w:val="15E22A3B"/>
    <w:multiLevelType w:val="hybridMultilevel"/>
    <w:tmpl w:val="F8AA49FA"/>
    <w:lvl w:ilvl="0" w:tplc="1B04DD86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1BD62304"/>
    <w:multiLevelType w:val="multilevel"/>
    <w:tmpl w:val="CD2EF11C"/>
    <w:lvl w:ilvl="0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21" w:hanging="87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21" w:hanging="8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3">
    <w:nsid w:val="1D8F3FDA"/>
    <w:multiLevelType w:val="multilevel"/>
    <w:tmpl w:val="79A631AE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4">
    <w:nsid w:val="1E607994"/>
    <w:multiLevelType w:val="hybridMultilevel"/>
    <w:tmpl w:val="F8AA49FA"/>
    <w:lvl w:ilvl="0" w:tplc="1B04DD86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>
    <w:nsid w:val="1EF67222"/>
    <w:multiLevelType w:val="hybridMultilevel"/>
    <w:tmpl w:val="365E2F3C"/>
    <w:lvl w:ilvl="0" w:tplc="E790225A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6">
    <w:nsid w:val="20896588"/>
    <w:multiLevelType w:val="hybridMultilevel"/>
    <w:tmpl w:val="8DC41B5C"/>
    <w:lvl w:ilvl="0" w:tplc="0A36089C">
      <w:start w:val="1"/>
      <w:numFmt w:val="decimal"/>
      <w:lvlText w:val="%1)"/>
      <w:lvlJc w:val="left"/>
      <w:pPr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27">
    <w:nsid w:val="3222018C"/>
    <w:multiLevelType w:val="hybridMultilevel"/>
    <w:tmpl w:val="940ADDC4"/>
    <w:lvl w:ilvl="0" w:tplc="E392176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8">
    <w:nsid w:val="348D43E3"/>
    <w:multiLevelType w:val="hybridMultilevel"/>
    <w:tmpl w:val="79064E8C"/>
    <w:lvl w:ilvl="0" w:tplc="A2E81F7A">
      <w:start w:val="1"/>
      <w:numFmt w:val="upperRoman"/>
      <w:lvlText w:val="%1."/>
      <w:lvlJc w:val="left"/>
      <w:pPr>
        <w:ind w:left="3272" w:hanging="720"/>
      </w:pPr>
      <w:rPr>
        <w:b w:val="0"/>
      </w:rPr>
    </w:lvl>
    <w:lvl w:ilvl="1" w:tplc="6B68091A">
      <w:start w:val="1"/>
      <w:numFmt w:val="decimal"/>
      <w:lvlText w:val="%2."/>
      <w:lvlJc w:val="left"/>
      <w:pPr>
        <w:tabs>
          <w:tab w:val="num" w:pos="1212"/>
        </w:tabs>
        <w:ind w:left="1212" w:hanging="360"/>
      </w:pPr>
      <w:rPr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4640"/>
        </w:tabs>
        <w:ind w:left="46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5360"/>
        </w:tabs>
        <w:ind w:left="53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6080"/>
        </w:tabs>
        <w:ind w:left="60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6800"/>
        </w:tabs>
        <w:ind w:left="68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7520"/>
        </w:tabs>
        <w:ind w:left="75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8240"/>
        </w:tabs>
        <w:ind w:left="82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8960"/>
        </w:tabs>
        <w:ind w:left="8960" w:hanging="360"/>
      </w:pPr>
    </w:lvl>
  </w:abstractNum>
  <w:abstractNum w:abstractNumId="29">
    <w:nsid w:val="38AB31B4"/>
    <w:multiLevelType w:val="hybridMultilevel"/>
    <w:tmpl w:val="66FE89DA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19B1596"/>
    <w:multiLevelType w:val="hybridMultilevel"/>
    <w:tmpl w:val="5FD83EEE"/>
    <w:lvl w:ilvl="0" w:tplc="33243CF8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1">
    <w:nsid w:val="43EB56EC"/>
    <w:multiLevelType w:val="multilevel"/>
    <w:tmpl w:val="DEB2E2DE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49D0075D"/>
    <w:multiLevelType w:val="multilevel"/>
    <w:tmpl w:val="5568F7A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4A5B57F1"/>
    <w:multiLevelType w:val="multilevel"/>
    <w:tmpl w:val="E11C749A"/>
    <w:lvl w:ilvl="0">
      <w:start w:val="1"/>
      <w:numFmt w:val="decimal"/>
      <w:lvlText w:val="%1."/>
      <w:lvlJc w:val="left"/>
      <w:pPr>
        <w:ind w:left="870" w:hanging="8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53" w:hanging="87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36" w:hanging="87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cs="Times New Roman" w:hint="default"/>
      </w:rPr>
    </w:lvl>
  </w:abstractNum>
  <w:abstractNum w:abstractNumId="34">
    <w:nsid w:val="50951AAA"/>
    <w:multiLevelType w:val="hybridMultilevel"/>
    <w:tmpl w:val="667ACC3C"/>
    <w:lvl w:ilvl="0" w:tplc="ADB2F478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5">
    <w:nsid w:val="592E0CDD"/>
    <w:multiLevelType w:val="multilevel"/>
    <w:tmpl w:val="85685B5E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36">
    <w:nsid w:val="63545C12"/>
    <w:multiLevelType w:val="hybridMultilevel"/>
    <w:tmpl w:val="DF987508"/>
    <w:lvl w:ilvl="0" w:tplc="506EF74C">
      <w:start w:val="1"/>
      <w:numFmt w:val="decimal"/>
      <w:lvlText w:val="%1)"/>
      <w:lvlJc w:val="left"/>
      <w:pPr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7420A73"/>
    <w:multiLevelType w:val="multilevel"/>
    <w:tmpl w:val="32D6BF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8">
    <w:nsid w:val="6768511B"/>
    <w:multiLevelType w:val="hybridMultilevel"/>
    <w:tmpl w:val="4C467220"/>
    <w:lvl w:ilvl="0" w:tplc="27869A06">
      <w:start w:val="10"/>
      <w:numFmt w:val="decimal"/>
      <w:lvlText w:val="%1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39">
    <w:nsid w:val="680A095E"/>
    <w:multiLevelType w:val="multilevel"/>
    <w:tmpl w:val="B3E60D9A"/>
    <w:lvl w:ilvl="0">
      <w:start w:val="1"/>
      <w:numFmt w:val="decimal"/>
      <w:lvlText w:val="%1."/>
      <w:lvlJc w:val="left"/>
      <w:pPr>
        <w:ind w:left="1335" w:hanging="495"/>
      </w:pPr>
      <w:rPr>
        <w:rFonts w:cs="Times New Roman" w:hint="default"/>
      </w:rPr>
    </w:lvl>
    <w:lvl w:ilvl="1">
      <w:start w:val="4"/>
      <w:numFmt w:val="decimal"/>
      <w:isLgl/>
      <w:lvlText w:val="%1.%2"/>
      <w:lvlJc w:val="left"/>
      <w:pPr>
        <w:ind w:left="1545" w:hanging="7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56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9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9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2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2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6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000" w:hanging="2160"/>
      </w:pPr>
      <w:rPr>
        <w:rFonts w:cs="Times New Roman" w:hint="default"/>
      </w:rPr>
    </w:lvl>
  </w:abstractNum>
  <w:abstractNum w:abstractNumId="40">
    <w:nsid w:val="682D5B95"/>
    <w:multiLevelType w:val="hybridMultilevel"/>
    <w:tmpl w:val="5688FC90"/>
    <w:lvl w:ilvl="0" w:tplc="27869A06">
      <w:start w:val="10"/>
      <w:numFmt w:val="decimal"/>
      <w:lvlText w:val="%1"/>
      <w:lvlJc w:val="left"/>
      <w:pPr>
        <w:tabs>
          <w:tab w:val="num" w:pos="2141"/>
        </w:tabs>
        <w:ind w:left="214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70"/>
        </w:tabs>
        <w:ind w:left="23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90"/>
        </w:tabs>
        <w:ind w:left="30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530"/>
        </w:tabs>
        <w:ind w:left="45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250"/>
        </w:tabs>
        <w:ind w:left="52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90"/>
        </w:tabs>
        <w:ind w:left="66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410"/>
        </w:tabs>
        <w:ind w:left="7410" w:hanging="180"/>
      </w:pPr>
      <w:rPr>
        <w:rFonts w:cs="Times New Roman"/>
      </w:rPr>
    </w:lvl>
  </w:abstractNum>
  <w:abstractNum w:abstractNumId="41">
    <w:nsid w:val="6AEC2086"/>
    <w:multiLevelType w:val="hybridMultilevel"/>
    <w:tmpl w:val="940ADDC4"/>
    <w:lvl w:ilvl="0" w:tplc="E392176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2">
    <w:nsid w:val="6E3B0B43"/>
    <w:multiLevelType w:val="multilevel"/>
    <w:tmpl w:val="696CCE62"/>
    <w:lvl w:ilvl="0">
      <w:start w:val="5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cs="Times New Roman" w:hint="default"/>
      </w:rPr>
    </w:lvl>
  </w:abstractNum>
  <w:abstractNum w:abstractNumId="43">
    <w:nsid w:val="755332AE"/>
    <w:multiLevelType w:val="multilevel"/>
    <w:tmpl w:val="0C881910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1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cs="Times New Roman" w:hint="default"/>
      </w:rPr>
    </w:lvl>
  </w:abstractNum>
  <w:abstractNum w:abstractNumId="44">
    <w:nsid w:val="78250441"/>
    <w:multiLevelType w:val="multilevel"/>
    <w:tmpl w:val="D08AECBA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140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15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cs="Times New Roman" w:hint="default"/>
      </w:rPr>
    </w:lvl>
  </w:abstractNum>
  <w:abstractNum w:abstractNumId="45">
    <w:nsid w:val="78790762"/>
    <w:multiLevelType w:val="multilevel"/>
    <w:tmpl w:val="38F8D252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4"/>
      <w:numFmt w:val="decimal"/>
      <w:isLgl/>
      <w:lvlText w:val="%1.%2."/>
      <w:lvlJc w:val="left"/>
      <w:pPr>
        <w:ind w:left="3533" w:hanging="840"/>
      </w:pPr>
      <w:rPr>
        <w:rFonts w:hint="default"/>
      </w:rPr>
    </w:lvl>
    <w:lvl w:ilvl="2">
      <w:start w:val="8"/>
      <w:numFmt w:val="decimal"/>
      <w:isLgl/>
      <w:lvlText w:val="%1.%2.%3."/>
      <w:lvlJc w:val="left"/>
      <w:pPr>
        <w:ind w:left="2051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1" w:hanging="2160"/>
      </w:pPr>
      <w:rPr>
        <w:rFonts w:hint="default"/>
      </w:rPr>
    </w:lvl>
  </w:abstractNum>
  <w:abstractNum w:abstractNumId="46">
    <w:nsid w:val="7BC3298E"/>
    <w:multiLevelType w:val="hybridMultilevel"/>
    <w:tmpl w:val="4B9C0F98"/>
    <w:lvl w:ilvl="0" w:tplc="2DB85408">
      <w:start w:val="1"/>
      <w:numFmt w:val="decimal"/>
      <w:lvlText w:val="%1)"/>
      <w:lvlJc w:val="left"/>
      <w:pPr>
        <w:tabs>
          <w:tab w:val="num" w:pos="920"/>
        </w:tabs>
        <w:ind w:left="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  <w:rPr>
        <w:rFonts w:cs="Times New Roman"/>
      </w:rPr>
    </w:lvl>
  </w:abstractNum>
  <w:num w:numId="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30"/>
  </w:num>
  <w:num w:numId="4">
    <w:abstractNumId w:val="36"/>
  </w:num>
  <w:num w:numId="5">
    <w:abstractNumId w:val="19"/>
  </w:num>
  <w:num w:numId="6">
    <w:abstractNumId w:val="41"/>
  </w:num>
  <w:num w:numId="7">
    <w:abstractNumId w:val="27"/>
  </w:num>
  <w:num w:numId="8">
    <w:abstractNumId w:val="16"/>
  </w:num>
  <w:num w:numId="9">
    <w:abstractNumId w:val="38"/>
  </w:num>
  <w:num w:numId="10">
    <w:abstractNumId w:val="40"/>
  </w:num>
  <w:num w:numId="11">
    <w:abstractNumId w:val="11"/>
  </w:num>
  <w:num w:numId="12">
    <w:abstractNumId w:val="46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24">
    <w:abstractNumId w:val="33"/>
  </w:num>
  <w:num w:numId="25">
    <w:abstractNumId w:val="35"/>
  </w:num>
  <w:num w:numId="26">
    <w:abstractNumId w:val="43"/>
  </w:num>
  <w:num w:numId="27">
    <w:abstractNumId w:val="44"/>
  </w:num>
  <w:num w:numId="28">
    <w:abstractNumId w:val="42"/>
  </w:num>
  <w:num w:numId="29">
    <w:abstractNumId w:val="39"/>
  </w:num>
  <w:num w:numId="30">
    <w:abstractNumId w:val="17"/>
  </w:num>
  <w:num w:numId="31">
    <w:abstractNumId w:val="24"/>
  </w:num>
  <w:num w:numId="32">
    <w:abstractNumId w:val="23"/>
  </w:num>
  <w:num w:numId="33">
    <w:abstractNumId w:val="26"/>
  </w:num>
  <w:num w:numId="34">
    <w:abstractNumId w:val="15"/>
  </w:num>
  <w:num w:numId="35">
    <w:abstractNumId w:val="34"/>
  </w:num>
  <w:num w:numId="36">
    <w:abstractNumId w:val="25"/>
  </w:num>
  <w:num w:numId="37">
    <w:abstractNumId w:val="14"/>
  </w:num>
  <w:num w:numId="38">
    <w:abstractNumId w:val="37"/>
  </w:num>
  <w:num w:numId="39">
    <w:abstractNumId w:val="32"/>
  </w:num>
  <w:num w:numId="40">
    <w:abstractNumId w:val="31"/>
  </w:num>
  <w:num w:numId="41">
    <w:abstractNumId w:val="29"/>
  </w:num>
  <w:num w:numId="42">
    <w:abstractNumId w:val="21"/>
  </w:num>
  <w:num w:numId="43">
    <w:abstractNumId w:val="45"/>
  </w:num>
  <w:num w:numId="44">
    <w:abstractNumId w:val="22"/>
  </w:num>
  <w:num w:numId="45">
    <w:abstractNumId w:val="18"/>
  </w:num>
  <w:num w:numId="46">
    <w:abstractNumId w:val="13"/>
  </w:num>
  <w:num w:numId="4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41EB"/>
    <w:rsid w:val="0000224D"/>
    <w:rsid w:val="000025CB"/>
    <w:rsid w:val="00012EE5"/>
    <w:rsid w:val="00016359"/>
    <w:rsid w:val="00020E54"/>
    <w:rsid w:val="00025E36"/>
    <w:rsid w:val="00031079"/>
    <w:rsid w:val="0005251F"/>
    <w:rsid w:val="00081202"/>
    <w:rsid w:val="00097D8D"/>
    <w:rsid w:val="000B228E"/>
    <w:rsid w:val="000D2AFC"/>
    <w:rsid w:val="000D361B"/>
    <w:rsid w:val="000D7D0E"/>
    <w:rsid w:val="000E347E"/>
    <w:rsid w:val="000E693E"/>
    <w:rsid w:val="000F0EA5"/>
    <w:rsid w:val="000F2013"/>
    <w:rsid w:val="000F6153"/>
    <w:rsid w:val="00104DDA"/>
    <w:rsid w:val="00105CFC"/>
    <w:rsid w:val="00116829"/>
    <w:rsid w:val="0012364C"/>
    <w:rsid w:val="00125B26"/>
    <w:rsid w:val="0013766A"/>
    <w:rsid w:val="00140E0D"/>
    <w:rsid w:val="00166A54"/>
    <w:rsid w:val="001719A7"/>
    <w:rsid w:val="001725E4"/>
    <w:rsid w:val="00172F7C"/>
    <w:rsid w:val="0017757D"/>
    <w:rsid w:val="00181E61"/>
    <w:rsid w:val="00192642"/>
    <w:rsid w:val="00196DDA"/>
    <w:rsid w:val="001A0D8A"/>
    <w:rsid w:val="001A240B"/>
    <w:rsid w:val="001A35CE"/>
    <w:rsid w:val="001B6987"/>
    <w:rsid w:val="001C161D"/>
    <w:rsid w:val="001C7DAE"/>
    <w:rsid w:val="001D413D"/>
    <w:rsid w:val="001D488F"/>
    <w:rsid w:val="001D795D"/>
    <w:rsid w:val="001E04C2"/>
    <w:rsid w:val="001E211D"/>
    <w:rsid w:val="001E5745"/>
    <w:rsid w:val="001F642E"/>
    <w:rsid w:val="001F7439"/>
    <w:rsid w:val="0020610A"/>
    <w:rsid w:val="00214E71"/>
    <w:rsid w:val="00214F35"/>
    <w:rsid w:val="002245D4"/>
    <w:rsid w:val="00227AE4"/>
    <w:rsid w:val="00231762"/>
    <w:rsid w:val="00233A8F"/>
    <w:rsid w:val="00237A73"/>
    <w:rsid w:val="00243A6E"/>
    <w:rsid w:val="002511BC"/>
    <w:rsid w:val="00256B6A"/>
    <w:rsid w:val="002665B3"/>
    <w:rsid w:val="002665DD"/>
    <w:rsid w:val="00272F5F"/>
    <w:rsid w:val="00286FB0"/>
    <w:rsid w:val="002918F3"/>
    <w:rsid w:val="002B6BB9"/>
    <w:rsid w:val="002B7B9E"/>
    <w:rsid w:val="002C0B1F"/>
    <w:rsid w:val="002E78F3"/>
    <w:rsid w:val="00303247"/>
    <w:rsid w:val="00307D56"/>
    <w:rsid w:val="00312E91"/>
    <w:rsid w:val="003137BB"/>
    <w:rsid w:val="00314947"/>
    <w:rsid w:val="003164E8"/>
    <w:rsid w:val="00331DCE"/>
    <w:rsid w:val="00340217"/>
    <w:rsid w:val="00340263"/>
    <w:rsid w:val="00343EF8"/>
    <w:rsid w:val="00352A19"/>
    <w:rsid w:val="00353458"/>
    <w:rsid w:val="00353E91"/>
    <w:rsid w:val="00385ABC"/>
    <w:rsid w:val="00390768"/>
    <w:rsid w:val="00392555"/>
    <w:rsid w:val="00393909"/>
    <w:rsid w:val="003A13C6"/>
    <w:rsid w:val="003A1EC2"/>
    <w:rsid w:val="003A448D"/>
    <w:rsid w:val="003A4B40"/>
    <w:rsid w:val="003A7DD6"/>
    <w:rsid w:val="003B057F"/>
    <w:rsid w:val="003C15F1"/>
    <w:rsid w:val="003D18B8"/>
    <w:rsid w:val="003D5860"/>
    <w:rsid w:val="003D732B"/>
    <w:rsid w:val="003E255D"/>
    <w:rsid w:val="003E2B5B"/>
    <w:rsid w:val="003E7789"/>
    <w:rsid w:val="0040366F"/>
    <w:rsid w:val="004055E9"/>
    <w:rsid w:val="0042223D"/>
    <w:rsid w:val="0044114E"/>
    <w:rsid w:val="00455746"/>
    <w:rsid w:val="00455F05"/>
    <w:rsid w:val="0045765B"/>
    <w:rsid w:val="00464CD3"/>
    <w:rsid w:val="00466A81"/>
    <w:rsid w:val="00470CD3"/>
    <w:rsid w:val="00473BF3"/>
    <w:rsid w:val="0047745F"/>
    <w:rsid w:val="00485778"/>
    <w:rsid w:val="004A0501"/>
    <w:rsid w:val="004A60F4"/>
    <w:rsid w:val="004A61C7"/>
    <w:rsid w:val="004C2E74"/>
    <w:rsid w:val="004C3251"/>
    <w:rsid w:val="004C634F"/>
    <w:rsid w:val="004D1D55"/>
    <w:rsid w:val="004D2D66"/>
    <w:rsid w:val="004D2FA4"/>
    <w:rsid w:val="004D5192"/>
    <w:rsid w:val="004D53EC"/>
    <w:rsid w:val="004E1A92"/>
    <w:rsid w:val="004E352A"/>
    <w:rsid w:val="004E3EFC"/>
    <w:rsid w:val="004F4D77"/>
    <w:rsid w:val="004F7205"/>
    <w:rsid w:val="00503539"/>
    <w:rsid w:val="00505D78"/>
    <w:rsid w:val="00510A05"/>
    <w:rsid w:val="005116BC"/>
    <w:rsid w:val="005141FE"/>
    <w:rsid w:val="00516201"/>
    <w:rsid w:val="005166C2"/>
    <w:rsid w:val="00525027"/>
    <w:rsid w:val="005305B7"/>
    <w:rsid w:val="00532216"/>
    <w:rsid w:val="00536F8B"/>
    <w:rsid w:val="00540729"/>
    <w:rsid w:val="00541631"/>
    <w:rsid w:val="00541DA4"/>
    <w:rsid w:val="00552B51"/>
    <w:rsid w:val="005548D0"/>
    <w:rsid w:val="00555F90"/>
    <w:rsid w:val="00557427"/>
    <w:rsid w:val="00562ADD"/>
    <w:rsid w:val="0057548F"/>
    <w:rsid w:val="0057744F"/>
    <w:rsid w:val="0058692D"/>
    <w:rsid w:val="00587CD0"/>
    <w:rsid w:val="00592740"/>
    <w:rsid w:val="00595E22"/>
    <w:rsid w:val="005977C1"/>
    <w:rsid w:val="00597D49"/>
    <w:rsid w:val="005A08A7"/>
    <w:rsid w:val="005A234C"/>
    <w:rsid w:val="005A26AD"/>
    <w:rsid w:val="005A6EB3"/>
    <w:rsid w:val="005B45B5"/>
    <w:rsid w:val="005C30C0"/>
    <w:rsid w:val="005D6234"/>
    <w:rsid w:val="005D6417"/>
    <w:rsid w:val="005E5240"/>
    <w:rsid w:val="005F0AB9"/>
    <w:rsid w:val="005F3E92"/>
    <w:rsid w:val="00603AE4"/>
    <w:rsid w:val="00604099"/>
    <w:rsid w:val="00612C15"/>
    <w:rsid w:val="00613792"/>
    <w:rsid w:val="00616EC7"/>
    <w:rsid w:val="00621F35"/>
    <w:rsid w:val="006234AD"/>
    <w:rsid w:val="00625A00"/>
    <w:rsid w:val="00630647"/>
    <w:rsid w:val="00632345"/>
    <w:rsid w:val="006328B9"/>
    <w:rsid w:val="00633352"/>
    <w:rsid w:val="006378A6"/>
    <w:rsid w:val="006404E8"/>
    <w:rsid w:val="00641279"/>
    <w:rsid w:val="006454D9"/>
    <w:rsid w:val="0064628B"/>
    <w:rsid w:val="00647475"/>
    <w:rsid w:val="0065424E"/>
    <w:rsid w:val="006622C8"/>
    <w:rsid w:val="00670671"/>
    <w:rsid w:val="00680FD4"/>
    <w:rsid w:val="00692A3A"/>
    <w:rsid w:val="00693E29"/>
    <w:rsid w:val="00695ADC"/>
    <w:rsid w:val="006B3717"/>
    <w:rsid w:val="006B4265"/>
    <w:rsid w:val="006B5698"/>
    <w:rsid w:val="006B619D"/>
    <w:rsid w:val="006B63CD"/>
    <w:rsid w:val="006B6FF4"/>
    <w:rsid w:val="006C19F3"/>
    <w:rsid w:val="006C6ED5"/>
    <w:rsid w:val="006D09D6"/>
    <w:rsid w:val="006D1B6E"/>
    <w:rsid w:val="006E6665"/>
    <w:rsid w:val="006F1D22"/>
    <w:rsid w:val="006F323E"/>
    <w:rsid w:val="006F586A"/>
    <w:rsid w:val="0070538E"/>
    <w:rsid w:val="00717072"/>
    <w:rsid w:val="00724279"/>
    <w:rsid w:val="00746FDF"/>
    <w:rsid w:val="007512AA"/>
    <w:rsid w:val="00754903"/>
    <w:rsid w:val="00754C4C"/>
    <w:rsid w:val="00762A70"/>
    <w:rsid w:val="00762D3F"/>
    <w:rsid w:val="007659C2"/>
    <w:rsid w:val="0076782C"/>
    <w:rsid w:val="00771D8D"/>
    <w:rsid w:val="007807D3"/>
    <w:rsid w:val="007820BE"/>
    <w:rsid w:val="007A5ADB"/>
    <w:rsid w:val="007B18E6"/>
    <w:rsid w:val="007B66CC"/>
    <w:rsid w:val="007B7303"/>
    <w:rsid w:val="007D254F"/>
    <w:rsid w:val="007D3C78"/>
    <w:rsid w:val="007D4EF1"/>
    <w:rsid w:val="007D513F"/>
    <w:rsid w:val="007E40F4"/>
    <w:rsid w:val="007E6970"/>
    <w:rsid w:val="00801593"/>
    <w:rsid w:val="00802616"/>
    <w:rsid w:val="00802A48"/>
    <w:rsid w:val="00810AA5"/>
    <w:rsid w:val="008144AB"/>
    <w:rsid w:val="008212CF"/>
    <w:rsid w:val="0082560A"/>
    <w:rsid w:val="008305F1"/>
    <w:rsid w:val="0083446C"/>
    <w:rsid w:val="0084309C"/>
    <w:rsid w:val="00844E0F"/>
    <w:rsid w:val="00845BB5"/>
    <w:rsid w:val="008515C7"/>
    <w:rsid w:val="0086313B"/>
    <w:rsid w:val="008646B3"/>
    <w:rsid w:val="008662CF"/>
    <w:rsid w:val="008748CE"/>
    <w:rsid w:val="0087660D"/>
    <w:rsid w:val="00881371"/>
    <w:rsid w:val="00883EA4"/>
    <w:rsid w:val="00887576"/>
    <w:rsid w:val="008B5F3E"/>
    <w:rsid w:val="008C0734"/>
    <w:rsid w:val="008C106B"/>
    <w:rsid w:val="008C1370"/>
    <w:rsid w:val="008C5812"/>
    <w:rsid w:val="008D7F74"/>
    <w:rsid w:val="008E13C4"/>
    <w:rsid w:val="008E4C50"/>
    <w:rsid w:val="008F2D0C"/>
    <w:rsid w:val="008F32EB"/>
    <w:rsid w:val="008F4AA8"/>
    <w:rsid w:val="008F5F79"/>
    <w:rsid w:val="0091133B"/>
    <w:rsid w:val="00922D7B"/>
    <w:rsid w:val="0093051F"/>
    <w:rsid w:val="00931292"/>
    <w:rsid w:val="00931D50"/>
    <w:rsid w:val="00934360"/>
    <w:rsid w:val="00936E4E"/>
    <w:rsid w:val="009422E5"/>
    <w:rsid w:val="0094598E"/>
    <w:rsid w:val="00953772"/>
    <w:rsid w:val="0096207A"/>
    <w:rsid w:val="0096541D"/>
    <w:rsid w:val="00972464"/>
    <w:rsid w:val="009779B8"/>
    <w:rsid w:val="009A5C97"/>
    <w:rsid w:val="009B0178"/>
    <w:rsid w:val="009B225B"/>
    <w:rsid w:val="009B4339"/>
    <w:rsid w:val="009C0663"/>
    <w:rsid w:val="009C4C25"/>
    <w:rsid w:val="009E3C2C"/>
    <w:rsid w:val="00A01885"/>
    <w:rsid w:val="00A05270"/>
    <w:rsid w:val="00A063C4"/>
    <w:rsid w:val="00A11158"/>
    <w:rsid w:val="00A225E1"/>
    <w:rsid w:val="00A258B9"/>
    <w:rsid w:val="00A31AE5"/>
    <w:rsid w:val="00A44688"/>
    <w:rsid w:val="00A44AB9"/>
    <w:rsid w:val="00A4503C"/>
    <w:rsid w:val="00A50475"/>
    <w:rsid w:val="00A56A90"/>
    <w:rsid w:val="00A56B42"/>
    <w:rsid w:val="00A57A04"/>
    <w:rsid w:val="00A70C2A"/>
    <w:rsid w:val="00A75827"/>
    <w:rsid w:val="00A80EF0"/>
    <w:rsid w:val="00A8425A"/>
    <w:rsid w:val="00A85E6A"/>
    <w:rsid w:val="00A86BF7"/>
    <w:rsid w:val="00A93BF4"/>
    <w:rsid w:val="00A952B8"/>
    <w:rsid w:val="00A95E0E"/>
    <w:rsid w:val="00A96486"/>
    <w:rsid w:val="00AB6A3F"/>
    <w:rsid w:val="00AB7B05"/>
    <w:rsid w:val="00AC49FB"/>
    <w:rsid w:val="00AC698D"/>
    <w:rsid w:val="00AC756B"/>
    <w:rsid w:val="00AE63A3"/>
    <w:rsid w:val="00AE6CEA"/>
    <w:rsid w:val="00AF1CAA"/>
    <w:rsid w:val="00AF3A7A"/>
    <w:rsid w:val="00AF69EE"/>
    <w:rsid w:val="00B01361"/>
    <w:rsid w:val="00B04449"/>
    <w:rsid w:val="00B121C4"/>
    <w:rsid w:val="00B130FA"/>
    <w:rsid w:val="00B144E6"/>
    <w:rsid w:val="00B268E5"/>
    <w:rsid w:val="00B30991"/>
    <w:rsid w:val="00B33ADD"/>
    <w:rsid w:val="00B341EB"/>
    <w:rsid w:val="00B371DF"/>
    <w:rsid w:val="00B474D7"/>
    <w:rsid w:val="00B51BE5"/>
    <w:rsid w:val="00B70D87"/>
    <w:rsid w:val="00BA4793"/>
    <w:rsid w:val="00BB5010"/>
    <w:rsid w:val="00BC5293"/>
    <w:rsid w:val="00BD0210"/>
    <w:rsid w:val="00BD0228"/>
    <w:rsid w:val="00BE572D"/>
    <w:rsid w:val="00BF1703"/>
    <w:rsid w:val="00BF367D"/>
    <w:rsid w:val="00C21006"/>
    <w:rsid w:val="00C242FA"/>
    <w:rsid w:val="00C32A8D"/>
    <w:rsid w:val="00C36F31"/>
    <w:rsid w:val="00C41617"/>
    <w:rsid w:val="00C51A29"/>
    <w:rsid w:val="00C51D1A"/>
    <w:rsid w:val="00C5396A"/>
    <w:rsid w:val="00C57936"/>
    <w:rsid w:val="00C60B2C"/>
    <w:rsid w:val="00C75490"/>
    <w:rsid w:val="00C75498"/>
    <w:rsid w:val="00C84338"/>
    <w:rsid w:val="00C85098"/>
    <w:rsid w:val="00C8736E"/>
    <w:rsid w:val="00CB7A51"/>
    <w:rsid w:val="00CC106E"/>
    <w:rsid w:val="00CC146A"/>
    <w:rsid w:val="00CC2801"/>
    <w:rsid w:val="00CD0EC8"/>
    <w:rsid w:val="00CD662C"/>
    <w:rsid w:val="00CE39E4"/>
    <w:rsid w:val="00CE5921"/>
    <w:rsid w:val="00CE7565"/>
    <w:rsid w:val="00D02A2C"/>
    <w:rsid w:val="00D03219"/>
    <w:rsid w:val="00D15485"/>
    <w:rsid w:val="00D15DE5"/>
    <w:rsid w:val="00D15FD0"/>
    <w:rsid w:val="00D25693"/>
    <w:rsid w:val="00D41462"/>
    <w:rsid w:val="00D55121"/>
    <w:rsid w:val="00D57853"/>
    <w:rsid w:val="00D61E6D"/>
    <w:rsid w:val="00D67EC0"/>
    <w:rsid w:val="00D70C8D"/>
    <w:rsid w:val="00D720FF"/>
    <w:rsid w:val="00D747F2"/>
    <w:rsid w:val="00D779F3"/>
    <w:rsid w:val="00D82A1D"/>
    <w:rsid w:val="00D867A6"/>
    <w:rsid w:val="00D93027"/>
    <w:rsid w:val="00DD26A7"/>
    <w:rsid w:val="00DD7487"/>
    <w:rsid w:val="00DE1E40"/>
    <w:rsid w:val="00DE3F5C"/>
    <w:rsid w:val="00DE5D82"/>
    <w:rsid w:val="00DF5AD7"/>
    <w:rsid w:val="00E03926"/>
    <w:rsid w:val="00E235A0"/>
    <w:rsid w:val="00E251ED"/>
    <w:rsid w:val="00E26336"/>
    <w:rsid w:val="00E305C8"/>
    <w:rsid w:val="00E3193F"/>
    <w:rsid w:val="00E45105"/>
    <w:rsid w:val="00E45739"/>
    <w:rsid w:val="00E4601B"/>
    <w:rsid w:val="00E5130F"/>
    <w:rsid w:val="00E527F6"/>
    <w:rsid w:val="00E5408C"/>
    <w:rsid w:val="00E61918"/>
    <w:rsid w:val="00E64179"/>
    <w:rsid w:val="00E714C5"/>
    <w:rsid w:val="00E738EE"/>
    <w:rsid w:val="00E75C87"/>
    <w:rsid w:val="00E84271"/>
    <w:rsid w:val="00E904B3"/>
    <w:rsid w:val="00E94036"/>
    <w:rsid w:val="00E94863"/>
    <w:rsid w:val="00EB75C0"/>
    <w:rsid w:val="00ED1365"/>
    <w:rsid w:val="00ED6A9D"/>
    <w:rsid w:val="00ED7D30"/>
    <w:rsid w:val="00EE4880"/>
    <w:rsid w:val="00EF1CAA"/>
    <w:rsid w:val="00EF495A"/>
    <w:rsid w:val="00EF5B01"/>
    <w:rsid w:val="00EF797A"/>
    <w:rsid w:val="00F02E59"/>
    <w:rsid w:val="00F04A61"/>
    <w:rsid w:val="00F0656E"/>
    <w:rsid w:val="00F211CA"/>
    <w:rsid w:val="00F21866"/>
    <w:rsid w:val="00F275B3"/>
    <w:rsid w:val="00F31108"/>
    <w:rsid w:val="00F45017"/>
    <w:rsid w:val="00F47AFF"/>
    <w:rsid w:val="00F556CE"/>
    <w:rsid w:val="00F6736E"/>
    <w:rsid w:val="00F82A1F"/>
    <w:rsid w:val="00F90B31"/>
    <w:rsid w:val="00F94256"/>
    <w:rsid w:val="00FA25AC"/>
    <w:rsid w:val="00FA25B8"/>
    <w:rsid w:val="00FB14E5"/>
    <w:rsid w:val="00FD1A26"/>
    <w:rsid w:val="00FD1DC0"/>
    <w:rsid w:val="00FD63B9"/>
    <w:rsid w:val="00FF0B7F"/>
    <w:rsid w:val="00FF33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28B"/>
  </w:style>
  <w:style w:type="paragraph" w:styleId="1">
    <w:name w:val="heading 1"/>
    <w:basedOn w:val="a"/>
    <w:next w:val="a"/>
    <w:link w:val="10"/>
    <w:uiPriority w:val="99"/>
    <w:qFormat/>
    <w:rsid w:val="00C32A8D"/>
    <w:pPr>
      <w:keepNext/>
      <w:spacing w:before="240" w:after="60" w:line="240" w:lineRule="auto"/>
      <w:outlineLvl w:val="0"/>
    </w:pPr>
    <w:rPr>
      <w:rFonts w:ascii="Cambria" w:eastAsia="Calibri" w:hAnsi="Cambria" w:cs="Times New Roman"/>
      <w:b/>
      <w:kern w:val="32"/>
      <w:sz w:val="32"/>
      <w:szCs w:val="20"/>
      <w:lang w:val="x-none" w:eastAsia="ru-RU"/>
    </w:rPr>
  </w:style>
  <w:style w:type="paragraph" w:styleId="2">
    <w:name w:val="heading 2"/>
    <w:basedOn w:val="a"/>
    <w:next w:val="a"/>
    <w:link w:val="20"/>
    <w:uiPriority w:val="99"/>
    <w:qFormat/>
    <w:rsid w:val="00C32A8D"/>
    <w:pPr>
      <w:keepNext/>
      <w:spacing w:before="240" w:after="60" w:line="240" w:lineRule="auto"/>
      <w:outlineLvl w:val="1"/>
    </w:pPr>
    <w:rPr>
      <w:rFonts w:ascii="Cambria" w:eastAsia="Calibri" w:hAnsi="Cambria" w:cs="Times New Roman"/>
      <w:b/>
      <w:i/>
      <w:szCs w:val="20"/>
      <w:lang w:val="x-none" w:eastAsia="ru-RU"/>
    </w:rPr>
  </w:style>
  <w:style w:type="paragraph" w:styleId="3">
    <w:name w:val="heading 3"/>
    <w:basedOn w:val="a"/>
    <w:next w:val="a"/>
    <w:link w:val="30"/>
    <w:uiPriority w:val="99"/>
    <w:qFormat/>
    <w:rsid w:val="00C32A8D"/>
    <w:pPr>
      <w:keepNext/>
      <w:spacing w:before="240" w:after="60" w:line="240" w:lineRule="auto"/>
      <w:outlineLvl w:val="2"/>
    </w:pPr>
    <w:rPr>
      <w:rFonts w:ascii="Cambria" w:eastAsia="Calibri" w:hAnsi="Cambria" w:cs="Times New Roman"/>
      <w:b/>
      <w:sz w:val="26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rsid w:val="00C32A8D"/>
    <w:pPr>
      <w:keepNext/>
      <w:spacing w:before="240" w:after="60" w:line="240" w:lineRule="auto"/>
      <w:outlineLvl w:val="3"/>
    </w:pPr>
    <w:rPr>
      <w:rFonts w:ascii="Calibri" w:eastAsia="Calibri" w:hAnsi="Calibri" w:cs="Times New Roman"/>
      <w:b/>
      <w:bCs/>
      <w:szCs w:val="28"/>
      <w:lang w:val="x-none" w:eastAsia="x-none"/>
    </w:rPr>
  </w:style>
  <w:style w:type="paragraph" w:styleId="8">
    <w:name w:val="heading 8"/>
    <w:basedOn w:val="a"/>
    <w:next w:val="a"/>
    <w:link w:val="80"/>
    <w:uiPriority w:val="99"/>
    <w:qFormat/>
    <w:rsid w:val="00C32A8D"/>
    <w:pPr>
      <w:spacing w:before="240" w:after="60" w:line="240" w:lineRule="auto"/>
      <w:outlineLvl w:val="7"/>
    </w:pPr>
    <w:rPr>
      <w:rFonts w:ascii="Calibri" w:eastAsia="Calibri" w:hAnsi="Calibri" w:cs="Times New Roman"/>
      <w:i/>
      <w:iCs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0734"/>
    <w:pPr>
      <w:ind w:left="720"/>
      <w:contextualSpacing/>
    </w:pPr>
  </w:style>
  <w:style w:type="paragraph" w:customStyle="1" w:styleId="ConsPlusNormal">
    <w:name w:val="ConsPlusNormal"/>
    <w:link w:val="ConsPlusNormal0"/>
    <w:rsid w:val="008C0734"/>
    <w:pPr>
      <w:autoSpaceDE w:val="0"/>
      <w:autoSpaceDN w:val="0"/>
      <w:adjustRightInd w:val="0"/>
      <w:spacing w:after="0" w:line="240" w:lineRule="auto"/>
    </w:pPr>
    <w:rPr>
      <w:rFonts w:cs="Times New Roman"/>
      <w:b/>
      <w:bCs/>
      <w:szCs w:val="28"/>
    </w:rPr>
  </w:style>
  <w:style w:type="character" w:styleId="a4">
    <w:name w:val="footnote reference"/>
    <w:basedOn w:val="a0"/>
    <w:uiPriority w:val="99"/>
    <w:semiHidden/>
    <w:unhideWhenUsed/>
    <w:rsid w:val="008C0734"/>
    <w:rPr>
      <w:vertAlign w:val="superscript"/>
    </w:rPr>
  </w:style>
  <w:style w:type="paragraph" w:styleId="a5">
    <w:name w:val="footnote text"/>
    <w:basedOn w:val="a"/>
    <w:link w:val="a6"/>
    <w:uiPriority w:val="99"/>
    <w:unhideWhenUsed/>
    <w:rsid w:val="00CD662C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CD662C"/>
    <w:rPr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DD26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D26A7"/>
  </w:style>
  <w:style w:type="paragraph" w:styleId="a9">
    <w:name w:val="footer"/>
    <w:basedOn w:val="a"/>
    <w:link w:val="aa"/>
    <w:uiPriority w:val="99"/>
    <w:unhideWhenUsed/>
    <w:rsid w:val="00DD26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D26A7"/>
  </w:style>
  <w:style w:type="paragraph" w:styleId="ab">
    <w:name w:val="Balloon Text"/>
    <w:basedOn w:val="a"/>
    <w:link w:val="ac"/>
    <w:uiPriority w:val="99"/>
    <w:semiHidden/>
    <w:unhideWhenUsed/>
    <w:rsid w:val="000E6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E693E"/>
    <w:rPr>
      <w:rFonts w:ascii="Tahoma" w:hAnsi="Tahoma" w:cs="Tahoma"/>
      <w:sz w:val="16"/>
      <w:szCs w:val="16"/>
    </w:rPr>
  </w:style>
  <w:style w:type="character" w:styleId="ad">
    <w:name w:val="annotation reference"/>
    <w:basedOn w:val="a0"/>
    <w:uiPriority w:val="99"/>
    <w:semiHidden/>
    <w:unhideWhenUsed/>
    <w:rsid w:val="0087660D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7660D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87660D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7660D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7660D"/>
    <w:rPr>
      <w:b/>
      <w:bCs/>
      <w:sz w:val="20"/>
      <w:szCs w:val="20"/>
    </w:rPr>
  </w:style>
  <w:style w:type="paragraph" w:styleId="af2">
    <w:name w:val="No Spacing"/>
    <w:basedOn w:val="a"/>
    <w:link w:val="af3"/>
    <w:uiPriority w:val="1"/>
    <w:qFormat/>
    <w:rsid w:val="00BD022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eastAsia="Times New Roman" w:cs="Times New Roman"/>
      <w:color w:val="000000"/>
      <w:sz w:val="24"/>
      <w:szCs w:val="24"/>
      <w:lang w:eastAsia="ru-RU"/>
    </w:rPr>
  </w:style>
  <w:style w:type="character" w:styleId="af4">
    <w:name w:val="Hyperlink"/>
    <w:basedOn w:val="a0"/>
    <w:uiPriority w:val="99"/>
    <w:rsid w:val="003A448D"/>
    <w:rPr>
      <w:color w:val="0000FF"/>
      <w:u w:val="single"/>
    </w:rPr>
  </w:style>
  <w:style w:type="character" w:customStyle="1" w:styleId="b-message-headfield-value">
    <w:name w:val="b-message-head__field-value"/>
    <w:basedOn w:val="a0"/>
    <w:uiPriority w:val="99"/>
    <w:rsid w:val="003A448D"/>
  </w:style>
  <w:style w:type="paragraph" w:customStyle="1" w:styleId="ConsPlusTitle">
    <w:name w:val="ConsPlusTitle"/>
    <w:rsid w:val="000E347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0E347E"/>
    <w:rPr>
      <w:rFonts w:cs="Times New Roman"/>
      <w:b/>
      <w:bCs/>
      <w:szCs w:val="28"/>
    </w:rPr>
  </w:style>
  <w:style w:type="character" w:customStyle="1" w:styleId="10">
    <w:name w:val="Заголовок 1 Знак"/>
    <w:basedOn w:val="a0"/>
    <w:link w:val="1"/>
    <w:uiPriority w:val="99"/>
    <w:rsid w:val="00C32A8D"/>
    <w:rPr>
      <w:rFonts w:ascii="Cambria" w:eastAsia="Calibri" w:hAnsi="Cambria" w:cs="Times New Roman"/>
      <w:b/>
      <w:kern w:val="32"/>
      <w:sz w:val="32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uiPriority w:val="99"/>
    <w:rsid w:val="00C32A8D"/>
    <w:rPr>
      <w:rFonts w:ascii="Cambria" w:eastAsia="Calibri" w:hAnsi="Cambria" w:cs="Times New Roman"/>
      <w:b/>
      <w:i/>
      <w:szCs w:val="20"/>
      <w:lang w:val="x-none" w:eastAsia="ru-RU"/>
    </w:rPr>
  </w:style>
  <w:style w:type="character" w:customStyle="1" w:styleId="30">
    <w:name w:val="Заголовок 3 Знак"/>
    <w:basedOn w:val="a0"/>
    <w:link w:val="3"/>
    <w:uiPriority w:val="99"/>
    <w:rsid w:val="00C32A8D"/>
    <w:rPr>
      <w:rFonts w:ascii="Cambria" w:eastAsia="Calibri" w:hAnsi="Cambria" w:cs="Times New Roman"/>
      <w:b/>
      <w:sz w:val="26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uiPriority w:val="99"/>
    <w:rsid w:val="00C32A8D"/>
    <w:rPr>
      <w:rFonts w:ascii="Calibri" w:eastAsia="Calibri" w:hAnsi="Calibri" w:cs="Times New Roman"/>
      <w:b/>
      <w:bCs/>
      <w:szCs w:val="28"/>
      <w:lang w:val="x-none" w:eastAsia="x-none"/>
    </w:rPr>
  </w:style>
  <w:style w:type="character" w:customStyle="1" w:styleId="80">
    <w:name w:val="Заголовок 8 Знак"/>
    <w:basedOn w:val="a0"/>
    <w:link w:val="8"/>
    <w:uiPriority w:val="99"/>
    <w:rsid w:val="00C32A8D"/>
    <w:rPr>
      <w:rFonts w:ascii="Calibri" w:eastAsia="Calibri" w:hAnsi="Calibri" w:cs="Times New Roman"/>
      <w:i/>
      <w:iCs/>
      <w:sz w:val="24"/>
      <w:szCs w:val="24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C32A8D"/>
  </w:style>
  <w:style w:type="character" w:customStyle="1" w:styleId="af5">
    <w:name w:val="Цветовое выделение"/>
    <w:uiPriority w:val="99"/>
    <w:rsid w:val="00C32A8D"/>
    <w:rPr>
      <w:b/>
      <w:color w:val="000080"/>
      <w:sz w:val="30"/>
    </w:rPr>
  </w:style>
  <w:style w:type="paragraph" w:customStyle="1" w:styleId="af6">
    <w:name w:val="Таблицы (моноширинный)"/>
    <w:basedOn w:val="a"/>
    <w:next w:val="a"/>
    <w:uiPriority w:val="99"/>
    <w:rsid w:val="00C32A8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7">
    <w:name w:val="Гипертекстовая ссылка"/>
    <w:uiPriority w:val="99"/>
    <w:rsid w:val="00C32A8D"/>
    <w:rPr>
      <w:b/>
      <w:color w:val="008000"/>
      <w:sz w:val="30"/>
    </w:rPr>
  </w:style>
  <w:style w:type="paragraph" w:customStyle="1" w:styleId="ConsTitle">
    <w:name w:val="ConsTitle"/>
    <w:uiPriority w:val="99"/>
    <w:rsid w:val="00C32A8D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f8">
    <w:name w:val="Body Text"/>
    <w:basedOn w:val="a"/>
    <w:link w:val="af9"/>
    <w:uiPriority w:val="99"/>
    <w:rsid w:val="00C32A8D"/>
    <w:pPr>
      <w:spacing w:after="0" w:line="240" w:lineRule="auto"/>
    </w:pPr>
    <w:rPr>
      <w:rFonts w:ascii="SchoolBook" w:eastAsia="Calibri" w:hAnsi="SchoolBook" w:cs="Times New Roman"/>
      <w:color w:val="1F497D"/>
      <w:sz w:val="20"/>
      <w:szCs w:val="20"/>
      <w:lang w:val="x-none" w:eastAsia="ru-RU"/>
    </w:rPr>
  </w:style>
  <w:style w:type="character" w:customStyle="1" w:styleId="af9">
    <w:name w:val="Основной текст Знак"/>
    <w:basedOn w:val="a0"/>
    <w:link w:val="af8"/>
    <w:uiPriority w:val="99"/>
    <w:rsid w:val="00C32A8D"/>
    <w:rPr>
      <w:rFonts w:ascii="SchoolBook" w:eastAsia="Calibri" w:hAnsi="SchoolBook" w:cs="Times New Roman"/>
      <w:color w:val="1F497D"/>
      <w:sz w:val="20"/>
      <w:szCs w:val="20"/>
      <w:lang w:val="x-none" w:eastAsia="ru-RU"/>
    </w:rPr>
  </w:style>
  <w:style w:type="paragraph" w:customStyle="1" w:styleId="afa">
    <w:name w:val="Прижатый влево"/>
    <w:basedOn w:val="a"/>
    <w:next w:val="a"/>
    <w:uiPriority w:val="99"/>
    <w:rsid w:val="00C32A8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table" w:styleId="afb">
    <w:name w:val="Table Grid"/>
    <w:basedOn w:val="a1"/>
    <w:uiPriority w:val="99"/>
    <w:rsid w:val="00C32A8D"/>
    <w:pPr>
      <w:spacing w:after="0" w:line="240" w:lineRule="auto"/>
    </w:pPr>
    <w:rPr>
      <w:rFonts w:eastAsia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c">
    <w:name w:val="Нормальный (таблица)"/>
    <w:basedOn w:val="a"/>
    <w:next w:val="a"/>
    <w:uiPriority w:val="99"/>
    <w:rsid w:val="00C32A8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fd">
    <w:name w:val="endnote text"/>
    <w:basedOn w:val="a"/>
    <w:link w:val="afe"/>
    <w:uiPriority w:val="99"/>
    <w:semiHidden/>
    <w:rsid w:val="00C32A8D"/>
    <w:pPr>
      <w:spacing w:after="0" w:line="240" w:lineRule="auto"/>
    </w:pPr>
    <w:rPr>
      <w:rFonts w:eastAsia="Times New Roman" w:cs="Times New Roman"/>
      <w:sz w:val="20"/>
      <w:szCs w:val="20"/>
      <w:lang w:val="x-none" w:eastAsia="x-none"/>
    </w:rPr>
  </w:style>
  <w:style w:type="character" w:customStyle="1" w:styleId="afe">
    <w:name w:val="Текст концевой сноски Знак"/>
    <w:basedOn w:val="a0"/>
    <w:link w:val="afd"/>
    <w:uiPriority w:val="99"/>
    <w:semiHidden/>
    <w:rsid w:val="00C32A8D"/>
    <w:rPr>
      <w:rFonts w:eastAsia="Times New Roman" w:cs="Times New Roman"/>
      <w:sz w:val="20"/>
      <w:szCs w:val="20"/>
      <w:lang w:val="x-none" w:eastAsia="x-none"/>
    </w:rPr>
  </w:style>
  <w:style w:type="character" w:styleId="aff">
    <w:name w:val="endnote reference"/>
    <w:uiPriority w:val="99"/>
    <w:semiHidden/>
    <w:rsid w:val="00C32A8D"/>
    <w:rPr>
      <w:rFonts w:cs="Times New Roman"/>
      <w:vertAlign w:val="superscript"/>
    </w:rPr>
  </w:style>
  <w:style w:type="character" w:customStyle="1" w:styleId="af3">
    <w:name w:val="Без интервала Знак"/>
    <w:link w:val="af2"/>
    <w:uiPriority w:val="1"/>
    <w:locked/>
    <w:rsid w:val="00C32A8D"/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rsid w:val="00C32A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C32A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0">
    <w:name w:val="page number"/>
    <w:uiPriority w:val="99"/>
    <w:rsid w:val="00C32A8D"/>
    <w:rPr>
      <w:rFonts w:cs="Times New Roman"/>
    </w:rPr>
  </w:style>
  <w:style w:type="character" w:customStyle="1" w:styleId="12">
    <w:name w:val="Заголовок №1_"/>
    <w:link w:val="13"/>
    <w:uiPriority w:val="99"/>
    <w:locked/>
    <w:rsid w:val="00C32A8D"/>
    <w:rPr>
      <w:sz w:val="27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C32A8D"/>
    <w:pPr>
      <w:shd w:val="clear" w:color="auto" w:fill="FFFFFF"/>
      <w:spacing w:after="60" w:line="240" w:lineRule="atLeast"/>
      <w:outlineLvl w:val="0"/>
    </w:pPr>
    <w:rPr>
      <w:sz w:val="27"/>
    </w:rPr>
  </w:style>
  <w:style w:type="paragraph" w:customStyle="1" w:styleId="14">
    <w:name w:val="1"/>
    <w:basedOn w:val="a"/>
    <w:uiPriority w:val="99"/>
    <w:rsid w:val="00C32A8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5">
    <w:name w:val="Знак1"/>
    <w:basedOn w:val="a"/>
    <w:uiPriority w:val="99"/>
    <w:rsid w:val="00C32A8D"/>
    <w:pPr>
      <w:spacing w:after="160" w:line="240" w:lineRule="exact"/>
    </w:pPr>
    <w:rPr>
      <w:rFonts w:ascii="Verdana" w:eastAsia="Batang" w:hAnsi="Verdana" w:cs="Times New Roman"/>
      <w:sz w:val="20"/>
      <w:szCs w:val="20"/>
      <w:lang w:val="en-US"/>
    </w:rPr>
  </w:style>
  <w:style w:type="paragraph" w:styleId="aff1">
    <w:name w:val="Normal (Web)"/>
    <w:basedOn w:val="a"/>
    <w:uiPriority w:val="99"/>
    <w:rsid w:val="00C32A8D"/>
    <w:pPr>
      <w:spacing w:before="120" w:after="12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aff2">
    <w:name w:val="Знак Знак Знак Знак Знак Знак Знак"/>
    <w:basedOn w:val="a"/>
    <w:uiPriority w:val="99"/>
    <w:rsid w:val="00C32A8D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FontStyle20">
    <w:name w:val="Font Style20"/>
    <w:uiPriority w:val="99"/>
    <w:rsid w:val="00C32A8D"/>
    <w:rPr>
      <w:rFonts w:ascii="Times New Roman" w:hAnsi="Times New Roman"/>
      <w:sz w:val="24"/>
    </w:rPr>
  </w:style>
  <w:style w:type="paragraph" w:customStyle="1" w:styleId="Style7">
    <w:name w:val="Style7"/>
    <w:basedOn w:val="a"/>
    <w:uiPriority w:val="99"/>
    <w:rsid w:val="00C32A8D"/>
    <w:pPr>
      <w:widowControl w:val="0"/>
      <w:autoSpaceDE w:val="0"/>
      <w:autoSpaceDN w:val="0"/>
      <w:adjustRightInd w:val="0"/>
      <w:spacing w:after="0" w:line="298" w:lineRule="exact"/>
      <w:ind w:firstLine="638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C32A8D"/>
    <w:pPr>
      <w:widowControl w:val="0"/>
      <w:autoSpaceDE w:val="0"/>
      <w:autoSpaceDN w:val="0"/>
      <w:adjustRightInd w:val="0"/>
      <w:spacing w:after="0" w:line="312" w:lineRule="exact"/>
      <w:ind w:firstLine="629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16">
    <w:name w:val="марк список 1"/>
    <w:basedOn w:val="a"/>
    <w:uiPriority w:val="99"/>
    <w:rsid w:val="00C32A8D"/>
    <w:pPr>
      <w:tabs>
        <w:tab w:val="left" w:pos="360"/>
      </w:tabs>
      <w:spacing w:before="120" w:after="120" w:line="240" w:lineRule="auto"/>
      <w:jc w:val="both"/>
    </w:pPr>
    <w:rPr>
      <w:rFonts w:eastAsia="Times New Roman" w:cs="Times New Roman"/>
      <w:sz w:val="24"/>
      <w:szCs w:val="20"/>
      <w:lang w:eastAsia="ar-SA"/>
    </w:rPr>
  </w:style>
  <w:style w:type="paragraph" w:styleId="aff3">
    <w:name w:val="Document Map"/>
    <w:basedOn w:val="a"/>
    <w:link w:val="aff4"/>
    <w:uiPriority w:val="99"/>
    <w:semiHidden/>
    <w:rsid w:val="00C32A8D"/>
    <w:pPr>
      <w:shd w:val="clear" w:color="auto" w:fill="000080"/>
      <w:spacing w:after="0" w:line="240" w:lineRule="auto"/>
    </w:pPr>
    <w:rPr>
      <w:rFonts w:eastAsia="Times New Roman" w:cs="Times New Roman"/>
      <w:sz w:val="2"/>
      <w:szCs w:val="20"/>
      <w:lang w:val="x-none" w:eastAsia="x-none"/>
    </w:rPr>
  </w:style>
  <w:style w:type="character" w:customStyle="1" w:styleId="aff4">
    <w:name w:val="Схема документа Знак"/>
    <w:basedOn w:val="a0"/>
    <w:link w:val="aff3"/>
    <w:uiPriority w:val="99"/>
    <w:semiHidden/>
    <w:rsid w:val="00C32A8D"/>
    <w:rPr>
      <w:rFonts w:eastAsia="Times New Roman" w:cs="Times New Roman"/>
      <w:sz w:val="2"/>
      <w:szCs w:val="20"/>
      <w:shd w:val="clear" w:color="auto" w:fill="000080"/>
      <w:lang w:val="x-none" w:eastAsia="x-none"/>
    </w:rPr>
  </w:style>
  <w:style w:type="paragraph" w:customStyle="1" w:styleId="msonormalmailrucssattributepostfix">
    <w:name w:val="msonormal_mailru_css_attribute_postfix"/>
    <w:basedOn w:val="a"/>
    <w:uiPriority w:val="99"/>
    <w:rsid w:val="00C32A8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numbering" w:customStyle="1" w:styleId="NoList1">
    <w:name w:val="No List1"/>
    <w:next w:val="a2"/>
    <w:uiPriority w:val="99"/>
    <w:semiHidden/>
    <w:unhideWhenUsed/>
    <w:rsid w:val="00C32A8D"/>
  </w:style>
  <w:style w:type="paragraph" w:customStyle="1" w:styleId="ConsPlusDocList">
    <w:name w:val="ConsPlusDocList"/>
    <w:rsid w:val="00C32A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Page">
    <w:name w:val="ConsPlusTitlePage"/>
    <w:rsid w:val="00C32A8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32A8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32A8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def-term">
    <w:name w:val="def-term"/>
    <w:rsid w:val="00C32A8D"/>
  </w:style>
  <w:style w:type="paragraph" w:styleId="aff5">
    <w:name w:val="Title"/>
    <w:basedOn w:val="a"/>
    <w:link w:val="aff6"/>
    <w:qFormat/>
    <w:rsid w:val="00C32A8D"/>
    <w:pPr>
      <w:spacing w:after="0" w:line="240" w:lineRule="auto"/>
      <w:jc w:val="center"/>
    </w:pPr>
    <w:rPr>
      <w:rFonts w:eastAsia="Times New Roman" w:cs="Times New Roman"/>
      <w:b/>
      <w:szCs w:val="20"/>
      <w:lang w:val="en-US" w:eastAsia="ru-RU"/>
    </w:rPr>
  </w:style>
  <w:style w:type="character" w:customStyle="1" w:styleId="aff6">
    <w:name w:val="Название Знак"/>
    <w:basedOn w:val="a0"/>
    <w:link w:val="aff5"/>
    <w:rsid w:val="00C32A8D"/>
    <w:rPr>
      <w:rFonts w:eastAsia="Times New Roman" w:cs="Times New Roman"/>
      <w:b/>
      <w:szCs w:val="20"/>
      <w:lang w:val="en-US" w:eastAsia="ru-RU"/>
    </w:rPr>
  </w:style>
  <w:style w:type="character" w:customStyle="1" w:styleId="FontStyle12">
    <w:name w:val="Font Style12"/>
    <w:uiPriority w:val="99"/>
    <w:rsid w:val="00C32A8D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7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1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consultantplus://offline/ref=88EED7C1C697517D7841349696251A89C472AFB53350FF3510EEF2i0E5E" TargetMode="External"/><Relationship Id="rId18" Type="http://schemas.openxmlformats.org/officeDocument/2006/relationships/hyperlink" Target="http://admprivolgie.ru" TargetMode="External"/><Relationship Id="rId26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hyperlink" Target="file:///C:\Users\admin\AppData\Local\Temp\&#1055;&#1086;&#1089;&#1090;&#1072;&#1085;&#1086;&#1074;&#1083;&#1077;&#1085;&#1080;&#1103;%20&#1086;&#1090;%2009.07.2010%20&#1075;&#1086;&#1076;&#1072;\&#1055;&#1086;&#1089;&#1090;&#1072;&#1085;&#1086;&#1074;&#1083;&#1077;&#1085;&#1080;&#1103;%202020&#1075;\&#8470;14_27.02.2020.rtf" TargetMode="External"/><Relationship Id="rId7" Type="http://schemas.microsoft.com/office/2007/relationships/stylesWithEffects" Target="stylesWithEffects.xml"/><Relationship Id="rId12" Type="http://schemas.openxmlformats.org/officeDocument/2006/relationships/hyperlink" Target="http://admprivolgie.ru" TargetMode="External"/><Relationship Id="rId17" Type="http://schemas.openxmlformats.org/officeDocument/2006/relationships/hyperlink" Target="mailto:asppriv@yandex.ru" TargetMode="External"/><Relationship Id="rId25" Type="http://schemas.openxmlformats.org/officeDocument/2006/relationships/hyperlink" Target="consultantplus://offline/ref=3779F1DC5F392D8D98A232B55A9D8E21D4EBB0DB57DEFD426D3B6B39D689A354BF45C6E7Z1X4J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ref=88EED7C1C697517D7841349696251A89C77DABB73B03A83741BBFC00358B66D66D6F5E4DEC2C8CFDi6E8E" TargetMode="External"/><Relationship Id="rId20" Type="http://schemas.openxmlformats.org/officeDocument/2006/relationships/hyperlink" Target="consultantplus://offline/ref=882BF74CE54FF1690C408C3F6AEEB1B7A452EEAC0F10BC9DD238FAFD1060AA8A0B8301B71EB03E54BB7F3034a4F6B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hyperlink" Target="consultantplus://offline/ref=3779F1DC5F392D8D98A232B55A9D8E21D4EBB0DB57DEFD426D3B6B39D689A354BF45C6EF1DZ5XAJ" TargetMode="External"/><Relationship Id="rId5" Type="http://schemas.openxmlformats.org/officeDocument/2006/relationships/numbering" Target="numbering.xml"/><Relationship Id="rId15" Type="http://schemas.openxmlformats.org/officeDocument/2006/relationships/hyperlink" Target="consultantplus://offline/ref=88EED7C1C697517D7841349696251A89C77DAFB23D0FA83741BBFC0035i8EBE" TargetMode="External"/><Relationship Id="rId23" Type="http://schemas.openxmlformats.org/officeDocument/2006/relationships/hyperlink" Target="file:///C:\Users\admin\AppData\Local\Temp\&#1055;&#1086;&#1089;&#1090;&#1072;&#1085;&#1086;&#1074;&#1083;&#1077;&#1085;&#1080;&#1103;%20&#1086;&#1090;%2009.07.2010%20&#1075;&#1086;&#1076;&#1072;\&#1055;&#1086;&#1089;&#1090;&#1072;&#1085;&#1086;&#1074;&#1083;&#1077;&#1085;&#1080;&#1103;%202020&#1075;\&#8470;14_27.02.2020.rtf" TargetMode="External"/><Relationship Id="rId28" Type="http://schemas.openxmlformats.org/officeDocument/2006/relationships/header" Target="header3.xml"/><Relationship Id="rId10" Type="http://schemas.openxmlformats.org/officeDocument/2006/relationships/footnotes" Target="footnotes.xml"/><Relationship Id="rId19" Type="http://schemas.openxmlformats.org/officeDocument/2006/relationships/hyperlink" Target="mailto:mfc@pv.samregion.ru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consultantplus://offline/ref=88EED7C1C697517D7841349696251A89C77DAEB23C0FA83741BBFC0035i8EBE" TargetMode="External"/><Relationship Id="rId22" Type="http://schemas.openxmlformats.org/officeDocument/2006/relationships/hyperlink" Target="file:///C:\Users\admin\AppData\Local\Temp\&#1055;&#1086;&#1089;&#1090;&#1072;&#1085;&#1086;&#1074;&#1083;&#1077;&#1085;&#1080;&#1103;%20&#1086;&#1090;%2009.07.2010%20&#1075;&#1086;&#1076;&#1072;\&#1055;&#1086;&#1089;&#1090;&#1072;&#1085;&#1086;&#1074;&#1083;&#1077;&#1085;&#1080;&#1103;%202020&#1075;\&#8470;14_27.02.2020.rtf" TargetMode="External"/><Relationship Id="rId27" Type="http://schemas.openxmlformats.org/officeDocument/2006/relationships/header" Target="header2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5D52289AFF39548914CF803AD0513F0" ma:contentTypeVersion="0" ma:contentTypeDescription="Создание документа." ma:contentTypeScope="" ma:versionID="21e4038bdc95e7986bb5bb704dbd3d0d">
  <xsd:schema xmlns:xsd="http://www.w3.org/2001/XMLSchema" xmlns:p="http://schemas.microsoft.com/office/2006/metadata/properties" targetNamespace="http://schemas.microsoft.com/office/2006/metadata/properties" ma:root="true" ma:fieldsID="cb0be4048bfa6f3b28bcee12fbef4aa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13D66-4A11-4D13-96ED-5882F7603C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E11C13-8A77-4269-9BE7-038ABB343182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5299FCCA-62DF-4D5B-A6BE-236B0C7E49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6FAE17D2-95EF-42EF-B35E-5A36C91B7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528</TotalTime>
  <Pages>1</Pages>
  <Words>6941</Words>
  <Characters>39565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SamGD</Company>
  <LinksUpToDate>false</LinksUpToDate>
  <CharactersWithSpaces>46414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blinova</dc:creator>
  <cp:lastModifiedBy>Пользователь</cp:lastModifiedBy>
  <cp:revision>24</cp:revision>
  <cp:lastPrinted>2021-03-10T13:07:00Z</cp:lastPrinted>
  <dcterms:created xsi:type="dcterms:W3CDTF">2020-04-10T06:55:00Z</dcterms:created>
  <dcterms:modified xsi:type="dcterms:W3CDTF">2021-03-10T13:09:00Z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0x010100D5D52289AFF39548914CF803AD0513F0</vt:lpwstr>
  </property>
</Properties>
</file>