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0" w:rsidRPr="004504F0" w:rsidRDefault="004504F0" w:rsidP="004504F0">
      <w:pPr>
        <w:jc w:val="center"/>
        <w:rPr>
          <w:rFonts w:ascii="Arial" w:hAnsi="Arial" w:cs="Arial"/>
          <w:b/>
        </w:rPr>
      </w:pPr>
      <w:r w:rsidRPr="004504F0">
        <w:rPr>
          <w:rFonts w:ascii="Arial" w:hAnsi="Arial" w:cs="Arial"/>
          <w:b/>
        </w:rPr>
        <w:t>СОВЕТ НАРОДНЫХ ДЕПУТАТОВ</w:t>
      </w:r>
    </w:p>
    <w:p w:rsidR="004504F0" w:rsidRPr="004504F0" w:rsidRDefault="009668D7" w:rsidP="004504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КРИВОПОЛЯНСКОГО</w:t>
      </w:r>
      <w:r w:rsidR="004504F0" w:rsidRPr="004504F0">
        <w:rPr>
          <w:rFonts w:ascii="Arial" w:hAnsi="Arial" w:cs="Arial"/>
          <w:b/>
        </w:rPr>
        <w:t xml:space="preserve"> СЕЛЬСКОГО ПОСЕЛЕНИЯ</w:t>
      </w:r>
    </w:p>
    <w:p w:rsidR="004504F0" w:rsidRPr="004504F0" w:rsidRDefault="004504F0" w:rsidP="004504F0">
      <w:pPr>
        <w:jc w:val="center"/>
        <w:rPr>
          <w:rFonts w:ascii="Arial" w:hAnsi="Arial" w:cs="Arial"/>
          <w:b/>
        </w:rPr>
      </w:pPr>
      <w:r w:rsidRPr="004504F0">
        <w:rPr>
          <w:rFonts w:ascii="Arial" w:hAnsi="Arial" w:cs="Arial"/>
          <w:b/>
        </w:rPr>
        <w:t>ОСТРОГОЖСКОГО МУНИЦИПАЛЬНОГО РАЙОНА</w:t>
      </w:r>
    </w:p>
    <w:p w:rsidR="004504F0" w:rsidRPr="004504F0" w:rsidRDefault="004504F0" w:rsidP="004504F0">
      <w:pPr>
        <w:jc w:val="center"/>
        <w:rPr>
          <w:rFonts w:ascii="Arial" w:hAnsi="Arial" w:cs="Arial"/>
          <w:b/>
        </w:rPr>
      </w:pPr>
      <w:r w:rsidRPr="004504F0">
        <w:rPr>
          <w:rFonts w:ascii="Arial" w:hAnsi="Arial" w:cs="Arial"/>
          <w:b/>
        </w:rPr>
        <w:t>ВОРОНЕЖСКОЙ ОБЛАСТИ</w:t>
      </w:r>
    </w:p>
    <w:p w:rsidR="004504F0" w:rsidRPr="004504F0" w:rsidRDefault="004504F0" w:rsidP="004504F0">
      <w:pPr>
        <w:jc w:val="center"/>
        <w:rPr>
          <w:rFonts w:ascii="Arial" w:hAnsi="Arial" w:cs="Arial"/>
          <w:b/>
        </w:rPr>
      </w:pPr>
    </w:p>
    <w:p w:rsidR="004504F0" w:rsidRPr="004504F0" w:rsidRDefault="004504F0" w:rsidP="004504F0">
      <w:pPr>
        <w:jc w:val="center"/>
        <w:rPr>
          <w:rFonts w:ascii="Arial" w:hAnsi="Arial" w:cs="Arial"/>
          <w:b/>
        </w:rPr>
      </w:pPr>
      <w:r w:rsidRPr="004504F0">
        <w:rPr>
          <w:rFonts w:ascii="Arial" w:hAnsi="Arial" w:cs="Arial"/>
          <w:b/>
        </w:rPr>
        <w:t>РЕШЕНИЕ</w:t>
      </w:r>
    </w:p>
    <w:p w:rsidR="004504F0" w:rsidRPr="004504F0" w:rsidRDefault="004504F0" w:rsidP="004504F0">
      <w:pPr>
        <w:rPr>
          <w:rFonts w:ascii="Arial" w:hAnsi="Arial" w:cs="Arial"/>
        </w:rPr>
      </w:pPr>
      <w:r w:rsidRPr="004504F0">
        <w:rPr>
          <w:rFonts w:ascii="Arial" w:hAnsi="Arial" w:cs="Arial"/>
        </w:rPr>
        <w:t xml:space="preserve"> </w:t>
      </w:r>
    </w:p>
    <w:p w:rsidR="004504F0" w:rsidRPr="004504F0" w:rsidRDefault="009668D7" w:rsidP="004504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22.09</w:t>
      </w:r>
      <w:r w:rsidR="004504F0" w:rsidRPr="004504F0">
        <w:rPr>
          <w:rFonts w:ascii="Arial" w:hAnsi="Arial" w:cs="Arial"/>
        </w:rPr>
        <w:t xml:space="preserve">.2016 г. </w:t>
      </w:r>
      <w:r w:rsidR="004504F0" w:rsidRPr="004504F0"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                         №  50</w:t>
      </w:r>
    </w:p>
    <w:p w:rsidR="004504F0" w:rsidRPr="004504F0" w:rsidRDefault="004504F0" w:rsidP="004504F0">
      <w:pPr>
        <w:pStyle w:val="ConsPlusTitle"/>
        <w:jc w:val="both"/>
        <w:rPr>
          <w:sz w:val="24"/>
          <w:szCs w:val="24"/>
        </w:rPr>
      </w:pPr>
    </w:p>
    <w:p w:rsidR="004504F0" w:rsidRPr="004504F0" w:rsidRDefault="004504F0" w:rsidP="004504F0">
      <w:pPr>
        <w:autoSpaceDE w:val="0"/>
        <w:autoSpaceDN w:val="0"/>
        <w:adjustRightInd w:val="0"/>
        <w:rPr>
          <w:rFonts w:ascii="Arial" w:hAnsi="Arial" w:cs="Arial"/>
        </w:rPr>
      </w:pPr>
      <w:r w:rsidRPr="004504F0">
        <w:rPr>
          <w:rFonts w:ascii="Arial" w:hAnsi="Arial" w:cs="Arial"/>
        </w:rPr>
        <w:t xml:space="preserve">О внесении изменений в решение </w:t>
      </w:r>
    </w:p>
    <w:p w:rsidR="004504F0" w:rsidRPr="004504F0" w:rsidRDefault="004504F0" w:rsidP="004504F0">
      <w:pPr>
        <w:autoSpaceDE w:val="0"/>
        <w:autoSpaceDN w:val="0"/>
        <w:adjustRightInd w:val="0"/>
        <w:rPr>
          <w:rFonts w:ascii="Arial" w:hAnsi="Arial" w:cs="Arial"/>
        </w:rPr>
      </w:pPr>
      <w:r w:rsidRPr="004504F0">
        <w:rPr>
          <w:rFonts w:ascii="Arial" w:hAnsi="Arial" w:cs="Arial"/>
        </w:rPr>
        <w:t xml:space="preserve">Совета народных  депутатов </w:t>
      </w:r>
      <w:proofErr w:type="spellStart"/>
      <w:r w:rsidR="009668D7">
        <w:rPr>
          <w:rFonts w:ascii="Arial" w:hAnsi="Arial" w:cs="Arial"/>
        </w:rPr>
        <w:t>Кривополянского</w:t>
      </w:r>
      <w:proofErr w:type="spellEnd"/>
      <w:r w:rsidRPr="004504F0">
        <w:rPr>
          <w:rFonts w:ascii="Arial" w:hAnsi="Arial" w:cs="Arial"/>
        </w:rPr>
        <w:t xml:space="preserve"> </w:t>
      </w:r>
    </w:p>
    <w:p w:rsidR="004504F0" w:rsidRPr="004504F0" w:rsidRDefault="004504F0" w:rsidP="004504F0">
      <w:pPr>
        <w:autoSpaceDE w:val="0"/>
        <w:autoSpaceDN w:val="0"/>
        <w:adjustRightInd w:val="0"/>
        <w:rPr>
          <w:rFonts w:ascii="Arial" w:hAnsi="Arial" w:cs="Arial"/>
        </w:rPr>
      </w:pPr>
      <w:r w:rsidRPr="004504F0">
        <w:rPr>
          <w:rFonts w:ascii="Arial" w:hAnsi="Arial" w:cs="Arial"/>
        </w:rPr>
        <w:t xml:space="preserve">сельского поселения Острогожского </w:t>
      </w:r>
    </w:p>
    <w:p w:rsidR="004504F0" w:rsidRPr="004504F0" w:rsidRDefault="004504F0" w:rsidP="004504F0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504F0">
        <w:rPr>
          <w:rFonts w:ascii="Arial" w:hAnsi="Arial" w:cs="Arial"/>
        </w:rPr>
        <w:t xml:space="preserve">муниципального района от </w:t>
      </w:r>
      <w:r w:rsidR="009668D7">
        <w:rPr>
          <w:rFonts w:ascii="Arial" w:hAnsi="Arial" w:cs="Arial"/>
          <w:bCs/>
        </w:rPr>
        <w:t>14</w:t>
      </w:r>
      <w:r w:rsidRPr="004504F0">
        <w:rPr>
          <w:rFonts w:ascii="Arial" w:hAnsi="Arial" w:cs="Arial"/>
          <w:bCs/>
        </w:rPr>
        <w:t>.04.2016 г.</w:t>
      </w:r>
      <w:r w:rsidR="009668D7">
        <w:rPr>
          <w:rFonts w:ascii="Arial" w:hAnsi="Arial" w:cs="Arial"/>
        </w:rPr>
        <w:t>№ 31</w:t>
      </w:r>
      <w:r w:rsidRPr="004504F0">
        <w:rPr>
          <w:rFonts w:ascii="Arial" w:hAnsi="Arial" w:cs="Arial"/>
          <w:u w:val="single"/>
        </w:rPr>
        <w:t xml:space="preserve">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"Об утверждении Положения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о порядке проверки достоверности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и полноты сведений, представленных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гражданами, претендующими на замещение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муниципальных должностей, лицами,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4504F0">
        <w:rPr>
          <w:b w:val="0"/>
          <w:sz w:val="24"/>
          <w:szCs w:val="24"/>
        </w:rPr>
        <w:t>замещающими</w:t>
      </w:r>
      <w:proofErr w:type="gramEnd"/>
      <w:r w:rsidRPr="004504F0">
        <w:rPr>
          <w:b w:val="0"/>
          <w:sz w:val="24"/>
          <w:szCs w:val="24"/>
        </w:rPr>
        <w:t xml:space="preserve"> муниципальные должности,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и соблюдения ограничений лицами,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4504F0">
        <w:rPr>
          <w:b w:val="0"/>
          <w:sz w:val="24"/>
          <w:szCs w:val="24"/>
        </w:rPr>
        <w:t>замещающими</w:t>
      </w:r>
      <w:proofErr w:type="gramEnd"/>
      <w:r w:rsidRPr="004504F0">
        <w:rPr>
          <w:b w:val="0"/>
          <w:sz w:val="24"/>
          <w:szCs w:val="24"/>
        </w:rPr>
        <w:t xml:space="preserve"> муниципальные должности,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а также о порядке рассмотрения вопросов,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касающихся соблюдения требований </w:t>
      </w:r>
      <w:proofErr w:type="gramStart"/>
      <w:r w:rsidRPr="004504F0">
        <w:rPr>
          <w:b w:val="0"/>
          <w:sz w:val="24"/>
          <w:szCs w:val="24"/>
        </w:rPr>
        <w:t>к</w:t>
      </w:r>
      <w:proofErr w:type="gramEnd"/>
      <w:r w:rsidRPr="004504F0">
        <w:rPr>
          <w:b w:val="0"/>
          <w:sz w:val="24"/>
          <w:szCs w:val="24"/>
        </w:rPr>
        <w:t xml:space="preserve">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должностному поведению лиц, замещающих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 xml:space="preserve">муниципальные должности и урегулирования </w:t>
      </w:r>
    </w:p>
    <w:p w:rsidR="004504F0" w:rsidRPr="004504F0" w:rsidRDefault="004504F0" w:rsidP="004504F0">
      <w:pPr>
        <w:pStyle w:val="ConsPlusTitle"/>
        <w:jc w:val="both"/>
        <w:rPr>
          <w:b w:val="0"/>
          <w:sz w:val="24"/>
          <w:szCs w:val="24"/>
        </w:rPr>
      </w:pPr>
      <w:r w:rsidRPr="004504F0">
        <w:rPr>
          <w:b w:val="0"/>
          <w:sz w:val="24"/>
          <w:szCs w:val="24"/>
        </w:rPr>
        <w:t>конфликта интересов"</w:t>
      </w:r>
    </w:p>
    <w:p w:rsidR="004504F0" w:rsidRPr="00143DDA" w:rsidRDefault="004504F0" w:rsidP="004504F0">
      <w:pPr>
        <w:pStyle w:val="ConsPlusTitle"/>
        <w:jc w:val="both"/>
        <w:rPr>
          <w:sz w:val="24"/>
          <w:szCs w:val="24"/>
        </w:rPr>
      </w:pPr>
    </w:p>
    <w:p w:rsidR="004504F0" w:rsidRDefault="004504F0" w:rsidP="00326529">
      <w:pPr>
        <w:ind w:firstLine="600"/>
        <w:jc w:val="both"/>
        <w:rPr>
          <w:rFonts w:ascii="Arial" w:hAnsi="Arial" w:cs="Arial"/>
        </w:rPr>
      </w:pPr>
      <w:r w:rsidRPr="00143DDA">
        <w:rPr>
          <w:rFonts w:ascii="Arial" w:hAnsi="Arial"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  Совет народных депутатов</w:t>
      </w:r>
      <w:r w:rsidRPr="00143DDA">
        <w:rPr>
          <w:rFonts w:ascii="Arial" w:hAnsi="Arial" w:cs="Arial"/>
        </w:rPr>
        <w:tab/>
      </w:r>
      <w:proofErr w:type="spellStart"/>
      <w:r w:rsidR="009668D7">
        <w:rPr>
          <w:rFonts w:ascii="Arial" w:hAnsi="Arial" w:cs="Arial"/>
        </w:rPr>
        <w:t>Кривополянского</w:t>
      </w:r>
      <w:proofErr w:type="spellEnd"/>
      <w:r>
        <w:rPr>
          <w:rFonts w:ascii="Arial" w:hAnsi="Arial" w:cs="Arial"/>
        </w:rPr>
        <w:t xml:space="preserve"> </w:t>
      </w:r>
      <w:r w:rsidRPr="00143DDA">
        <w:rPr>
          <w:rFonts w:ascii="Arial" w:hAnsi="Arial" w:cs="Arial"/>
        </w:rPr>
        <w:t>сельского поселения</w:t>
      </w:r>
    </w:p>
    <w:p w:rsidR="00326529" w:rsidRPr="00326529" w:rsidRDefault="00326529" w:rsidP="00326529">
      <w:pPr>
        <w:ind w:firstLine="600"/>
        <w:jc w:val="both"/>
        <w:rPr>
          <w:rFonts w:ascii="Arial" w:hAnsi="Arial" w:cs="Arial"/>
        </w:rPr>
      </w:pPr>
    </w:p>
    <w:p w:rsidR="004504F0" w:rsidRPr="00C4208D" w:rsidRDefault="004504F0" w:rsidP="00326529">
      <w:pPr>
        <w:jc w:val="center"/>
        <w:rPr>
          <w:rFonts w:ascii="Arial" w:hAnsi="Arial" w:cs="Arial"/>
          <w:b/>
        </w:rPr>
      </w:pPr>
      <w:r w:rsidRPr="00C4208D">
        <w:rPr>
          <w:rFonts w:ascii="Arial" w:hAnsi="Arial" w:cs="Arial"/>
          <w:b/>
        </w:rPr>
        <w:t>РЕШИЛ:</w:t>
      </w:r>
    </w:p>
    <w:p w:rsidR="004504F0" w:rsidRPr="00C4208D" w:rsidRDefault="004504F0" w:rsidP="00C4208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504F0" w:rsidRPr="00C4208D" w:rsidRDefault="004504F0" w:rsidP="00C420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08D">
        <w:rPr>
          <w:rFonts w:ascii="Arial" w:hAnsi="Arial" w:cs="Arial"/>
        </w:rPr>
        <w:t xml:space="preserve">1. Внести в решение Совета народных депутатов </w:t>
      </w:r>
      <w:proofErr w:type="spellStart"/>
      <w:r w:rsidR="009668D7">
        <w:rPr>
          <w:rFonts w:ascii="Arial" w:hAnsi="Arial" w:cs="Arial"/>
        </w:rPr>
        <w:t>Кривополянского</w:t>
      </w:r>
      <w:proofErr w:type="spellEnd"/>
      <w:r w:rsidRPr="00C4208D">
        <w:rPr>
          <w:rFonts w:ascii="Arial" w:hAnsi="Arial" w:cs="Arial"/>
        </w:rPr>
        <w:t xml:space="preserve"> сельского поселения Острогожского муниципального района от  </w:t>
      </w:r>
      <w:r w:rsidR="009668D7">
        <w:rPr>
          <w:rFonts w:ascii="Arial" w:hAnsi="Arial" w:cs="Arial"/>
          <w:bCs/>
        </w:rPr>
        <w:t>14.04</w:t>
      </w:r>
      <w:r w:rsidRPr="00C4208D">
        <w:rPr>
          <w:rFonts w:ascii="Arial" w:hAnsi="Arial" w:cs="Arial"/>
          <w:bCs/>
        </w:rPr>
        <w:t>.201</w:t>
      </w:r>
      <w:r w:rsidR="00C55346" w:rsidRPr="00C4208D">
        <w:rPr>
          <w:rFonts w:ascii="Arial" w:hAnsi="Arial" w:cs="Arial"/>
          <w:bCs/>
        </w:rPr>
        <w:t>6</w:t>
      </w:r>
      <w:r w:rsidRPr="00C4208D">
        <w:rPr>
          <w:rFonts w:ascii="Arial" w:hAnsi="Arial" w:cs="Arial"/>
          <w:bCs/>
        </w:rPr>
        <w:t xml:space="preserve"> г.</w:t>
      </w:r>
      <w:r w:rsidRPr="00C4208D">
        <w:rPr>
          <w:rFonts w:ascii="Arial" w:hAnsi="Arial" w:cs="Arial"/>
        </w:rPr>
        <w:t xml:space="preserve">№ </w:t>
      </w:r>
      <w:r w:rsidR="009668D7">
        <w:rPr>
          <w:rFonts w:ascii="Arial" w:hAnsi="Arial" w:cs="Arial"/>
        </w:rPr>
        <w:t>31</w:t>
      </w:r>
      <w:r w:rsidRPr="00C4208D">
        <w:rPr>
          <w:rFonts w:ascii="Arial" w:hAnsi="Arial" w:cs="Arial"/>
        </w:rPr>
        <w:t xml:space="preserve"> «Об утверждении Положений </w:t>
      </w:r>
      <w:r w:rsidR="00C55346" w:rsidRPr="00C4208D">
        <w:rPr>
          <w:rFonts w:ascii="Arial" w:hAnsi="Arial" w:cs="Arial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C4208D">
        <w:rPr>
          <w:rFonts w:ascii="Arial" w:hAnsi="Arial" w:cs="Arial"/>
        </w:rPr>
        <w:t xml:space="preserve">» </w:t>
      </w:r>
      <w:r w:rsidR="00416242" w:rsidRPr="00C4208D">
        <w:rPr>
          <w:rFonts w:ascii="Arial" w:hAnsi="Arial" w:cs="Arial"/>
        </w:rPr>
        <w:t>(далее – Решение)</w:t>
      </w:r>
      <w:r w:rsidRPr="00C4208D">
        <w:rPr>
          <w:rFonts w:ascii="Arial" w:hAnsi="Arial" w:cs="Arial"/>
        </w:rPr>
        <w:t xml:space="preserve"> следующие изменения:</w:t>
      </w:r>
    </w:p>
    <w:p w:rsidR="004C4935" w:rsidRPr="00B5294D" w:rsidRDefault="00C4208D" w:rsidP="00B5294D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416242" w:rsidRPr="00C4208D">
        <w:rPr>
          <w:rFonts w:ascii="Arial" w:hAnsi="Arial" w:cs="Arial"/>
          <w:color w:val="000000"/>
          <w:shd w:val="clear" w:color="auto" w:fill="FFFFFF"/>
        </w:rPr>
        <w:t>1.1.</w:t>
      </w:r>
      <w:r w:rsidR="004C4935" w:rsidRPr="00C4208D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416242" w:rsidRPr="00C4208D">
        <w:rPr>
          <w:rFonts w:ascii="Arial" w:hAnsi="Arial" w:cs="Arial"/>
          <w:color w:val="000000"/>
          <w:shd w:val="clear" w:color="auto" w:fill="FFFFFF"/>
        </w:rPr>
        <w:t>ункт 2</w:t>
      </w:r>
      <w:r w:rsidR="00B5294D">
        <w:rPr>
          <w:rFonts w:ascii="Arial" w:hAnsi="Arial" w:cs="Arial"/>
          <w:color w:val="000000"/>
          <w:shd w:val="clear" w:color="auto" w:fill="FFFFFF"/>
        </w:rPr>
        <w:t>.5</w:t>
      </w:r>
      <w:r w:rsidR="00416242" w:rsidRPr="00C420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C4935" w:rsidRPr="00C4208D">
        <w:rPr>
          <w:rFonts w:ascii="Arial" w:hAnsi="Arial" w:cs="Arial"/>
          <w:color w:val="000000"/>
          <w:shd w:val="clear" w:color="auto" w:fill="FFFFFF"/>
        </w:rPr>
        <w:t xml:space="preserve">Решения </w:t>
      </w:r>
      <w:r w:rsidR="00416242" w:rsidRPr="00C4208D">
        <w:rPr>
          <w:rFonts w:ascii="Arial" w:hAnsi="Arial" w:cs="Arial"/>
          <w:color w:val="000000"/>
          <w:shd w:val="clear" w:color="auto" w:fill="FFFFFF"/>
        </w:rPr>
        <w:t>читать в следующей редакции:</w:t>
      </w:r>
      <w:r w:rsidR="00416242" w:rsidRPr="00C4208D">
        <w:rPr>
          <w:rFonts w:ascii="Arial" w:hAnsi="Arial" w:cs="Arial"/>
          <w:color w:val="000000"/>
        </w:rPr>
        <w:br/>
      </w:r>
      <w:r w:rsidRPr="00326529">
        <w:t>"</w:t>
      </w:r>
      <w:r w:rsidR="00B5294D">
        <w:rPr>
          <w:rFonts w:ascii="Arial" w:hAnsi="Arial" w:cs="Arial"/>
        </w:rPr>
        <w:t>2.5</w:t>
      </w:r>
      <w:r w:rsidR="00326529" w:rsidRPr="00326529">
        <w:rPr>
          <w:rFonts w:ascii="Arial" w:hAnsi="Arial" w:cs="Arial"/>
        </w:rPr>
        <w:t>. Общее число членов комиссии – 5(пять)</w:t>
      </w:r>
      <w:r w:rsidR="00326529">
        <w:rPr>
          <w:rFonts w:ascii="Arial" w:hAnsi="Arial" w:cs="Arial"/>
        </w:rPr>
        <w:t>"</w:t>
      </w:r>
      <w:r w:rsidR="00326529" w:rsidRPr="00326529">
        <w:rPr>
          <w:rFonts w:ascii="Arial" w:hAnsi="Arial" w:cs="Arial"/>
        </w:rPr>
        <w:t xml:space="preserve">. </w:t>
      </w:r>
    </w:p>
    <w:p w:rsidR="00E37E79" w:rsidRPr="00612C82" w:rsidRDefault="00E37E79" w:rsidP="00E37E79">
      <w:pPr>
        <w:jc w:val="both"/>
        <w:rPr>
          <w:rStyle w:val="msonormal0"/>
          <w:rFonts w:ascii="Arial" w:hAnsi="Arial" w:cs="Arial"/>
          <w:color w:val="1E1E1E"/>
        </w:rPr>
      </w:pPr>
      <w:r>
        <w:rPr>
          <w:rStyle w:val="msonormal0"/>
          <w:rFonts w:ascii="Arial" w:hAnsi="Arial" w:cs="Arial"/>
          <w:color w:val="1E1E1E"/>
        </w:rPr>
        <w:t xml:space="preserve">            </w:t>
      </w:r>
      <w:r w:rsidRPr="00612C82">
        <w:rPr>
          <w:rStyle w:val="msonormal0"/>
          <w:rFonts w:ascii="Arial" w:hAnsi="Arial" w:cs="Arial"/>
          <w:color w:val="1E1E1E"/>
        </w:rPr>
        <w:t>2.</w:t>
      </w:r>
      <w:r>
        <w:rPr>
          <w:rStyle w:val="msonormal0"/>
          <w:rFonts w:ascii="Arial" w:hAnsi="Arial" w:cs="Arial"/>
          <w:color w:val="1E1E1E"/>
        </w:rPr>
        <w:t xml:space="preserve"> </w:t>
      </w:r>
      <w:r w:rsidRPr="00612C82">
        <w:rPr>
          <w:rStyle w:val="msonormal0"/>
          <w:rFonts w:ascii="Arial" w:hAnsi="Arial" w:cs="Arial"/>
          <w:color w:val="1E1E1E"/>
        </w:rPr>
        <w:t xml:space="preserve"> Настоящее решение подлежит обнародованию.</w:t>
      </w:r>
    </w:p>
    <w:p w:rsidR="00E37E79" w:rsidRPr="00612C82" w:rsidRDefault="00E37E79" w:rsidP="00E37E79">
      <w:pPr>
        <w:jc w:val="both"/>
        <w:rPr>
          <w:rStyle w:val="msonormal0"/>
          <w:rFonts w:ascii="Arial" w:hAnsi="Arial" w:cs="Arial"/>
          <w:color w:val="1E1E1E"/>
        </w:rPr>
      </w:pPr>
      <w:r>
        <w:rPr>
          <w:rStyle w:val="msonormal0"/>
          <w:rFonts w:ascii="Arial" w:hAnsi="Arial" w:cs="Arial"/>
          <w:color w:val="1E1E1E"/>
        </w:rPr>
        <w:t xml:space="preserve">            </w:t>
      </w:r>
      <w:r w:rsidR="00281816">
        <w:rPr>
          <w:rStyle w:val="msonormal0"/>
          <w:rFonts w:ascii="Arial" w:hAnsi="Arial" w:cs="Arial"/>
          <w:color w:val="1E1E1E"/>
        </w:rPr>
        <w:t xml:space="preserve"> 3</w:t>
      </w:r>
      <w:r>
        <w:rPr>
          <w:rStyle w:val="msonormal0"/>
          <w:rFonts w:ascii="Arial" w:hAnsi="Arial" w:cs="Arial"/>
          <w:color w:val="1E1E1E"/>
        </w:rPr>
        <w:t xml:space="preserve"> </w:t>
      </w:r>
      <w:proofErr w:type="gramStart"/>
      <w:r w:rsidRPr="00612C82">
        <w:rPr>
          <w:rStyle w:val="msonormal0"/>
          <w:rFonts w:ascii="Arial" w:hAnsi="Arial" w:cs="Arial"/>
          <w:color w:val="1E1E1E"/>
        </w:rPr>
        <w:t>Контроль за</w:t>
      </w:r>
      <w:proofErr w:type="gramEnd"/>
      <w:r w:rsidRPr="00612C82">
        <w:rPr>
          <w:rStyle w:val="msonormal0"/>
          <w:rFonts w:ascii="Arial" w:hAnsi="Arial" w:cs="Arial"/>
          <w:color w:val="1E1E1E"/>
        </w:rPr>
        <w:t xml:space="preserve"> исполнением настоящего решения </w:t>
      </w:r>
      <w:r w:rsidRPr="00C4208D">
        <w:rPr>
          <w:rFonts w:ascii="Arial" w:hAnsi="Arial" w:cs="Arial"/>
        </w:rPr>
        <w:t xml:space="preserve">возложить на главу </w:t>
      </w:r>
      <w:proofErr w:type="spellStart"/>
      <w:r w:rsidR="009668D7">
        <w:rPr>
          <w:rFonts w:ascii="Arial" w:hAnsi="Arial" w:cs="Arial"/>
        </w:rPr>
        <w:t>Кривополянского</w:t>
      </w:r>
      <w:proofErr w:type="spellEnd"/>
      <w:r w:rsidRPr="00C4208D">
        <w:rPr>
          <w:rFonts w:ascii="Arial" w:hAnsi="Arial" w:cs="Arial"/>
        </w:rPr>
        <w:t xml:space="preserve"> сельского поселения</w:t>
      </w:r>
      <w:r w:rsidRPr="00612C82">
        <w:rPr>
          <w:rStyle w:val="msonormal0"/>
          <w:rFonts w:ascii="Arial" w:hAnsi="Arial" w:cs="Arial"/>
          <w:color w:val="1E1E1E"/>
        </w:rPr>
        <w:t>.</w:t>
      </w:r>
    </w:p>
    <w:p w:rsidR="00E37E79" w:rsidRDefault="00E37E79" w:rsidP="00E37E79">
      <w:pPr>
        <w:jc w:val="both"/>
        <w:rPr>
          <w:rStyle w:val="msonormal0"/>
          <w:rFonts w:ascii="Tahoma" w:hAnsi="Tahoma" w:cs="Tahoma"/>
          <w:color w:val="1E1E1E"/>
          <w:sz w:val="21"/>
          <w:szCs w:val="21"/>
        </w:rPr>
      </w:pPr>
    </w:p>
    <w:p w:rsidR="004504F0" w:rsidRDefault="004504F0" w:rsidP="00C4208D">
      <w:pPr>
        <w:jc w:val="both"/>
        <w:rPr>
          <w:rFonts w:ascii="Arial" w:hAnsi="Arial" w:cs="Arial"/>
        </w:rPr>
      </w:pPr>
    </w:p>
    <w:p w:rsidR="00E37E79" w:rsidRPr="00C4208D" w:rsidRDefault="00E37E79" w:rsidP="00C4208D">
      <w:pPr>
        <w:jc w:val="both"/>
        <w:rPr>
          <w:rFonts w:ascii="Arial" w:hAnsi="Arial" w:cs="Arial"/>
        </w:rPr>
      </w:pPr>
    </w:p>
    <w:p w:rsidR="00326529" w:rsidRPr="00F87AA7" w:rsidRDefault="009668D7" w:rsidP="00B529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А.А.Ребрун</w:t>
      </w:r>
      <w:bookmarkStart w:id="0" w:name="_GoBack"/>
      <w:bookmarkEnd w:id="0"/>
      <w:proofErr w:type="spellEnd"/>
    </w:p>
    <w:p w:rsidR="0086424B" w:rsidRPr="00C4208D" w:rsidRDefault="0086424B" w:rsidP="00C4208D">
      <w:pPr>
        <w:jc w:val="both"/>
        <w:rPr>
          <w:rFonts w:ascii="Arial" w:hAnsi="Arial" w:cs="Arial"/>
        </w:rPr>
      </w:pPr>
    </w:p>
    <w:sectPr w:rsidR="0086424B" w:rsidRPr="00C4208D" w:rsidSect="003265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0"/>
    <w:rsid w:val="00281816"/>
    <w:rsid w:val="002C41F0"/>
    <w:rsid w:val="00325D9F"/>
    <w:rsid w:val="00326529"/>
    <w:rsid w:val="0037197A"/>
    <w:rsid w:val="00416242"/>
    <w:rsid w:val="004504F0"/>
    <w:rsid w:val="00484343"/>
    <w:rsid w:val="004C4935"/>
    <w:rsid w:val="00544D4A"/>
    <w:rsid w:val="005946EA"/>
    <w:rsid w:val="00671D2F"/>
    <w:rsid w:val="0079611F"/>
    <w:rsid w:val="007F3B42"/>
    <w:rsid w:val="0086424B"/>
    <w:rsid w:val="008C0DA4"/>
    <w:rsid w:val="009668D7"/>
    <w:rsid w:val="009B2D43"/>
    <w:rsid w:val="009C4154"/>
    <w:rsid w:val="00B5294D"/>
    <w:rsid w:val="00BD2883"/>
    <w:rsid w:val="00C4208D"/>
    <w:rsid w:val="00C55346"/>
    <w:rsid w:val="00C5779D"/>
    <w:rsid w:val="00CB56D5"/>
    <w:rsid w:val="00E37E79"/>
    <w:rsid w:val="00F8552F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0"/>
    <w:rPr>
      <w:rFonts w:eastAsia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rFonts w:eastAsia="Times New Roman" w:cs="Times New Roman"/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rFonts w:eastAsia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rFonts w:eastAsia="Times New Roman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rFonts w:eastAsia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rFonts w:eastAsia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4504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162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4">
    <w:name w:val="Основной текст_"/>
    <w:basedOn w:val="a0"/>
    <w:link w:val="23"/>
    <w:rsid w:val="0032652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326529"/>
    <w:pPr>
      <w:shd w:val="clear" w:color="auto" w:fill="FFFFFF"/>
      <w:spacing w:before="120" w:after="300" w:line="0" w:lineRule="atLeast"/>
    </w:pPr>
    <w:rPr>
      <w:rFonts w:eastAsia="Times New Roman" w:cs="Times New Roman"/>
      <w:sz w:val="27"/>
      <w:szCs w:val="27"/>
      <w:lang w:eastAsia="en-US"/>
    </w:rPr>
  </w:style>
  <w:style w:type="character" w:customStyle="1" w:styleId="msonormal0">
    <w:name w:val="msonormal"/>
    <w:basedOn w:val="a0"/>
    <w:rsid w:val="00E3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0"/>
    <w:rPr>
      <w:rFonts w:eastAsia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rFonts w:eastAsia="Times New Roman" w:cs="Times New Roman"/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rFonts w:eastAsia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rFonts w:eastAsia="Times New Roman" w:cs="Times New Roman"/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rFonts w:eastAsia="Times New Roman" w:cs="Times New Roman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rFonts w:eastAsia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rFonts w:eastAsia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4504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162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4">
    <w:name w:val="Основной текст_"/>
    <w:basedOn w:val="a0"/>
    <w:link w:val="23"/>
    <w:rsid w:val="00326529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326529"/>
    <w:pPr>
      <w:shd w:val="clear" w:color="auto" w:fill="FFFFFF"/>
      <w:spacing w:before="120" w:after="300" w:line="0" w:lineRule="atLeast"/>
    </w:pPr>
    <w:rPr>
      <w:rFonts w:eastAsia="Times New Roman" w:cs="Times New Roman"/>
      <w:sz w:val="27"/>
      <w:szCs w:val="27"/>
      <w:lang w:eastAsia="en-US"/>
    </w:rPr>
  </w:style>
  <w:style w:type="character" w:customStyle="1" w:styleId="msonormal0">
    <w:name w:val="msonormal"/>
    <w:basedOn w:val="a0"/>
    <w:rsid w:val="00E3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Бухгалтер</cp:lastModifiedBy>
  <cp:revision>4</cp:revision>
  <cp:lastPrinted>2016-10-03T13:01:00Z</cp:lastPrinted>
  <dcterms:created xsi:type="dcterms:W3CDTF">2016-09-02T10:29:00Z</dcterms:created>
  <dcterms:modified xsi:type="dcterms:W3CDTF">2016-10-03T13:02:00Z</dcterms:modified>
</cp:coreProperties>
</file>