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6" w:rsidRPr="00330EED" w:rsidRDefault="00461086" w:rsidP="00461086">
      <w:pPr>
        <w:rPr>
          <w:rFonts w:ascii="Arial" w:hAnsi="Arial" w:cs="Arial"/>
        </w:rPr>
      </w:pPr>
      <w:bookmarkStart w:id="0" w:name="_GoBack"/>
    </w:p>
    <w:p w:rsidR="00461086" w:rsidRPr="00330EED" w:rsidRDefault="00461086" w:rsidP="00461086">
      <w:pPr>
        <w:jc w:val="center"/>
        <w:outlineLvl w:val="0"/>
        <w:rPr>
          <w:rFonts w:ascii="Arial" w:hAnsi="Arial" w:cs="Arial"/>
          <w:bCs/>
          <w:kern w:val="32"/>
        </w:rPr>
      </w:pPr>
      <w:r w:rsidRPr="00330EED">
        <w:rPr>
          <w:rFonts w:ascii="Arial" w:hAnsi="Arial" w:cs="Arial"/>
          <w:b/>
          <w:bCs/>
          <w:kern w:val="32"/>
        </w:rPr>
        <w:t>СОВЕТ НАРОДНЫХ ДЕПУТАТОВ</w:t>
      </w:r>
    </w:p>
    <w:p w:rsidR="00461086" w:rsidRPr="00330EED" w:rsidRDefault="00461086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ШУБИНСКОГО СЕЛЬСКОГО ПОСЕЛЕНИЯ</w:t>
      </w:r>
    </w:p>
    <w:p w:rsidR="00461086" w:rsidRPr="00330EED" w:rsidRDefault="00461086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ОСТРОГОЖСКОГО МУНИЦИПАЛЬНОГО РАЙОНА</w:t>
      </w:r>
    </w:p>
    <w:p w:rsidR="00461086" w:rsidRDefault="00461086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  <w:r w:rsidRPr="00330EED">
        <w:rPr>
          <w:rFonts w:ascii="Arial" w:hAnsi="Arial" w:cs="Arial"/>
          <w:b/>
          <w:bCs/>
          <w:iCs/>
        </w:rPr>
        <w:t>ВОРОНЕЖСКОЙ ОБЛАСТИ</w:t>
      </w:r>
    </w:p>
    <w:p w:rsidR="00266FFE" w:rsidRDefault="00266FFE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</w:p>
    <w:p w:rsidR="00266FFE" w:rsidRDefault="00266FFE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</w:p>
    <w:p w:rsidR="00266FFE" w:rsidRPr="00330EED" w:rsidRDefault="00266FFE" w:rsidP="00461086">
      <w:pPr>
        <w:ind w:firstLine="567"/>
        <w:jc w:val="center"/>
        <w:outlineLvl w:val="1"/>
        <w:rPr>
          <w:rFonts w:ascii="Arial" w:hAnsi="Arial" w:cs="Arial"/>
          <w:b/>
          <w:bCs/>
          <w:iCs/>
        </w:rPr>
      </w:pPr>
    </w:p>
    <w:p w:rsidR="00461086" w:rsidRPr="00330EED" w:rsidRDefault="00461086" w:rsidP="00461086">
      <w:pPr>
        <w:jc w:val="center"/>
        <w:outlineLvl w:val="2"/>
        <w:rPr>
          <w:rFonts w:ascii="Arial" w:hAnsi="Arial" w:cs="Arial"/>
          <w:b/>
          <w:bCs/>
          <w:i/>
        </w:rPr>
      </w:pPr>
      <w:r w:rsidRPr="00330EED">
        <w:rPr>
          <w:rFonts w:ascii="Arial" w:hAnsi="Arial" w:cs="Arial"/>
          <w:b/>
          <w:bCs/>
        </w:rPr>
        <w:t>РЕШЕНИЕ</w:t>
      </w:r>
    </w:p>
    <w:p w:rsidR="00461086" w:rsidRPr="00330EED" w:rsidRDefault="00461086" w:rsidP="00461086">
      <w:pPr>
        <w:outlineLvl w:val="2"/>
        <w:rPr>
          <w:rFonts w:ascii="Arial" w:hAnsi="Arial" w:cs="Arial"/>
          <w:b/>
          <w:bCs/>
        </w:rPr>
      </w:pPr>
    </w:p>
    <w:p w:rsidR="00461086" w:rsidRPr="00330EED" w:rsidRDefault="00F6667A" w:rsidP="00461086">
      <w:pPr>
        <w:ind w:left="-567" w:firstLine="1167"/>
        <w:jc w:val="both"/>
        <w:rPr>
          <w:rFonts w:ascii="Arial" w:hAnsi="Arial" w:cs="Arial"/>
        </w:rPr>
      </w:pPr>
      <w:r>
        <w:rPr>
          <w:rFonts w:ascii="Arial" w:hAnsi="Arial" w:cs="Arial"/>
        </w:rPr>
        <w:t>«20» июня 2017 г. № 15</w:t>
      </w:r>
    </w:p>
    <w:p w:rsidR="00461086" w:rsidRPr="00330EED" w:rsidRDefault="00461086" w:rsidP="00461086">
      <w:pPr>
        <w:ind w:firstLine="600"/>
        <w:jc w:val="both"/>
        <w:rPr>
          <w:rFonts w:ascii="Arial" w:hAnsi="Arial" w:cs="Arial"/>
        </w:rPr>
      </w:pPr>
      <w:r w:rsidRPr="00330EED">
        <w:rPr>
          <w:rFonts w:ascii="Arial" w:hAnsi="Arial" w:cs="Arial"/>
        </w:rPr>
        <w:t xml:space="preserve">с. </w:t>
      </w:r>
      <w:r w:rsidR="00330EED">
        <w:rPr>
          <w:rFonts w:ascii="Arial" w:hAnsi="Arial" w:cs="Arial"/>
        </w:rPr>
        <w:t>Шубное</w:t>
      </w:r>
    </w:p>
    <w:p w:rsidR="00461086" w:rsidRPr="00330EED" w:rsidRDefault="00461086" w:rsidP="00461086">
      <w:pPr>
        <w:ind w:left="-567" w:firstLine="567"/>
        <w:jc w:val="both"/>
        <w:rPr>
          <w:rFonts w:ascii="Arial" w:hAnsi="Arial" w:cs="Arial"/>
        </w:rPr>
      </w:pPr>
    </w:p>
    <w:p w:rsidR="00461086" w:rsidRPr="00330EED" w:rsidRDefault="00461086" w:rsidP="00461086">
      <w:pPr>
        <w:ind w:firstLine="567"/>
        <w:jc w:val="both"/>
        <w:rPr>
          <w:rFonts w:ascii="Arial" w:hAnsi="Arial" w:cs="Arial"/>
          <w:b/>
        </w:rPr>
      </w:pP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>Об утверждении дополнительных оснований</w:t>
      </w: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 xml:space="preserve">признания </w:t>
      </w:r>
      <w:proofErr w:type="gramStart"/>
      <w:r w:rsidRPr="00330EED">
        <w:rPr>
          <w:rFonts w:ascii="Arial" w:hAnsi="Arial" w:cs="Arial"/>
          <w:b/>
          <w:bCs/>
          <w:kern w:val="28"/>
        </w:rPr>
        <w:t>безнадежными</w:t>
      </w:r>
      <w:proofErr w:type="gramEnd"/>
      <w:r w:rsidRPr="00330EED">
        <w:rPr>
          <w:rFonts w:ascii="Arial" w:hAnsi="Arial" w:cs="Arial"/>
          <w:b/>
          <w:bCs/>
          <w:kern w:val="28"/>
        </w:rPr>
        <w:t xml:space="preserve"> к взысканию недоимки,</w:t>
      </w: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 xml:space="preserve">задолженности по пеням и штрафам по местным налогам </w:t>
      </w: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 xml:space="preserve">и перечня документов, подтверждающих обстоятельства </w:t>
      </w: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 xml:space="preserve">признания </w:t>
      </w:r>
      <w:proofErr w:type="gramStart"/>
      <w:r w:rsidRPr="00330EED">
        <w:rPr>
          <w:rFonts w:ascii="Arial" w:hAnsi="Arial" w:cs="Arial"/>
          <w:b/>
          <w:bCs/>
          <w:kern w:val="28"/>
        </w:rPr>
        <w:t>безнадежными</w:t>
      </w:r>
      <w:proofErr w:type="gramEnd"/>
      <w:r w:rsidRPr="00330EED">
        <w:rPr>
          <w:rFonts w:ascii="Arial" w:hAnsi="Arial" w:cs="Arial"/>
          <w:b/>
          <w:bCs/>
          <w:kern w:val="28"/>
        </w:rPr>
        <w:t xml:space="preserve"> к взысканию недоимки, </w:t>
      </w:r>
    </w:p>
    <w:p w:rsidR="00461086" w:rsidRPr="00330EED" w:rsidRDefault="00461086" w:rsidP="00461086">
      <w:pPr>
        <w:outlineLvl w:val="0"/>
        <w:rPr>
          <w:rFonts w:ascii="Arial" w:hAnsi="Arial" w:cs="Arial"/>
          <w:b/>
          <w:bCs/>
          <w:kern w:val="28"/>
        </w:rPr>
      </w:pPr>
      <w:r w:rsidRPr="00330EED">
        <w:rPr>
          <w:rFonts w:ascii="Arial" w:hAnsi="Arial" w:cs="Arial"/>
          <w:b/>
          <w:bCs/>
          <w:kern w:val="28"/>
        </w:rPr>
        <w:t>задолженности по пеням, штрафам.</w:t>
      </w:r>
    </w:p>
    <w:p w:rsidR="00461086" w:rsidRPr="00330EED" w:rsidRDefault="00461086" w:rsidP="00461086">
      <w:pPr>
        <w:ind w:firstLine="567"/>
        <w:jc w:val="both"/>
        <w:rPr>
          <w:rFonts w:ascii="Arial" w:hAnsi="Arial" w:cs="Arial"/>
          <w:b/>
        </w:rPr>
      </w:pPr>
    </w:p>
    <w:p w:rsidR="00461086" w:rsidRPr="00330EED" w:rsidRDefault="00461086" w:rsidP="00461086">
      <w:pPr>
        <w:ind w:firstLine="567"/>
        <w:jc w:val="both"/>
        <w:rPr>
          <w:rFonts w:ascii="Arial" w:hAnsi="Arial" w:cs="Arial"/>
          <w:b/>
        </w:rPr>
      </w:pPr>
    </w:p>
    <w:p w:rsidR="00461086" w:rsidRPr="00330EED" w:rsidRDefault="00461086" w:rsidP="0046108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30EED">
        <w:rPr>
          <w:rFonts w:ascii="Arial" w:hAnsi="Arial" w:cs="Arial"/>
        </w:rPr>
        <w:t xml:space="preserve">В соответствии </w:t>
      </w:r>
      <w:r w:rsidRPr="00330EED">
        <w:rPr>
          <w:rFonts w:ascii="Arial" w:hAnsi="Arial" w:cs="Arial"/>
          <w:lang w:val="en-US"/>
        </w:rPr>
        <w:t>c</w:t>
      </w:r>
      <w:r w:rsidRPr="00330EED">
        <w:rPr>
          <w:rFonts w:ascii="Arial" w:hAnsi="Arial" w:cs="Arial"/>
        </w:rPr>
        <w:t xml:space="preserve"> п. 3, 5 ст. 59 </w:t>
      </w:r>
      <w:proofErr w:type="gramStart"/>
      <w:r w:rsidRPr="00330EED">
        <w:rPr>
          <w:rFonts w:ascii="Arial" w:hAnsi="Arial" w:cs="Arial"/>
          <w:lang w:val="en-US"/>
        </w:rPr>
        <w:t>Ha</w:t>
      </w:r>
      <w:proofErr w:type="gramEnd"/>
      <w:r w:rsidRPr="00330EED">
        <w:rPr>
          <w:rFonts w:ascii="Arial" w:hAnsi="Arial" w:cs="Arial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</w:t>
      </w:r>
      <w:r w:rsidRPr="00732272">
        <w:rPr>
          <w:rFonts w:ascii="Arial" w:hAnsi="Arial" w:cs="Arial"/>
        </w:rPr>
        <w:t>пунктом 2 статьи 9 Устава Шубинского</w:t>
      </w:r>
      <w:r w:rsidRPr="00330EED">
        <w:rPr>
          <w:rFonts w:ascii="Arial" w:hAnsi="Arial" w:cs="Arial"/>
        </w:rPr>
        <w:t xml:space="preserve"> сельского поселения в целях приведения нормативного правового акта в соответствии с законодательством РФ, </w:t>
      </w:r>
      <w:r w:rsidRPr="00330EED">
        <w:rPr>
          <w:rFonts w:ascii="Arial" w:hAnsi="Arial" w:cs="Arial"/>
          <w:bCs/>
        </w:rPr>
        <w:t>Совет народных депутатов Шубинского сельского поселения</w:t>
      </w:r>
    </w:p>
    <w:p w:rsidR="00461086" w:rsidRPr="00330EED" w:rsidRDefault="00461086" w:rsidP="00461086">
      <w:pPr>
        <w:ind w:firstLine="709"/>
        <w:jc w:val="both"/>
        <w:rPr>
          <w:rFonts w:ascii="Arial" w:hAnsi="Arial" w:cs="Arial"/>
        </w:rPr>
      </w:pPr>
    </w:p>
    <w:p w:rsidR="00461086" w:rsidRPr="00330EED" w:rsidRDefault="00461086" w:rsidP="00461086">
      <w:pPr>
        <w:ind w:firstLine="567"/>
        <w:jc w:val="center"/>
        <w:rPr>
          <w:rFonts w:ascii="Arial" w:hAnsi="Arial" w:cs="Arial"/>
          <w:b/>
          <w:bCs/>
        </w:rPr>
      </w:pPr>
      <w:r w:rsidRPr="00330EED">
        <w:rPr>
          <w:rFonts w:ascii="Arial" w:hAnsi="Arial" w:cs="Arial"/>
          <w:b/>
          <w:bCs/>
        </w:rPr>
        <w:t>РЕШИЛ:</w:t>
      </w:r>
    </w:p>
    <w:p w:rsidR="00461086" w:rsidRPr="00330EED" w:rsidRDefault="00461086" w:rsidP="00461086">
      <w:pPr>
        <w:jc w:val="both"/>
        <w:rPr>
          <w:rFonts w:ascii="Arial" w:hAnsi="Arial" w:cs="Arial"/>
          <w:bCs/>
        </w:rPr>
      </w:pP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 Установить, что кроме случаев, установленных п. 1 ст. 59 Налогового кодекса РФ, </w:t>
      </w:r>
      <w:proofErr w:type="gramStart"/>
      <w:r w:rsidRPr="00330EED">
        <w:rPr>
          <w:rFonts w:ascii="Arial" w:hAnsi="Arial" w:cs="Arial"/>
          <w:bCs/>
        </w:rPr>
        <w:t>признаются безнадежными к взысканию и подлежат</w:t>
      </w:r>
      <w:proofErr w:type="gramEnd"/>
      <w:r w:rsidRPr="00330EED">
        <w:rPr>
          <w:rFonts w:ascii="Arial" w:hAnsi="Arial" w:cs="Arial"/>
          <w:bCs/>
        </w:rPr>
        <w:t xml:space="preserve"> списанию недоимка и задолженность по пеням и штрафам по местным налогам, установленным в Шубинском сельском поселении по следующим дополнительным основаниям: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1.1.  Завершение розыскных мероприятий органами внутренних дел и (или) службой судебных приставов по причине невозможности установить местонахождение налогоплательщика и отсутствия имущества, на которое по закону может быть обращено взыскание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справки налогового органа о суммах задолженности плательщика, задолженности по пеням и штрафам;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копии решения суда о взыскании задолженности по местным налогам;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г) копии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д) копии материалов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1.2. Наличие незначительных сумм пени (до 1 тысячи рублей), образовавшиеся более 3-х лет назад при отсутствии задолженности по налогу на основании справки </w:t>
      </w:r>
      <w:r w:rsidRPr="00330EED">
        <w:rPr>
          <w:rFonts w:ascii="Arial" w:hAnsi="Arial" w:cs="Arial"/>
          <w:bCs/>
        </w:rPr>
        <w:lastRenderedPageBreak/>
        <w:t>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1.3. </w:t>
      </w:r>
      <w:proofErr w:type="gramStart"/>
      <w:r w:rsidRPr="00330EED">
        <w:rPr>
          <w:rFonts w:ascii="Arial" w:hAnsi="Arial" w:cs="Arial"/>
          <w:bCs/>
        </w:rPr>
        <w:t>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 постоянное место жительства которых за пределами Шубинского сельского поселения,  точный адрес проживания  которого неизвестен, при наличии отказа суда в принятии заявления о взыскании в порядке ст.48 НК РФ по вышеуказанной причине, на основании:</w:t>
      </w:r>
      <w:proofErr w:type="gramEnd"/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адресной справки территориального отделения Управления федеральной миграционной службы Российской Федерации о снятии с учета физического лица по Шубинскому сельскому поселению, адрес проживания которого неизвестен;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1.4.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выбывших за пределы Российской Федерации - в отношении задолженности, с момента возникновения обязанности, по уплате которой прошло более 3-х лет,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адресной справки территориального отделения Управления федеральной миграционной службы Российской Федерации, подтверждающей выезд физического лица за пределы Российской Федерации;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постановления службы судебных приставов об окончании исполнительного производства в связи с невозможностью взыскания задолженности;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в) справки налогового органа по месту жительства физического лица (до выезда за пределы Российской Федерации) или по месту учета объекта налогообложения о сумме задолженности, подлежащей списанию.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1.5.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по приговору суда в местах лишения свободы,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справки о нахождении в учреждении лишения свободы физического лица;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1.6.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(психиатрическом) учреждении, имеющих   справку о недееспособности по заключению </w:t>
      </w:r>
      <w:proofErr w:type="gramStart"/>
      <w:r w:rsidRPr="00330EED">
        <w:rPr>
          <w:rFonts w:ascii="Arial" w:hAnsi="Arial" w:cs="Arial"/>
          <w:bCs/>
        </w:rPr>
        <w:t>медико-социальной</w:t>
      </w:r>
      <w:proofErr w:type="gramEnd"/>
      <w:r w:rsidRPr="00330EED">
        <w:rPr>
          <w:rFonts w:ascii="Arial" w:hAnsi="Arial" w:cs="Arial"/>
          <w:bCs/>
        </w:rPr>
        <w:t xml:space="preserve"> экспертизы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а) справки психиатрического либо психоневрологического учреждения о нахождении на постоянном лечении физического лица; 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б) справки </w:t>
      </w:r>
      <w:proofErr w:type="gramStart"/>
      <w:r w:rsidRPr="00330EED">
        <w:rPr>
          <w:rFonts w:ascii="Arial" w:hAnsi="Arial" w:cs="Arial"/>
          <w:bCs/>
        </w:rPr>
        <w:t>медико-социальной</w:t>
      </w:r>
      <w:proofErr w:type="gramEnd"/>
      <w:r w:rsidRPr="00330EED">
        <w:rPr>
          <w:rFonts w:ascii="Arial" w:hAnsi="Arial" w:cs="Arial"/>
          <w:bCs/>
        </w:rPr>
        <w:t xml:space="preserve"> экспертизы о недееспособности физического лица;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в) справки отдела социальной защиты населения об отсутствии опекуна; 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г) справки 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1.7. Наличие задолженности по земельному налогу и налогу на имущество физических лиц, а также, задолженности по пеням и штрафам по вышеуказанным налогам у физических лиц,  признанных безвестно отсутствующими в установленном законом порядке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lastRenderedPageBreak/>
        <w:t>а) копии решения суда о признании физического лица безвестно отсутствующим;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справки 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1.8.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умерших или объявленных судом умершими, с момента смерти которых прошло более 3 лет, наследство по которым не заявлено,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копии справки о государственной регистрации смерти физического лица, выданной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справки регистрирующего органа об отсутствии зарегистрированного за должником имущества;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в) справки налогового органа о суммах задолженности плательщика, задолженности по пеням и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1.9. </w:t>
      </w:r>
      <w:proofErr w:type="gramStart"/>
      <w:r w:rsidRPr="00330EED">
        <w:rPr>
          <w:rFonts w:ascii="Arial" w:hAnsi="Arial" w:cs="Arial"/>
          <w:bCs/>
        </w:rPr>
        <w:t>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образовавшаяся на дату смерти физического лица или объявления его умершим в порядке, установленном законодательством, в случае утраты имущества (прекращения права собственности) физическим лицом до даты смерти или объявления его умершим в установленном законом порядке на основании:</w:t>
      </w:r>
      <w:proofErr w:type="gramEnd"/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330EED">
        <w:rPr>
          <w:rFonts w:ascii="Arial" w:hAnsi="Arial" w:cs="Arial"/>
          <w:bCs/>
        </w:rPr>
        <w:t>а) копии свидетельства о смерти физического лица или копии решения суда об объявлении физического лица умершим;</w:t>
      </w:r>
      <w:proofErr w:type="gramEnd"/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справки регистрирующего органа об отсутствии зарегистрированного за должником имущества;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в)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1.10. </w:t>
      </w:r>
      <w:proofErr w:type="gramStart"/>
      <w:r w:rsidRPr="00330EED">
        <w:rPr>
          <w:rFonts w:ascii="Arial" w:hAnsi="Arial" w:cs="Arial"/>
          <w:bCs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с момента возникновения обязанности по уплате, которой прошло более 3 лет, и срок взыскания по которым в соответствии со ст.48 НК РФ истёк, на основании:</w:t>
      </w:r>
      <w:proofErr w:type="gramEnd"/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1.11.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если общая сумма задолженности в течение 3-х лет не превысила 1000 рублей,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1.12.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справки регистрирующего органа об отсутствии зарегистрированного за должником имущества;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lastRenderedPageBreak/>
        <w:t xml:space="preserve">1.13. </w:t>
      </w:r>
      <w:proofErr w:type="gramStart"/>
      <w:r w:rsidRPr="00330EED">
        <w:rPr>
          <w:rFonts w:ascii="Arial" w:hAnsi="Arial" w:cs="Arial"/>
          <w:bCs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принудительное взыскание которых по исполнительным листам невозможно по основаниям, предусмотренным п. 3 и 4 ч. 1 ст. 46 Федерального закона от 02.10.2007 года № 229-ФЗ «Об исполнительном производстве».</w:t>
      </w:r>
      <w:proofErr w:type="gramEnd"/>
      <w:r w:rsidRPr="00330EED">
        <w:rPr>
          <w:rFonts w:ascii="Arial" w:hAnsi="Arial" w:cs="Arial"/>
          <w:bCs/>
        </w:rPr>
        <w:t xml:space="preserve">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б) копии решения суда о взыскании задолженности по местным налогам;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г) копии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д) справки территориального отделения Управления федеральной миграционной службы России о выбытии физического лица за пределы Российской Федерации. 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1.14.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не обеспеченные мерами взыскания, в восстановлении срока взыскания по которым отказано судом, на основании: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>а)  справки налогового органа по месту жительства физического лица о суммах недоимки и задолженности по пеням и штрафам;</w:t>
      </w:r>
    </w:p>
    <w:p w:rsidR="00461086" w:rsidRPr="00330EED" w:rsidRDefault="00461086" w:rsidP="0046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  <w:r w:rsidRPr="00330EED">
        <w:rPr>
          <w:rFonts w:ascii="Arial" w:hAnsi="Arial" w:cs="Arial"/>
          <w:bCs/>
        </w:rPr>
        <w:t xml:space="preserve">б) копии решения суда об отказе в восстановлении сроков взыскания задолженности по налогу; </w:t>
      </w:r>
    </w:p>
    <w:p w:rsidR="00461086" w:rsidRPr="00330EED" w:rsidRDefault="00461086" w:rsidP="00461086">
      <w:pPr>
        <w:spacing w:line="276" w:lineRule="auto"/>
        <w:ind w:firstLine="500"/>
        <w:jc w:val="both"/>
        <w:rPr>
          <w:rFonts w:ascii="Arial" w:hAnsi="Arial" w:cs="Arial"/>
          <w:bCs/>
          <w:iCs/>
        </w:rPr>
      </w:pPr>
      <w:r w:rsidRPr="00330EED">
        <w:rPr>
          <w:rFonts w:ascii="Arial" w:hAnsi="Arial" w:cs="Arial"/>
          <w:bCs/>
        </w:rPr>
        <w:t xml:space="preserve">2.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</w:t>
      </w:r>
      <w:r w:rsidRPr="00330EED">
        <w:rPr>
          <w:rFonts w:ascii="Arial" w:hAnsi="Arial" w:cs="Arial"/>
          <w:bCs/>
          <w:iCs/>
        </w:rPr>
        <w:t>Приказом ФНС РФ от 19.08.2010 N ЯК-7-8/393@.</w:t>
      </w:r>
    </w:p>
    <w:p w:rsidR="00461086" w:rsidRPr="00330EED" w:rsidRDefault="00461086" w:rsidP="00461086">
      <w:pPr>
        <w:spacing w:line="276" w:lineRule="auto"/>
        <w:ind w:firstLine="500"/>
        <w:jc w:val="both"/>
        <w:rPr>
          <w:rFonts w:ascii="Arial" w:hAnsi="Arial" w:cs="Arial"/>
        </w:rPr>
      </w:pPr>
      <w:r w:rsidRPr="00330EED">
        <w:rPr>
          <w:rFonts w:ascii="Arial" w:hAnsi="Arial" w:cs="Arial"/>
          <w:bCs/>
          <w:iCs/>
        </w:rPr>
        <w:t xml:space="preserve">3. Признать утратившим силу решение </w:t>
      </w:r>
      <w:r w:rsidR="00330EED">
        <w:rPr>
          <w:rFonts w:ascii="Arial" w:hAnsi="Arial" w:cs="Arial"/>
          <w:bCs/>
          <w:iCs/>
        </w:rPr>
        <w:t xml:space="preserve">Совета народных депутатов </w:t>
      </w:r>
      <w:r w:rsidR="009F7F2F">
        <w:rPr>
          <w:rFonts w:ascii="Arial" w:hAnsi="Arial" w:cs="Arial"/>
          <w:bCs/>
          <w:iCs/>
        </w:rPr>
        <w:t xml:space="preserve">Шубинского сельского поселения </w:t>
      </w:r>
      <w:r w:rsidR="00330EED" w:rsidRPr="00330EED">
        <w:rPr>
          <w:rFonts w:ascii="Arial" w:hAnsi="Arial" w:cs="Arial"/>
          <w:bCs/>
          <w:iCs/>
        </w:rPr>
        <w:t>№ 27</w:t>
      </w:r>
      <w:r w:rsidRPr="00330EED">
        <w:rPr>
          <w:rFonts w:ascii="Arial" w:hAnsi="Arial" w:cs="Arial"/>
          <w:bCs/>
          <w:iCs/>
        </w:rPr>
        <w:t xml:space="preserve"> от 25.08.2016г.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штрафам».</w:t>
      </w:r>
    </w:p>
    <w:p w:rsidR="00461086" w:rsidRPr="00330EED" w:rsidRDefault="00461086" w:rsidP="00461086">
      <w:pPr>
        <w:spacing w:line="276" w:lineRule="auto"/>
        <w:ind w:firstLine="500"/>
        <w:jc w:val="both"/>
        <w:rPr>
          <w:rFonts w:ascii="Arial" w:hAnsi="Arial" w:cs="Arial"/>
        </w:rPr>
      </w:pPr>
      <w:r w:rsidRPr="00330EED">
        <w:rPr>
          <w:rFonts w:ascii="Arial" w:hAnsi="Arial" w:cs="Arial"/>
        </w:rPr>
        <w:t>4. Настоящее решение подлежит обнародованию.</w:t>
      </w:r>
    </w:p>
    <w:p w:rsidR="00461086" w:rsidRPr="00330EED" w:rsidRDefault="00461086" w:rsidP="00461086">
      <w:pPr>
        <w:ind w:firstLine="709"/>
        <w:jc w:val="both"/>
        <w:rPr>
          <w:rFonts w:ascii="Arial" w:hAnsi="Arial" w:cs="Arial"/>
        </w:rPr>
      </w:pPr>
    </w:p>
    <w:p w:rsidR="00461086" w:rsidRPr="00330EED" w:rsidRDefault="00461086" w:rsidP="00461086">
      <w:pPr>
        <w:ind w:firstLine="567"/>
        <w:jc w:val="both"/>
        <w:rPr>
          <w:rFonts w:ascii="Arial" w:hAnsi="Arial" w:cs="Arial"/>
        </w:rPr>
      </w:pPr>
    </w:p>
    <w:p w:rsidR="009F7F2F" w:rsidRDefault="009F7F2F" w:rsidP="00461086">
      <w:pPr>
        <w:ind w:firstLine="567"/>
        <w:jc w:val="both"/>
        <w:rPr>
          <w:rFonts w:ascii="Arial" w:hAnsi="Arial" w:cs="Arial"/>
          <w:highlight w:val="yellow"/>
        </w:rPr>
      </w:pPr>
    </w:p>
    <w:p w:rsidR="00461086" w:rsidRPr="00330EED" w:rsidRDefault="009F7F2F" w:rsidP="00461086">
      <w:pPr>
        <w:ind w:firstLine="567"/>
        <w:jc w:val="both"/>
        <w:rPr>
          <w:rFonts w:ascii="Arial" w:hAnsi="Arial" w:cs="Arial"/>
        </w:rPr>
      </w:pPr>
      <w:r w:rsidRPr="009F7F2F">
        <w:rPr>
          <w:rFonts w:ascii="Arial" w:hAnsi="Arial" w:cs="Arial"/>
        </w:rPr>
        <w:t xml:space="preserve">Глава </w:t>
      </w:r>
      <w:r w:rsidR="00461086" w:rsidRPr="009F7F2F">
        <w:rPr>
          <w:rFonts w:ascii="Arial" w:hAnsi="Arial" w:cs="Arial"/>
        </w:rPr>
        <w:t xml:space="preserve">Шубинского сельского поселения                                               </w:t>
      </w:r>
      <w:proofErr w:type="spellStart"/>
      <w:r>
        <w:rPr>
          <w:rFonts w:ascii="Arial" w:hAnsi="Arial" w:cs="Arial"/>
        </w:rPr>
        <w:t>А.И.Гапоненко</w:t>
      </w:r>
      <w:proofErr w:type="spellEnd"/>
    </w:p>
    <w:p w:rsidR="00461086" w:rsidRPr="00330EED" w:rsidRDefault="00461086" w:rsidP="0046108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461086" w:rsidRPr="00330EED" w:rsidRDefault="00461086" w:rsidP="00461086">
      <w:pPr>
        <w:rPr>
          <w:rFonts w:ascii="Arial" w:hAnsi="Arial" w:cs="Arial"/>
        </w:rPr>
      </w:pPr>
    </w:p>
    <w:p w:rsidR="0086424B" w:rsidRPr="00330EED" w:rsidRDefault="0086424B">
      <w:pPr>
        <w:rPr>
          <w:rFonts w:ascii="Arial" w:hAnsi="Arial" w:cs="Arial"/>
        </w:rPr>
      </w:pPr>
    </w:p>
    <w:p w:rsidR="00330EED" w:rsidRDefault="00330EED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bookmarkEnd w:id="0"/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>
      <w:pPr>
        <w:rPr>
          <w:rFonts w:ascii="Arial" w:hAnsi="Arial" w:cs="Arial"/>
        </w:rPr>
      </w:pPr>
    </w:p>
    <w:p w:rsidR="00F6667A" w:rsidRDefault="00F6667A" w:rsidP="00F6667A">
      <w:pPr>
        <w:tabs>
          <w:tab w:val="left" w:pos="6225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Утверждаю:</w:t>
      </w:r>
    </w:p>
    <w:p w:rsidR="00F6667A" w:rsidRDefault="00F6667A" w:rsidP="00F6667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 Шубинского  сельского поселения                                                                           </w:t>
      </w:r>
    </w:p>
    <w:p w:rsidR="00F6667A" w:rsidRDefault="00F6667A" w:rsidP="00F6667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Острогожского муниципального района</w:t>
      </w:r>
    </w:p>
    <w:p w:rsidR="00F6667A" w:rsidRDefault="00F6667A" w:rsidP="00F6667A">
      <w:pPr>
        <w:tabs>
          <w:tab w:val="left" w:pos="5010"/>
          <w:tab w:val="left" w:pos="5115"/>
          <w:tab w:val="left" w:pos="5205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Воронежской области</w:t>
      </w:r>
    </w:p>
    <w:p w:rsidR="00F6667A" w:rsidRDefault="00F6667A" w:rsidP="00F6667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_____________ </w:t>
      </w:r>
      <w:proofErr w:type="spellStart"/>
      <w:r>
        <w:rPr>
          <w:rFonts w:ascii="Arial" w:eastAsia="Calibri" w:hAnsi="Arial" w:cs="Arial"/>
          <w:lang w:eastAsia="en-US"/>
        </w:rPr>
        <w:t>А.И.Гапоненко</w:t>
      </w:r>
      <w:proofErr w:type="spellEnd"/>
    </w:p>
    <w:p w:rsidR="00F6667A" w:rsidRDefault="00F6667A" w:rsidP="00F6667A">
      <w:pPr>
        <w:jc w:val="center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 К Т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обнародования решения Совета народных депутатов Шубинского сельского поселения № 15   от 20.06.2017 года  «</w:t>
      </w:r>
      <w:r w:rsidRPr="00F6667A">
        <w:rPr>
          <w:rFonts w:ascii="Arial" w:eastAsia="Calibri" w:hAnsi="Arial" w:cs="Arial"/>
          <w:lang w:eastAsia="en-US"/>
        </w:rPr>
        <w:t>Об утвер</w:t>
      </w:r>
      <w:r>
        <w:rPr>
          <w:rFonts w:ascii="Arial" w:eastAsia="Calibri" w:hAnsi="Arial" w:cs="Arial"/>
          <w:lang w:eastAsia="en-US"/>
        </w:rPr>
        <w:t xml:space="preserve">ждении дополнительных оснований </w:t>
      </w:r>
      <w:r w:rsidRPr="00F6667A">
        <w:rPr>
          <w:rFonts w:ascii="Arial" w:eastAsia="Calibri" w:hAnsi="Arial" w:cs="Arial"/>
          <w:lang w:eastAsia="en-US"/>
        </w:rPr>
        <w:t xml:space="preserve">признания </w:t>
      </w:r>
      <w:proofErr w:type="gramStart"/>
      <w:r w:rsidRPr="00F6667A">
        <w:rPr>
          <w:rFonts w:ascii="Arial" w:eastAsia="Calibri" w:hAnsi="Arial" w:cs="Arial"/>
          <w:lang w:eastAsia="en-US"/>
        </w:rPr>
        <w:t>без</w:t>
      </w:r>
      <w:r>
        <w:rPr>
          <w:rFonts w:ascii="Arial" w:eastAsia="Calibri" w:hAnsi="Arial" w:cs="Arial"/>
          <w:lang w:eastAsia="en-US"/>
        </w:rPr>
        <w:t>надежными</w:t>
      </w:r>
      <w:proofErr w:type="gramEnd"/>
      <w:r>
        <w:rPr>
          <w:rFonts w:ascii="Arial" w:eastAsia="Calibri" w:hAnsi="Arial" w:cs="Arial"/>
          <w:lang w:eastAsia="en-US"/>
        </w:rPr>
        <w:t xml:space="preserve"> к взысканию недоимки, </w:t>
      </w:r>
      <w:r w:rsidRPr="00F6667A">
        <w:rPr>
          <w:rFonts w:ascii="Arial" w:eastAsia="Calibri" w:hAnsi="Arial" w:cs="Arial"/>
          <w:lang w:eastAsia="en-US"/>
        </w:rPr>
        <w:t>задолженности по пеня</w:t>
      </w:r>
      <w:r>
        <w:rPr>
          <w:rFonts w:ascii="Arial" w:eastAsia="Calibri" w:hAnsi="Arial" w:cs="Arial"/>
          <w:lang w:eastAsia="en-US"/>
        </w:rPr>
        <w:t xml:space="preserve">м и штрафам по местным налогам  </w:t>
      </w:r>
      <w:r w:rsidRPr="00F6667A">
        <w:rPr>
          <w:rFonts w:ascii="Arial" w:eastAsia="Calibri" w:hAnsi="Arial" w:cs="Arial"/>
          <w:lang w:eastAsia="en-US"/>
        </w:rPr>
        <w:t>и перечня документов,</w:t>
      </w:r>
      <w:r>
        <w:rPr>
          <w:rFonts w:ascii="Arial" w:eastAsia="Calibri" w:hAnsi="Arial" w:cs="Arial"/>
          <w:lang w:eastAsia="en-US"/>
        </w:rPr>
        <w:t xml:space="preserve"> подтверждающих обстоятельства  </w:t>
      </w:r>
      <w:r w:rsidRPr="00F6667A">
        <w:rPr>
          <w:rFonts w:ascii="Arial" w:eastAsia="Calibri" w:hAnsi="Arial" w:cs="Arial"/>
          <w:lang w:eastAsia="en-US"/>
        </w:rPr>
        <w:t>признания безн</w:t>
      </w:r>
      <w:r>
        <w:rPr>
          <w:rFonts w:ascii="Arial" w:eastAsia="Calibri" w:hAnsi="Arial" w:cs="Arial"/>
          <w:lang w:eastAsia="en-US"/>
        </w:rPr>
        <w:t xml:space="preserve">адежными к взысканию недоимки,  </w:t>
      </w:r>
      <w:r w:rsidRPr="00F6667A">
        <w:rPr>
          <w:rFonts w:ascii="Arial" w:eastAsia="Calibri" w:hAnsi="Arial" w:cs="Arial"/>
          <w:lang w:eastAsia="en-US"/>
        </w:rPr>
        <w:t>задолженности по пеням, штрафам</w:t>
      </w:r>
      <w:r>
        <w:rPr>
          <w:rFonts w:ascii="Arial" w:eastAsia="Calibri" w:hAnsi="Arial" w:cs="Arial"/>
          <w:lang w:eastAsia="en-US"/>
        </w:rPr>
        <w:t>".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20.06.2017 г.  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.Ш</w:t>
      </w:r>
      <w:proofErr w:type="gramEnd"/>
      <w:r>
        <w:rPr>
          <w:rFonts w:ascii="Arial" w:eastAsia="Calibri" w:hAnsi="Arial" w:cs="Arial"/>
          <w:lang w:eastAsia="en-US"/>
        </w:rPr>
        <w:t>убное</w:t>
      </w:r>
      <w:proofErr w:type="spellEnd"/>
    </w:p>
    <w:p w:rsidR="00F6667A" w:rsidRDefault="00F6667A" w:rsidP="00F6667A">
      <w:pPr>
        <w:jc w:val="center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proofErr w:type="gramStart"/>
      <w:r>
        <w:rPr>
          <w:rFonts w:ascii="Arial" w:eastAsia="Calibri" w:hAnsi="Arial" w:cs="Arial"/>
          <w:lang w:eastAsia="en-US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  Гапоненко Анатолий Иванович, глава Шубинского сельского поселения, секретарь рабочей группы - </w:t>
      </w:r>
      <w:proofErr w:type="spellStart"/>
      <w:r>
        <w:rPr>
          <w:rFonts w:ascii="Arial" w:eastAsia="Calibri" w:hAnsi="Arial" w:cs="Arial"/>
          <w:lang w:eastAsia="en-US"/>
        </w:rPr>
        <w:t>Манаева</w:t>
      </w:r>
      <w:proofErr w:type="spellEnd"/>
      <w:r>
        <w:rPr>
          <w:rFonts w:ascii="Arial" w:eastAsia="Calibri" w:hAnsi="Arial" w:cs="Arial"/>
          <w:lang w:eastAsia="en-US"/>
        </w:rPr>
        <w:t xml:space="preserve"> Людмила Алексеевна, ведущий специалист администрации Шубинского сельского поселения </w:t>
      </w:r>
      <w:proofErr w:type="gramEnd"/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Члены рабочей группы: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>
        <w:rPr>
          <w:rFonts w:ascii="Arial" w:eastAsia="Calibri" w:hAnsi="Arial" w:cs="Arial"/>
          <w:lang w:eastAsia="en-US"/>
        </w:rPr>
        <w:t>Лахина</w:t>
      </w:r>
      <w:proofErr w:type="spellEnd"/>
      <w:r>
        <w:rPr>
          <w:rFonts w:ascii="Arial" w:eastAsia="Calibri" w:hAnsi="Arial" w:cs="Arial"/>
          <w:lang w:eastAsia="en-US"/>
        </w:rPr>
        <w:t xml:space="preserve"> Ирина Сергеевна - житель села Шубное, </w:t>
      </w:r>
      <w:proofErr w:type="spellStart"/>
      <w:r>
        <w:rPr>
          <w:rFonts w:ascii="Arial" w:eastAsia="Calibri" w:hAnsi="Arial" w:cs="Arial"/>
          <w:lang w:eastAsia="en-US"/>
        </w:rPr>
        <w:t>Лахин</w:t>
      </w:r>
      <w:proofErr w:type="spellEnd"/>
      <w:r>
        <w:rPr>
          <w:rFonts w:ascii="Arial" w:eastAsia="Calibri" w:hAnsi="Arial" w:cs="Arial"/>
          <w:lang w:eastAsia="en-US"/>
        </w:rPr>
        <w:t xml:space="preserve"> Сергей Васильевич  - житель села Шубное  соста</w:t>
      </w:r>
      <w:r w:rsidR="001C715D">
        <w:rPr>
          <w:rFonts w:ascii="Arial" w:eastAsia="Calibri" w:hAnsi="Arial" w:cs="Arial"/>
          <w:lang w:eastAsia="en-US"/>
        </w:rPr>
        <w:t>вили настоящий акт в том, что 20.06</w:t>
      </w:r>
      <w:r>
        <w:rPr>
          <w:rFonts w:ascii="Arial" w:eastAsia="Calibri" w:hAnsi="Arial" w:cs="Arial"/>
          <w:lang w:eastAsia="en-US"/>
        </w:rPr>
        <w:t xml:space="preserve">.2017 года обнародован текст решения Совета народных депутатов Шубинского сельского поселения  </w:t>
      </w:r>
      <w:r w:rsidR="001C715D">
        <w:rPr>
          <w:rFonts w:ascii="Arial" w:eastAsia="Calibri" w:hAnsi="Arial" w:cs="Arial"/>
          <w:lang w:eastAsia="en-US"/>
        </w:rPr>
        <w:t xml:space="preserve">№ 15   от 20.06.2017 года </w:t>
      </w:r>
      <w:r w:rsidRPr="00F6667A">
        <w:rPr>
          <w:rFonts w:ascii="Arial" w:eastAsia="Calibri" w:hAnsi="Arial" w:cs="Arial"/>
          <w:lang w:eastAsia="en-US"/>
        </w:rPr>
        <w:t>«Об утверждении дополнительных оснований признания безнадежными к взысканию недоимки, задолженности по пеням и штрафам по местным налогам  и перечня документов, подтверждающих обстоятельства  признания безнадежными к взысканию недоимки</w:t>
      </w:r>
      <w:proofErr w:type="gramEnd"/>
      <w:r w:rsidRPr="00F6667A">
        <w:rPr>
          <w:rFonts w:ascii="Arial" w:eastAsia="Calibri" w:hAnsi="Arial" w:cs="Arial"/>
          <w:lang w:eastAsia="en-US"/>
        </w:rPr>
        <w:t xml:space="preserve">,  задолженности по пеням, </w:t>
      </w:r>
      <w:proofErr w:type="spellStart"/>
      <w:r w:rsidRPr="00F6667A">
        <w:rPr>
          <w:rFonts w:ascii="Arial" w:eastAsia="Calibri" w:hAnsi="Arial" w:cs="Arial"/>
          <w:lang w:eastAsia="en-US"/>
        </w:rPr>
        <w:t>штрафам"</w:t>
      </w:r>
      <w:proofErr w:type="gramStart"/>
      <w:r w:rsidRPr="00F6667A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в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 соответствии  с Уставом Шубинского сельского поселения путём размещения текста на информационных стендах, расположенных: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здание администрации Шубинского сельского поселения – село Шубное ул. Мира дом №6;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здание сельского ДК – село Русская Тростянка ул. Победы дом №13;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здание клуба – поселок Грушевая поляна ул. Садовая дом №3;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4) здание магазина - поселок Центрального отделения совхоза «Острогожский» ул. </w:t>
      </w:r>
      <w:proofErr w:type="gramStart"/>
      <w:r>
        <w:rPr>
          <w:rFonts w:ascii="Arial" w:eastAsia="Calibri" w:hAnsi="Arial" w:cs="Arial"/>
          <w:lang w:eastAsia="en-US"/>
        </w:rPr>
        <w:t>Центральная</w:t>
      </w:r>
      <w:proofErr w:type="gramEnd"/>
      <w:r>
        <w:rPr>
          <w:rFonts w:ascii="Arial" w:eastAsia="Calibri" w:hAnsi="Arial" w:cs="Arial"/>
          <w:lang w:eastAsia="en-US"/>
        </w:rPr>
        <w:t xml:space="preserve"> дом №8.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 целью доведения до сведения жителей, проживающих на территории Шубинского сельского поселения.</w:t>
      </w: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В чём и составлен настоящий акт.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F6667A" w:rsidTr="00F6667A">
        <w:trPr>
          <w:trHeight w:val="928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667A" w:rsidRDefault="00F6667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Подписи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А.И.Гапоненко</w:t>
            </w:r>
            <w:proofErr w:type="spellEnd"/>
          </w:p>
          <w:p w:rsidR="00F6667A" w:rsidRDefault="00F6667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Л.А.Манаева</w:t>
            </w:r>
            <w:proofErr w:type="spellEnd"/>
          </w:p>
          <w:p w:rsidR="00F6667A" w:rsidRDefault="00F6667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И.С.Лахина</w:t>
            </w:r>
            <w:proofErr w:type="spellEnd"/>
          </w:p>
          <w:p w:rsidR="00F6667A" w:rsidRDefault="00F6667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</w:t>
            </w:r>
            <w:r>
              <w:rPr>
                <w:rFonts w:ascii="Arial" w:eastAsia="Calibri" w:hAnsi="Arial" w:cs="Arial"/>
                <w:u w:val="single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С.В.Лахин</w:t>
            </w:r>
            <w:proofErr w:type="spellEnd"/>
          </w:p>
        </w:tc>
      </w:tr>
    </w:tbl>
    <w:p w:rsidR="00F6667A" w:rsidRDefault="00F6667A" w:rsidP="00F6667A">
      <w:pPr>
        <w:jc w:val="both"/>
        <w:rPr>
          <w:rFonts w:ascii="Arial" w:eastAsia="Calibri" w:hAnsi="Arial" w:cs="Arial"/>
          <w:lang w:eastAsia="en-US"/>
        </w:rPr>
      </w:pPr>
    </w:p>
    <w:p w:rsidR="00F6667A" w:rsidRDefault="00F6667A" w:rsidP="00F6667A">
      <w:pPr>
        <w:tabs>
          <w:tab w:val="left" w:pos="130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6667A" w:rsidRDefault="00F6667A" w:rsidP="00F6667A">
      <w:pPr>
        <w:rPr>
          <w:sz w:val="20"/>
          <w:szCs w:val="20"/>
        </w:rPr>
      </w:pPr>
    </w:p>
    <w:p w:rsidR="00F6667A" w:rsidRPr="00330EED" w:rsidRDefault="00F6667A">
      <w:pPr>
        <w:rPr>
          <w:rFonts w:ascii="Arial" w:hAnsi="Arial" w:cs="Arial"/>
        </w:rPr>
      </w:pPr>
    </w:p>
    <w:sectPr w:rsidR="00F6667A" w:rsidRPr="00330EED" w:rsidSect="00427495">
      <w:pgSz w:w="11906" w:h="16838"/>
      <w:pgMar w:top="567" w:right="567" w:bottom="567" w:left="1418" w:header="454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6"/>
    <w:rsid w:val="001C715D"/>
    <w:rsid w:val="00266FFE"/>
    <w:rsid w:val="00325D9F"/>
    <w:rsid w:val="00330EED"/>
    <w:rsid w:val="0037197A"/>
    <w:rsid w:val="00461086"/>
    <w:rsid w:val="00484343"/>
    <w:rsid w:val="004C0E6A"/>
    <w:rsid w:val="00544D4A"/>
    <w:rsid w:val="005946EA"/>
    <w:rsid w:val="00671D2F"/>
    <w:rsid w:val="00732272"/>
    <w:rsid w:val="0079611F"/>
    <w:rsid w:val="007F3B42"/>
    <w:rsid w:val="0086424B"/>
    <w:rsid w:val="008C0DA4"/>
    <w:rsid w:val="009B2D43"/>
    <w:rsid w:val="009C4154"/>
    <w:rsid w:val="009F7F2F"/>
    <w:rsid w:val="00BD2883"/>
    <w:rsid w:val="00CB56D5"/>
    <w:rsid w:val="00EA799A"/>
    <w:rsid w:val="00F32528"/>
    <w:rsid w:val="00F6667A"/>
    <w:rsid w:val="00F8552F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Шубинская администрация</cp:lastModifiedBy>
  <cp:revision>3</cp:revision>
  <dcterms:created xsi:type="dcterms:W3CDTF">2017-06-16T11:59:00Z</dcterms:created>
  <dcterms:modified xsi:type="dcterms:W3CDTF">2017-07-24T12:24:00Z</dcterms:modified>
</cp:coreProperties>
</file>