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C" w:rsidRDefault="0071735C" w:rsidP="0071735C">
      <w:r>
        <w:t xml:space="preserve">РОССИЙСКАЯ  ФЕДЕРАЦИЯ                                         </w:t>
      </w:r>
    </w:p>
    <w:p w:rsidR="0071735C" w:rsidRDefault="0071735C" w:rsidP="0071735C">
      <w:r>
        <w:t xml:space="preserve">           Администрация                                                                                </w:t>
      </w:r>
    </w:p>
    <w:p w:rsidR="0071735C" w:rsidRDefault="0071735C" w:rsidP="0071735C">
      <w:r>
        <w:t xml:space="preserve">      сельского поселения                                                    </w:t>
      </w:r>
    </w:p>
    <w:p w:rsidR="0071735C" w:rsidRDefault="0071735C" w:rsidP="0071735C">
      <w:r>
        <w:t xml:space="preserve">            ЗАВОЛЖЬЕ                                                            </w:t>
      </w:r>
    </w:p>
    <w:p w:rsidR="0071735C" w:rsidRDefault="0071735C" w:rsidP="0071735C">
      <w:r>
        <w:t xml:space="preserve">     Муниципальный район                                                  </w:t>
      </w:r>
    </w:p>
    <w:p w:rsidR="0071735C" w:rsidRDefault="0071735C" w:rsidP="0071735C">
      <w:r>
        <w:t xml:space="preserve">           Приволжский                                                            </w:t>
      </w:r>
    </w:p>
    <w:p w:rsidR="0071735C" w:rsidRDefault="0071735C" w:rsidP="0071735C">
      <w:r>
        <w:t xml:space="preserve">      Самарской области                                                     </w:t>
      </w:r>
    </w:p>
    <w:p w:rsidR="0071735C" w:rsidRDefault="0071735C" w:rsidP="0071735C">
      <w:r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>
        <w:t>обл</w:t>
      </w:r>
      <w:proofErr w:type="spellEnd"/>
      <w:proofErr w:type="gramEnd"/>
    </w:p>
    <w:p w:rsidR="0071735C" w:rsidRDefault="0071735C" w:rsidP="0071735C">
      <w:r>
        <w:t xml:space="preserve">      ул. Школьная 23</w:t>
      </w:r>
    </w:p>
    <w:p w:rsidR="0071735C" w:rsidRDefault="0071735C" w:rsidP="0071735C">
      <w:r>
        <w:t xml:space="preserve">         тел.8(84647) 9-74-26 </w:t>
      </w:r>
    </w:p>
    <w:p w:rsidR="0071735C" w:rsidRDefault="0071735C" w:rsidP="0071735C">
      <w:pPr>
        <w:rPr>
          <w:sz w:val="16"/>
          <w:szCs w:val="16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 </w:t>
      </w:r>
      <w:hyperlink r:id="rId5" w:history="1">
        <w:r>
          <w:rPr>
            <w:rStyle w:val="a3"/>
            <w:rFonts w:ascii="Arial" w:hAnsi="Arial" w:cs="Arial"/>
            <w:color w:val="0000F1"/>
          </w:rPr>
          <w:t>zavolzhie.pv@yandex.ru</w:t>
        </w:r>
      </w:hyperlink>
      <w:r>
        <w:rPr>
          <w:rStyle w:val="b-message-headfield-value"/>
          <w:rFonts w:ascii="Arial" w:hAnsi="Arial" w:cs="Arial"/>
          <w:color w:val="000000"/>
        </w:rPr>
        <w:t>,</w:t>
      </w:r>
    </w:p>
    <w:p w:rsidR="0071735C" w:rsidRDefault="0071735C" w:rsidP="0071735C">
      <w:pPr>
        <w:rPr>
          <w:sz w:val="16"/>
          <w:szCs w:val="16"/>
        </w:rPr>
      </w:pPr>
    </w:p>
    <w:p w:rsidR="0071735C" w:rsidRDefault="00DF73C8" w:rsidP="0071735C">
      <w:r>
        <w:rPr>
          <w:b/>
          <w:sz w:val="28"/>
          <w:szCs w:val="28"/>
        </w:rPr>
        <w:t xml:space="preserve">ПРОЕКТ </w:t>
      </w:r>
      <w:r w:rsidR="007173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71735C" w:rsidRDefault="0071735C" w:rsidP="0071735C">
      <w:pPr>
        <w:ind w:left="399"/>
        <w:jc w:val="center"/>
      </w:pPr>
    </w:p>
    <w:p w:rsidR="0071735C" w:rsidRDefault="0071735C" w:rsidP="0071735C">
      <w:r>
        <w:t xml:space="preserve">        №     от    </w:t>
      </w:r>
      <w:r w:rsidR="00DF73C8">
        <w:t xml:space="preserve">                   </w:t>
      </w:r>
      <w:r>
        <w:t>2019 года</w:t>
      </w:r>
    </w:p>
    <w:p w:rsidR="0071735C" w:rsidRDefault="0071735C" w:rsidP="0071735C"/>
    <w:p w:rsidR="0071735C" w:rsidRDefault="0071735C" w:rsidP="0071735C">
      <w:r>
        <w:t xml:space="preserve">«Об утверждении Положения о комиссии </w:t>
      </w:r>
      <w:proofErr w:type="gramStart"/>
      <w:r>
        <w:t>по</w:t>
      </w:r>
      <w:proofErr w:type="gramEnd"/>
    </w:p>
    <w:p w:rsidR="0071735C" w:rsidRDefault="0071735C" w:rsidP="0071735C">
      <w:r>
        <w:t xml:space="preserve">субсидированию граждан, ведущих </w:t>
      </w:r>
      <w:proofErr w:type="gramStart"/>
      <w:r>
        <w:t>личное</w:t>
      </w:r>
      <w:proofErr w:type="gramEnd"/>
    </w:p>
    <w:p w:rsidR="0071735C" w:rsidRDefault="0071735C" w:rsidP="0071735C">
      <w:r>
        <w:t xml:space="preserve">подсобное хозяйство на территории </w:t>
      </w:r>
      <w:proofErr w:type="gramStart"/>
      <w:r>
        <w:t>сельского</w:t>
      </w:r>
      <w:proofErr w:type="gramEnd"/>
    </w:p>
    <w:p w:rsidR="0071735C" w:rsidRDefault="0071735C" w:rsidP="0071735C">
      <w:r>
        <w:t xml:space="preserve"> поселения Заволжье муниципального района </w:t>
      </w:r>
    </w:p>
    <w:p w:rsidR="0071735C" w:rsidRDefault="0071735C" w:rsidP="0071735C">
      <w:proofErr w:type="gramStart"/>
      <w:r>
        <w:t>Приволжский</w:t>
      </w:r>
      <w:proofErr w:type="gramEnd"/>
      <w:r>
        <w:t xml:space="preserve"> Самарской области»</w:t>
      </w:r>
    </w:p>
    <w:p w:rsidR="0071735C" w:rsidRDefault="0071735C" w:rsidP="0071735C"/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деятельности комиссии по субсидированию граждан, </w:t>
      </w:r>
      <w:proofErr w:type="gramStart"/>
      <w:r>
        <w:rPr>
          <w:sz w:val="28"/>
          <w:szCs w:val="28"/>
        </w:rPr>
        <w:t>ведущих личное подсобное хозяйство на территории сельского поселения Заволжье за счет средств местного бюджета в целях возмещения затрат в связи с производством сельскохозяйственной продукции в части расходов на содержание коров, созданной в соответствии с постановлением администрации сельского поселения Заволжье № 31 от 09.08.2019 года «О предоставлении субсидий на развитие сельскохозяйственного производства в 2019 году», администрация сельского поселения Заволжье</w:t>
      </w:r>
      <w:proofErr w:type="gramEnd"/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комиссии по субсидированию граждан, ведущих личное подсобное хозяйство на территории сельского поселения Заволжье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71735C" w:rsidRDefault="0071735C" w:rsidP="007173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 с Положением всех членов комиссии.</w:t>
      </w:r>
    </w:p>
    <w:p w:rsidR="0071735C" w:rsidRDefault="0071735C" w:rsidP="007173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«Вестник сельского поселения Заволжье» и на официальном сайте в сети «Интернет»</w:t>
      </w:r>
    </w:p>
    <w:p w:rsidR="0071735C" w:rsidRDefault="0071735C" w:rsidP="007173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</w:t>
      </w: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Заволжье                                             А.И.Подопригора</w:t>
      </w: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71735C" w:rsidRDefault="0071735C" w:rsidP="007173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1735C" w:rsidRDefault="0071735C" w:rsidP="0071735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Заволжье</w:t>
      </w:r>
    </w:p>
    <w:p w:rsidR="0071735C" w:rsidRDefault="0071735C" w:rsidP="007173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40B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2019 г.   № </w:t>
      </w:r>
    </w:p>
    <w:p w:rsidR="0071735C" w:rsidRDefault="0071735C" w:rsidP="0071735C">
      <w:pPr>
        <w:jc w:val="center"/>
        <w:rPr>
          <w:sz w:val="28"/>
          <w:szCs w:val="28"/>
        </w:rPr>
      </w:pPr>
    </w:p>
    <w:p w:rsidR="0071735C" w:rsidRDefault="0071735C" w:rsidP="007173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1735C" w:rsidRDefault="0071735C" w:rsidP="0071735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субсидированию граждан, ведущих личное подсобное хозяйство на территории сельского поселения Заволжье</w:t>
      </w:r>
    </w:p>
    <w:p w:rsidR="0071735C" w:rsidRDefault="0071735C" w:rsidP="0071735C">
      <w:pPr>
        <w:jc w:val="center"/>
        <w:rPr>
          <w:sz w:val="28"/>
          <w:szCs w:val="28"/>
        </w:rPr>
      </w:pPr>
    </w:p>
    <w:p w:rsidR="0071735C" w:rsidRDefault="0071735C" w:rsidP="0071735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1735C" w:rsidRDefault="0071735C" w:rsidP="0071735C">
      <w:pPr>
        <w:jc w:val="center"/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1.1 Комиссия по субсидированию граждан, ведущих личное подсобное хозяйство на территории сельского поселения Заволжье (далее – Комиссия) является совещательным органом, образованным на постоянной основе в целях обеспечения  исполнения администрацией сельского поселения Заволжье функций главного распорядителя бюджетных средств в части предоставления субсидий гражданам, ведущих личное подсобное хозяйство на территории сельского поселения Заволжье за счет средств местного бюджета, формируемых за счет средств областного</w:t>
      </w:r>
      <w:proofErr w:type="gramEnd"/>
      <w:r>
        <w:rPr>
          <w:sz w:val="28"/>
          <w:szCs w:val="28"/>
        </w:rPr>
        <w:t xml:space="preserve"> бюджета, предоставляемых с учетом выполнения показателей социально-экономического развития.</w:t>
      </w:r>
    </w:p>
    <w:p w:rsidR="0071735C" w:rsidRDefault="0071735C" w:rsidP="007173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1.2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Самарской области, постановлениями и распоряжениями Губернатора Самарской области, постановлениями Правительства Самарской области, приказами министерства сельского хозяйства и продовольствия Самарской области, распоряжениями министра сельского хозяйства и продовольствия Самарской области, постановлениями и распоряжениями главы муниципального района Приволжский, постановлениями и распоряжениями главы сельского</w:t>
      </w:r>
      <w:proofErr w:type="gramEnd"/>
      <w:r>
        <w:rPr>
          <w:sz w:val="28"/>
          <w:szCs w:val="28"/>
        </w:rPr>
        <w:t xml:space="preserve"> поселения Заволжье, другими нормативными правовыми актами, а также настоящим Положением</w:t>
      </w: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 и полномочия Комиссии.</w:t>
      </w: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-рассмотрение вопросов по предоставлению субсидий;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-рассмотрение предложений по внесению изменений в законодательство, регулирующее порядок предоставления субсидий;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-рассмотрение иных вопросов, касающихся предоставления субсидий.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2.2.Комиссия вправе: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Приглашать для участия в своих заседаниях представителей администрации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области, и иных заинтересованных лиц, привлекаемых в установленном порядке.</w:t>
      </w: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Комиссии</w:t>
      </w:r>
    </w:p>
    <w:p w:rsidR="0071735C" w:rsidRDefault="0071735C" w:rsidP="0071735C">
      <w:pPr>
        <w:rPr>
          <w:sz w:val="28"/>
          <w:szCs w:val="28"/>
        </w:rPr>
      </w:pP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3.1 Комиссия состоит из председателя Комиссии, секретаря Комиссии и членов Комиссии.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3.2 Персональный состав Комиссии утверждается главой сельского поселения Заволжье</w:t>
      </w:r>
    </w:p>
    <w:p w:rsidR="0071735C" w:rsidRDefault="0071735C" w:rsidP="0071735C">
      <w:pPr>
        <w:numPr>
          <w:ilvl w:val="1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Комиссией;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- определяет повестку дня, дату и место проведения заседания Комиссии;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- дает поручения членам и секретарю Комиссии.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3.4.    Секретарь Комиссии: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- запрашивает и подготавливает для заседания Комиссии необходимые документы, и направляет их копии не позднее, чем за два дня до заседания Комиссии членам Комиссии;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- обеспечивает созыв членов Комиссии на заседание Комиссии;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-ведет и оформляет протоколы заседаний Комиссии;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решений, принимаемых Комиссией;</w:t>
      </w:r>
    </w:p>
    <w:p w:rsidR="0071735C" w:rsidRDefault="0071735C" w:rsidP="0071735C">
      <w:pPr>
        <w:ind w:left="360"/>
        <w:rPr>
          <w:sz w:val="28"/>
          <w:szCs w:val="28"/>
        </w:rPr>
      </w:pPr>
      <w:r>
        <w:rPr>
          <w:sz w:val="28"/>
          <w:szCs w:val="28"/>
        </w:rPr>
        <w:t>-осуществляет по поручению председателя Комиссии иные функции, необходимые, для организационного обеспечения деятельности Комиссии.</w:t>
      </w:r>
    </w:p>
    <w:p w:rsidR="0071735C" w:rsidRDefault="0071735C" w:rsidP="0071735C">
      <w:pPr>
        <w:ind w:left="360"/>
        <w:rPr>
          <w:sz w:val="28"/>
          <w:szCs w:val="28"/>
        </w:rPr>
      </w:pPr>
    </w:p>
    <w:p w:rsidR="0071735C" w:rsidRDefault="0071735C" w:rsidP="0071735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71735C" w:rsidRDefault="0071735C" w:rsidP="0071735C">
      <w:pPr>
        <w:ind w:left="360"/>
        <w:rPr>
          <w:sz w:val="28"/>
          <w:szCs w:val="28"/>
        </w:rPr>
      </w:pP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по мере необходимости.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Заседание Комиссии  правомочно, если на нем присутствует не мене половины от общего числа членов Комиссии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Комиссия принимает решения открытым голосованием.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от числа присутствующих членов Комиссии.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Комиссии председатель Комиссии.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могут присутствовать приглашенные представители администрации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области, депутаты Собрания представителей сельского поселения Заволжье, заинтересованные лица.</w:t>
      </w:r>
    </w:p>
    <w:p w:rsidR="0071735C" w:rsidRDefault="0071735C" w:rsidP="0071735C">
      <w:pPr>
        <w:rPr>
          <w:sz w:val="28"/>
          <w:szCs w:val="28"/>
        </w:rPr>
      </w:pPr>
      <w:r>
        <w:rPr>
          <w:sz w:val="28"/>
          <w:szCs w:val="28"/>
        </w:rPr>
        <w:t>Вопросы, рассмотренные на заседании Комиссии, принятые по ним решения, а также поручения, оформляются протоколом, который подписывается членами Комиссии, присутствующими на заседании. В случае несогласия с принятым решением член Комиссии вправе изложить свое особое мнение в письменном виде, которое приобщается к протоколу заседания Комиссии</w:t>
      </w:r>
    </w:p>
    <w:p w:rsidR="00C31CD1" w:rsidRDefault="00C31CD1">
      <w:bookmarkStart w:id="0" w:name="_GoBack"/>
      <w:bookmarkEnd w:id="0"/>
    </w:p>
    <w:sectPr w:rsidR="00C31CD1" w:rsidSect="00F0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645"/>
      </w:pPr>
      <w:rPr>
        <w:color w:val="00000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57"/>
    <w:rsid w:val="00143757"/>
    <w:rsid w:val="0071735C"/>
    <w:rsid w:val="007C583B"/>
    <w:rsid w:val="00C31CD1"/>
    <w:rsid w:val="00C40B3A"/>
    <w:rsid w:val="00DF73C8"/>
    <w:rsid w:val="00F0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35C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71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35C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71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5</cp:revision>
  <dcterms:created xsi:type="dcterms:W3CDTF">2019-09-23T10:43:00Z</dcterms:created>
  <dcterms:modified xsi:type="dcterms:W3CDTF">2019-12-02T12:12:00Z</dcterms:modified>
</cp:coreProperties>
</file>