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A4" w:rsidRDefault="00CB4A9B" w:rsidP="002F1EA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A4" w:rsidRPr="00A5375D" w:rsidRDefault="002F1EA4" w:rsidP="002F1EA4">
      <w:pPr>
        <w:suppressAutoHyphens w:val="0"/>
        <w:jc w:val="center"/>
        <w:rPr>
          <w:b/>
          <w:i/>
          <w:sz w:val="36"/>
          <w:szCs w:val="32"/>
          <w:lang w:eastAsia="ru-RU"/>
        </w:rPr>
      </w:pPr>
      <w:r w:rsidRPr="00A5375D">
        <w:rPr>
          <w:b/>
          <w:i/>
          <w:sz w:val="36"/>
          <w:szCs w:val="32"/>
          <w:lang w:eastAsia="ru-RU"/>
        </w:rPr>
        <w:t xml:space="preserve">Администрация </w:t>
      </w:r>
      <w:r w:rsidR="00C12789" w:rsidRPr="00A5375D">
        <w:rPr>
          <w:b/>
          <w:i/>
          <w:sz w:val="36"/>
          <w:szCs w:val="32"/>
          <w:lang w:eastAsia="ru-RU"/>
        </w:rPr>
        <w:t>Нижнекисляйского городского</w:t>
      </w:r>
      <w:r w:rsidRPr="00A5375D">
        <w:rPr>
          <w:b/>
          <w:i/>
          <w:sz w:val="36"/>
          <w:szCs w:val="32"/>
          <w:lang w:eastAsia="ru-RU"/>
        </w:rPr>
        <w:t xml:space="preserve"> поселения</w:t>
      </w:r>
    </w:p>
    <w:p w:rsidR="002F1EA4" w:rsidRPr="00A5375D" w:rsidRDefault="002F1EA4" w:rsidP="002F1EA4">
      <w:pPr>
        <w:suppressAutoHyphens w:val="0"/>
        <w:jc w:val="center"/>
        <w:rPr>
          <w:i/>
          <w:sz w:val="36"/>
          <w:szCs w:val="32"/>
          <w:lang w:eastAsia="ru-RU"/>
        </w:rPr>
      </w:pPr>
      <w:r w:rsidRPr="00A5375D">
        <w:rPr>
          <w:b/>
          <w:i/>
          <w:sz w:val="36"/>
          <w:szCs w:val="32"/>
          <w:lang w:eastAsia="ru-RU"/>
        </w:rPr>
        <w:t>Бутурлиновского муниципального района</w:t>
      </w:r>
    </w:p>
    <w:p w:rsidR="002F1EA4" w:rsidRPr="00A5375D" w:rsidRDefault="002F1EA4" w:rsidP="002F1EA4">
      <w:pPr>
        <w:suppressAutoHyphens w:val="0"/>
        <w:jc w:val="center"/>
        <w:rPr>
          <w:b/>
          <w:i/>
          <w:sz w:val="36"/>
          <w:szCs w:val="32"/>
          <w:lang w:eastAsia="ru-RU"/>
        </w:rPr>
      </w:pPr>
      <w:r w:rsidRPr="00A5375D">
        <w:rPr>
          <w:b/>
          <w:i/>
          <w:sz w:val="36"/>
          <w:szCs w:val="32"/>
          <w:lang w:eastAsia="ru-RU"/>
        </w:rPr>
        <w:t>Воронежской области</w:t>
      </w:r>
    </w:p>
    <w:p w:rsidR="002F1EA4" w:rsidRDefault="002F1EA4" w:rsidP="002F1EA4">
      <w:pPr>
        <w:tabs>
          <w:tab w:val="left" w:pos="7230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2F1EA4" w:rsidRDefault="002F1EA4" w:rsidP="002F1EA4">
      <w:pPr>
        <w:tabs>
          <w:tab w:val="left" w:pos="7230"/>
        </w:tabs>
        <w:suppressAutoHyphens w:val="0"/>
        <w:jc w:val="center"/>
        <w:rPr>
          <w:b/>
          <w:i/>
          <w:sz w:val="40"/>
          <w:szCs w:val="32"/>
          <w:lang w:eastAsia="ru-RU"/>
        </w:rPr>
      </w:pPr>
      <w:r w:rsidRPr="00A5375D">
        <w:rPr>
          <w:b/>
          <w:i/>
          <w:sz w:val="40"/>
          <w:szCs w:val="32"/>
          <w:lang w:eastAsia="ru-RU"/>
        </w:rPr>
        <w:t>ПОСТАНОВЛЕНИЕ</w:t>
      </w:r>
    </w:p>
    <w:p w:rsidR="00B84754" w:rsidRDefault="00B84754" w:rsidP="002F1EA4">
      <w:pPr>
        <w:tabs>
          <w:tab w:val="left" w:pos="7230"/>
        </w:tabs>
        <w:suppressAutoHyphens w:val="0"/>
        <w:jc w:val="center"/>
        <w:rPr>
          <w:b/>
          <w:i/>
          <w:sz w:val="40"/>
          <w:szCs w:val="32"/>
          <w:lang w:eastAsia="ru-RU"/>
        </w:rPr>
      </w:pPr>
    </w:p>
    <w:p w:rsidR="00B84754" w:rsidRDefault="00B84754" w:rsidP="00B8475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 xml:space="preserve">от 14 февраля 2023 года </w:t>
      </w: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№ - 34</w:t>
      </w:r>
    </w:p>
    <w:p w:rsidR="00B84754" w:rsidRDefault="00B84754" w:rsidP="00B84754">
      <w:pPr>
        <w:tabs>
          <w:tab w:val="left" w:pos="7230"/>
        </w:tabs>
        <w:suppressAutoHyphens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р.п.Нижний Кисляй</w:t>
      </w:r>
    </w:p>
    <w:p w:rsidR="00B84754" w:rsidRDefault="00B84754" w:rsidP="00B84754">
      <w:pPr>
        <w:tabs>
          <w:tab w:val="left" w:pos="7230"/>
        </w:tabs>
        <w:suppressAutoHyphens w:val="0"/>
        <w:jc w:val="both"/>
        <w:rPr>
          <w:sz w:val="18"/>
          <w:szCs w:val="18"/>
        </w:rPr>
      </w:pPr>
    </w:p>
    <w:p w:rsidR="0048468D" w:rsidRDefault="0048468D" w:rsidP="0048468D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№200 от 14.10.2022</w:t>
      </w:r>
      <w:r w:rsidR="00B847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№200 «Об утверждении муниципальной программы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области»»</w:t>
      </w:r>
    </w:p>
    <w:p w:rsidR="0048468D" w:rsidRDefault="0048468D" w:rsidP="0048468D">
      <w:pPr>
        <w:ind w:right="3530"/>
        <w:jc w:val="both"/>
        <w:rPr>
          <w:b/>
          <w:sz w:val="28"/>
          <w:szCs w:val="28"/>
        </w:rPr>
      </w:pPr>
    </w:p>
    <w:p w:rsidR="0048468D" w:rsidRDefault="0048468D" w:rsidP="0048468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Нижнекисляйского городского поселения, постановлением администрации Нижнекисляйского городского поселения от 23.10.2013 г. № 91 «Об утверждении порядка разработки, реализации и оценки эффективности муниципальных программ Нижнекисляйского городского поселения Бутурлиновского муниципального района Воронежской области»,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администрация Нижнекисляйского городского поселения</w:t>
      </w:r>
      <w:r w:rsidR="00B84754">
        <w:rPr>
          <w:rFonts w:ascii="Times New Roman" w:hAnsi="Times New Roman" w:cs="Times New Roman"/>
          <w:sz w:val="28"/>
        </w:rPr>
        <w:t xml:space="preserve"> </w:t>
      </w:r>
      <w:r w:rsidR="00B84754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Воронежской области</w:t>
      </w:r>
    </w:p>
    <w:p w:rsidR="0048468D" w:rsidRDefault="0048468D" w:rsidP="0048468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68D" w:rsidRDefault="0048468D" w:rsidP="0048468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468D" w:rsidRDefault="0048468D" w:rsidP="0048468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48468D" w:rsidRDefault="0048468D" w:rsidP="0048468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Нижнекисляйского городского поселения Бутурлиновского муниципального района Воронежской области от 14.10.2022 г. № 200 «Об утверждении муниципальной программы Нижнекисляйского городского поселения Бутурлиновского муниципального района Воронежской области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 изменения, изложив </w:t>
      </w:r>
      <w:r>
        <w:rPr>
          <w:sz w:val="28"/>
          <w:szCs w:val="28"/>
        </w:rPr>
        <w:lastRenderedPageBreak/>
        <w:t>муниципальную программу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 в редакции согласно приложению к настоящему постановлению.</w:t>
      </w:r>
    </w:p>
    <w:p w:rsidR="0048468D" w:rsidRDefault="0048468D" w:rsidP="0048468D">
      <w:pPr>
        <w:ind w:left="360"/>
        <w:jc w:val="both"/>
        <w:rPr>
          <w:sz w:val="28"/>
          <w:szCs w:val="28"/>
        </w:rPr>
      </w:pPr>
    </w:p>
    <w:p w:rsidR="0048468D" w:rsidRDefault="00B84754" w:rsidP="0048468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«Централизованная бухгалтерия поселений»</w:t>
      </w:r>
      <w:r w:rsidR="0048468D">
        <w:rPr>
          <w:sz w:val="28"/>
          <w:szCs w:val="28"/>
        </w:rPr>
        <w:t xml:space="preserve"> при исполнении бюджета Нижнекисляйского городского поселения Бутурлиновского муниципального района Воронежской области на очередной финансовый год и плановый период руководствоваться финансированием мероприятий в объёмах, предусмотренных муниципальной программой.</w:t>
      </w:r>
    </w:p>
    <w:p w:rsidR="0048468D" w:rsidRDefault="0048468D" w:rsidP="0048468D">
      <w:pPr>
        <w:pStyle w:val="af6"/>
        <w:rPr>
          <w:sz w:val="28"/>
          <w:szCs w:val="28"/>
        </w:rPr>
      </w:pPr>
    </w:p>
    <w:p w:rsidR="0048468D" w:rsidRDefault="0048468D" w:rsidP="0048468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 и разместить в сети Интернет на официальном сайте органов местного самоуправления Нижнекисляйского городского поселения Бутурлиновского муниципального района Воронежской области.</w:t>
      </w:r>
    </w:p>
    <w:p w:rsidR="0048468D" w:rsidRDefault="0048468D" w:rsidP="0048468D">
      <w:pPr>
        <w:ind w:left="360"/>
        <w:jc w:val="both"/>
        <w:rPr>
          <w:sz w:val="28"/>
          <w:szCs w:val="28"/>
        </w:rPr>
      </w:pPr>
    </w:p>
    <w:p w:rsidR="0048468D" w:rsidRDefault="0048468D" w:rsidP="0048468D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48468D" w:rsidRDefault="0048468D" w:rsidP="0048468D">
      <w:pPr>
        <w:ind w:left="360"/>
        <w:jc w:val="both"/>
        <w:rPr>
          <w:sz w:val="28"/>
          <w:szCs w:val="28"/>
        </w:rPr>
      </w:pPr>
    </w:p>
    <w:p w:rsidR="0048468D" w:rsidRDefault="0048468D" w:rsidP="0048468D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8468D" w:rsidRDefault="0048468D" w:rsidP="0048468D">
      <w:pPr>
        <w:rPr>
          <w:bCs/>
          <w:sz w:val="28"/>
          <w:szCs w:val="28"/>
        </w:rPr>
      </w:pPr>
    </w:p>
    <w:p w:rsidR="0048468D" w:rsidRDefault="0048468D" w:rsidP="004846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68D" w:rsidRDefault="0048468D" w:rsidP="004846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Нижнекисляйского</w:t>
      </w:r>
    </w:p>
    <w:p w:rsidR="0048468D" w:rsidRDefault="0048468D" w:rsidP="004846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                                                            С.А. Заварзина</w:t>
      </w:r>
    </w:p>
    <w:p w:rsidR="0048468D" w:rsidRDefault="0048468D" w:rsidP="004846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468D" w:rsidRDefault="0048468D" w:rsidP="004846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F22CB" w:rsidRDefault="003F22CB">
      <w:pPr>
        <w:jc w:val="right"/>
        <w:rPr>
          <w:b/>
          <w:i/>
          <w:sz w:val="28"/>
          <w:szCs w:val="28"/>
          <w:u w:val="single"/>
          <w:lang w:eastAsia="ru-RU"/>
        </w:rPr>
      </w:pPr>
    </w:p>
    <w:p w:rsidR="0048468D" w:rsidRDefault="0048468D">
      <w:pPr>
        <w:jc w:val="right"/>
        <w:rPr>
          <w:sz w:val="28"/>
          <w:szCs w:val="28"/>
        </w:rPr>
      </w:pPr>
    </w:p>
    <w:p w:rsidR="003F22CB" w:rsidRDefault="003F22CB">
      <w:pPr>
        <w:jc w:val="right"/>
        <w:rPr>
          <w:sz w:val="28"/>
          <w:szCs w:val="28"/>
        </w:rPr>
      </w:pPr>
    </w:p>
    <w:p w:rsidR="003F22CB" w:rsidRDefault="003F22CB">
      <w:pPr>
        <w:jc w:val="right"/>
        <w:rPr>
          <w:sz w:val="28"/>
          <w:szCs w:val="28"/>
        </w:rPr>
      </w:pPr>
    </w:p>
    <w:p w:rsidR="003F22CB" w:rsidRDefault="003F22CB">
      <w:pPr>
        <w:jc w:val="right"/>
        <w:rPr>
          <w:sz w:val="28"/>
          <w:szCs w:val="28"/>
        </w:rPr>
      </w:pPr>
    </w:p>
    <w:p w:rsidR="002F1EA4" w:rsidRDefault="002F1EA4">
      <w:pPr>
        <w:jc w:val="right"/>
        <w:rPr>
          <w:sz w:val="28"/>
          <w:szCs w:val="28"/>
        </w:rPr>
      </w:pPr>
    </w:p>
    <w:p w:rsidR="002F1EA4" w:rsidRDefault="002F1EA4">
      <w:pPr>
        <w:jc w:val="right"/>
        <w:rPr>
          <w:sz w:val="28"/>
          <w:szCs w:val="28"/>
        </w:rPr>
      </w:pPr>
    </w:p>
    <w:p w:rsidR="002F1EA4" w:rsidRDefault="002F1EA4">
      <w:pPr>
        <w:jc w:val="right"/>
        <w:rPr>
          <w:sz w:val="28"/>
          <w:szCs w:val="28"/>
        </w:rPr>
      </w:pPr>
    </w:p>
    <w:p w:rsidR="002F1EA4" w:rsidRDefault="002F1EA4">
      <w:pPr>
        <w:jc w:val="right"/>
        <w:rPr>
          <w:sz w:val="28"/>
          <w:szCs w:val="28"/>
        </w:rPr>
      </w:pPr>
    </w:p>
    <w:p w:rsidR="002F1EA4" w:rsidRDefault="002F1EA4">
      <w:pPr>
        <w:jc w:val="right"/>
        <w:rPr>
          <w:sz w:val="28"/>
          <w:szCs w:val="28"/>
        </w:rPr>
      </w:pPr>
    </w:p>
    <w:p w:rsidR="002F1EA4" w:rsidRDefault="002F1EA4">
      <w:pPr>
        <w:jc w:val="right"/>
        <w:rPr>
          <w:sz w:val="28"/>
          <w:szCs w:val="28"/>
        </w:rPr>
      </w:pPr>
    </w:p>
    <w:p w:rsidR="002F1EA4" w:rsidRDefault="002F1EA4">
      <w:pPr>
        <w:jc w:val="right"/>
        <w:rPr>
          <w:sz w:val="28"/>
          <w:szCs w:val="28"/>
        </w:rPr>
      </w:pPr>
    </w:p>
    <w:p w:rsidR="008F0FE1" w:rsidRDefault="008F0FE1">
      <w:pPr>
        <w:jc w:val="right"/>
        <w:rPr>
          <w:sz w:val="28"/>
          <w:szCs w:val="28"/>
        </w:rPr>
      </w:pPr>
    </w:p>
    <w:p w:rsidR="004A2302" w:rsidRDefault="004A2302">
      <w:pPr>
        <w:jc w:val="right"/>
        <w:rPr>
          <w:sz w:val="28"/>
          <w:szCs w:val="28"/>
        </w:rPr>
      </w:pPr>
    </w:p>
    <w:p w:rsidR="004A2302" w:rsidRDefault="004A2302">
      <w:pPr>
        <w:jc w:val="right"/>
        <w:rPr>
          <w:sz w:val="28"/>
          <w:szCs w:val="28"/>
        </w:rPr>
      </w:pPr>
    </w:p>
    <w:p w:rsidR="00B84754" w:rsidRDefault="00B84754" w:rsidP="00B847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4754" w:rsidRDefault="00B84754" w:rsidP="00B847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4754" w:rsidRDefault="00B84754" w:rsidP="00B847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Нижнекисляйского</w:t>
      </w:r>
    </w:p>
    <w:p w:rsidR="00B84754" w:rsidRDefault="00B84754" w:rsidP="00B8475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84754" w:rsidRDefault="00B84754" w:rsidP="00B8475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февраля 2023 года № 34</w:t>
      </w:r>
    </w:p>
    <w:p w:rsidR="008C5DB1" w:rsidRDefault="008C5DB1">
      <w:pPr>
        <w:jc w:val="right"/>
        <w:rPr>
          <w:sz w:val="28"/>
          <w:szCs w:val="28"/>
        </w:rPr>
      </w:pPr>
    </w:p>
    <w:p w:rsidR="00B84754" w:rsidRDefault="00B84754">
      <w:pPr>
        <w:jc w:val="right"/>
        <w:rPr>
          <w:sz w:val="28"/>
          <w:szCs w:val="28"/>
        </w:rPr>
      </w:pPr>
    </w:p>
    <w:p w:rsidR="008C5DB1" w:rsidRDefault="008C5DB1" w:rsidP="001F3A6E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 ПРОГРАММА</w:t>
      </w:r>
    </w:p>
    <w:p w:rsidR="0038669D" w:rsidRDefault="00C12789" w:rsidP="001F3A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Нижнекисляйского городского</w:t>
      </w:r>
      <w:r w:rsidR="008C5DB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8C5DB1" w:rsidRDefault="008C5DB1" w:rsidP="001F3A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Бутурлиновского муниципального района</w:t>
      </w:r>
      <w:r w:rsidR="004A2302">
        <w:rPr>
          <w:rFonts w:ascii="Times New Roman" w:hAnsi="Times New Roman" w:cs="Times New Roman"/>
          <w:b/>
          <w:bCs/>
          <w:sz w:val="28"/>
          <w:szCs w:val="28"/>
        </w:rPr>
        <w:t xml:space="preserve"> Воронежской области</w:t>
      </w:r>
    </w:p>
    <w:p w:rsidR="008C5DB1" w:rsidRDefault="008C5DB1" w:rsidP="001F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«Муниципальное управление </w:t>
      </w:r>
      <w:r w:rsidR="00C12789">
        <w:rPr>
          <w:b/>
          <w:sz w:val="28"/>
          <w:szCs w:val="28"/>
        </w:rPr>
        <w:t>Нижнекисляйского городского</w:t>
      </w:r>
      <w:r>
        <w:rPr>
          <w:b/>
          <w:bCs/>
          <w:sz w:val="28"/>
          <w:szCs w:val="28"/>
        </w:rPr>
        <w:t xml:space="preserve"> поселения</w:t>
      </w:r>
      <w:r w:rsidR="004A2302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>
        <w:rPr>
          <w:b/>
          <w:sz w:val="28"/>
          <w:szCs w:val="28"/>
        </w:rPr>
        <w:t>»</w:t>
      </w:r>
    </w:p>
    <w:p w:rsidR="008C5DB1" w:rsidRDefault="008C5DB1" w:rsidP="001F3A6E">
      <w:pPr>
        <w:jc w:val="center"/>
        <w:rPr>
          <w:b/>
          <w:sz w:val="28"/>
          <w:szCs w:val="28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8C5DB1" w:rsidRDefault="008C5DB1">
      <w:pPr>
        <w:jc w:val="center"/>
        <w:rPr>
          <w:b/>
          <w:sz w:val="26"/>
          <w:szCs w:val="26"/>
        </w:rPr>
      </w:pPr>
    </w:p>
    <w:p w:rsidR="004A2302" w:rsidRDefault="004A2302">
      <w:pPr>
        <w:jc w:val="center"/>
        <w:rPr>
          <w:b/>
          <w:sz w:val="26"/>
          <w:szCs w:val="26"/>
        </w:rPr>
      </w:pPr>
    </w:p>
    <w:p w:rsidR="008C5DB1" w:rsidRDefault="008C5DB1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1EA4" w:rsidRDefault="002F1EA4" w:rsidP="004A2302">
      <w:pPr>
        <w:rPr>
          <w:b/>
          <w:sz w:val="32"/>
          <w:szCs w:val="32"/>
        </w:rPr>
      </w:pPr>
    </w:p>
    <w:p w:rsidR="00B84754" w:rsidRDefault="00B84754" w:rsidP="004A2302">
      <w:pPr>
        <w:rPr>
          <w:b/>
          <w:sz w:val="32"/>
          <w:szCs w:val="32"/>
        </w:rPr>
      </w:pPr>
    </w:p>
    <w:p w:rsidR="00B84754" w:rsidRDefault="00B84754" w:rsidP="004A2302">
      <w:pPr>
        <w:rPr>
          <w:b/>
          <w:sz w:val="32"/>
          <w:szCs w:val="32"/>
        </w:rPr>
      </w:pPr>
    </w:p>
    <w:p w:rsidR="00B84754" w:rsidRDefault="00B84754" w:rsidP="004A2302">
      <w:pPr>
        <w:rPr>
          <w:b/>
          <w:sz w:val="32"/>
          <w:szCs w:val="32"/>
        </w:rPr>
      </w:pPr>
    </w:p>
    <w:p w:rsidR="00B84754" w:rsidRDefault="00B84754" w:rsidP="004A2302">
      <w:pPr>
        <w:rPr>
          <w:b/>
          <w:sz w:val="32"/>
          <w:szCs w:val="32"/>
        </w:rPr>
      </w:pPr>
    </w:p>
    <w:p w:rsidR="00B84754" w:rsidRDefault="00B84754" w:rsidP="004A2302">
      <w:pPr>
        <w:rPr>
          <w:b/>
          <w:sz w:val="32"/>
          <w:szCs w:val="32"/>
        </w:rPr>
      </w:pPr>
    </w:p>
    <w:p w:rsidR="002F1EA4" w:rsidRDefault="002F1EA4" w:rsidP="004A2302">
      <w:pPr>
        <w:rPr>
          <w:b/>
          <w:sz w:val="32"/>
          <w:szCs w:val="32"/>
        </w:rPr>
      </w:pPr>
    </w:p>
    <w:p w:rsidR="002F1EA4" w:rsidRDefault="002F1EA4" w:rsidP="004A2302">
      <w:pPr>
        <w:rPr>
          <w:b/>
          <w:sz w:val="32"/>
          <w:szCs w:val="32"/>
        </w:rPr>
      </w:pPr>
    </w:p>
    <w:p w:rsidR="008F0FE1" w:rsidRDefault="008F0FE1" w:rsidP="008F0F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AA491D">
        <w:rPr>
          <w:rFonts w:ascii="Times New Roman" w:hAnsi="Times New Roman" w:cs="Times New Roman"/>
          <w:b/>
          <w:sz w:val="28"/>
          <w:szCs w:val="28"/>
        </w:rPr>
        <w:t>Нижнекисляйского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</w:p>
    <w:p w:rsidR="008F0FE1" w:rsidRDefault="008F0FE1" w:rsidP="008F0F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 Воронежской области</w:t>
      </w:r>
    </w:p>
    <w:p w:rsidR="008F0FE1" w:rsidRDefault="008F0FE1" w:rsidP="008F0F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FE1" w:rsidRDefault="008F0FE1" w:rsidP="008F0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 г.</w:t>
      </w:r>
    </w:p>
    <w:p w:rsidR="00B84754" w:rsidRDefault="00B84754" w:rsidP="008F0FE1">
      <w:pPr>
        <w:jc w:val="center"/>
        <w:rPr>
          <w:b/>
          <w:sz w:val="26"/>
          <w:szCs w:val="26"/>
        </w:rPr>
      </w:pPr>
    </w:p>
    <w:p w:rsidR="00C57625" w:rsidRPr="00C57625" w:rsidRDefault="00C57625" w:rsidP="007C016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lastRenderedPageBreak/>
        <w:t>П А С П О Р Т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43"/>
        <w:jc w:val="center"/>
        <w:rPr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t xml:space="preserve">Муниципальной программы </w:t>
      </w:r>
      <w:r w:rsidR="00C12789">
        <w:rPr>
          <w:b/>
          <w:bCs/>
          <w:spacing w:val="-1"/>
          <w:sz w:val="28"/>
          <w:szCs w:val="28"/>
          <w:lang w:eastAsia="ru-RU"/>
        </w:rPr>
        <w:t>Нижнекисляйского городского</w:t>
      </w:r>
      <w:r w:rsidRPr="00C57625">
        <w:rPr>
          <w:b/>
          <w:bCs/>
          <w:spacing w:val="-1"/>
          <w:sz w:val="28"/>
          <w:szCs w:val="28"/>
          <w:lang w:eastAsia="ru-RU"/>
        </w:rPr>
        <w:t xml:space="preserve"> поселения Бутурлиновского муниципального района</w:t>
      </w:r>
      <w:r w:rsidR="004A2302"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  <w:r w:rsidR="002A27E7">
        <w:rPr>
          <w:b/>
          <w:bCs/>
          <w:spacing w:val="-1"/>
          <w:sz w:val="28"/>
          <w:szCs w:val="28"/>
          <w:lang w:eastAsia="ru-RU"/>
        </w:rPr>
        <w:t xml:space="preserve"> 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48"/>
        <w:jc w:val="center"/>
        <w:rPr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 xml:space="preserve">«Муниципальное управление </w:t>
      </w:r>
      <w:r w:rsidR="00C12789">
        <w:rPr>
          <w:b/>
          <w:bCs/>
          <w:sz w:val="28"/>
          <w:szCs w:val="28"/>
          <w:lang w:eastAsia="ru-RU"/>
        </w:rPr>
        <w:t>Нижнекисляйского городского</w:t>
      </w:r>
      <w:r w:rsidRPr="00C57625">
        <w:rPr>
          <w:b/>
          <w:bCs/>
          <w:sz w:val="28"/>
          <w:szCs w:val="28"/>
          <w:lang w:eastAsia="ru-RU"/>
        </w:rPr>
        <w:t xml:space="preserve"> поселения</w:t>
      </w:r>
      <w:r w:rsidR="004A2302" w:rsidRPr="004A2302">
        <w:rPr>
          <w:b/>
          <w:bCs/>
          <w:spacing w:val="-1"/>
          <w:sz w:val="28"/>
          <w:szCs w:val="28"/>
          <w:lang w:eastAsia="ru-RU"/>
        </w:rPr>
        <w:t xml:space="preserve"> </w:t>
      </w:r>
      <w:r w:rsidR="004A2302" w:rsidRPr="00C57625">
        <w:rPr>
          <w:b/>
          <w:bCs/>
          <w:spacing w:val="-1"/>
          <w:sz w:val="28"/>
          <w:szCs w:val="28"/>
          <w:lang w:eastAsia="ru-RU"/>
        </w:rPr>
        <w:t>Бутурлиновского муниципального района</w:t>
      </w:r>
      <w:r w:rsidR="004A2302">
        <w:rPr>
          <w:b/>
          <w:bCs/>
          <w:spacing w:val="-1"/>
          <w:sz w:val="28"/>
          <w:szCs w:val="28"/>
          <w:lang w:eastAsia="ru-RU"/>
        </w:rPr>
        <w:t xml:space="preserve"> Воронежской области</w:t>
      </w:r>
      <w:r w:rsidR="004A2302">
        <w:rPr>
          <w:b/>
          <w:bCs/>
          <w:sz w:val="28"/>
          <w:szCs w:val="28"/>
          <w:lang w:eastAsia="ru-RU"/>
        </w:rPr>
        <w:t xml:space="preserve"> </w:t>
      </w:r>
      <w:r w:rsidRPr="00C57625">
        <w:rPr>
          <w:b/>
          <w:bCs/>
          <w:sz w:val="28"/>
          <w:szCs w:val="28"/>
          <w:lang w:eastAsia="ru-RU"/>
        </w:rPr>
        <w:t>»</w:t>
      </w:r>
    </w:p>
    <w:p w:rsidR="00C57625" w:rsidRPr="00C57625" w:rsidRDefault="00EC63B6" w:rsidP="00EC63B6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"/>
          <w:szCs w:val="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</w:t>
      </w:r>
      <w:r w:rsidR="00C57625" w:rsidRPr="00C57625">
        <w:rPr>
          <w:sz w:val="28"/>
          <w:szCs w:val="28"/>
          <w:lang w:eastAsia="ru-RU"/>
        </w:rPr>
        <w:t>(далее –</w:t>
      </w:r>
      <w:r w:rsidR="004A2302">
        <w:rPr>
          <w:sz w:val="28"/>
          <w:szCs w:val="28"/>
          <w:lang w:eastAsia="ru-RU"/>
        </w:rPr>
        <w:t xml:space="preserve"> муниципальная п</w:t>
      </w:r>
      <w:r w:rsidR="001D3EC6">
        <w:rPr>
          <w:sz w:val="28"/>
          <w:szCs w:val="28"/>
          <w:lang w:eastAsia="ru-RU"/>
        </w:rPr>
        <w:t>рограмма</w:t>
      </w:r>
      <w:r w:rsidR="00C57625" w:rsidRPr="00C57625">
        <w:rPr>
          <w:sz w:val="28"/>
          <w:szCs w:val="28"/>
          <w:lang w:eastAsia="ru-RU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2534"/>
        <w:gridCol w:w="7187"/>
      </w:tblGrid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Ответственный</w:t>
            </w:r>
          </w:p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pacing w:val="-1"/>
                <w:sz w:val="28"/>
                <w:szCs w:val="28"/>
                <w:lang w:eastAsia="ru-RU"/>
              </w:rPr>
            </w:pPr>
            <w:r w:rsidRPr="00C57625">
              <w:rPr>
                <w:spacing w:val="-1"/>
                <w:sz w:val="28"/>
                <w:szCs w:val="28"/>
                <w:lang w:eastAsia="ru-RU"/>
              </w:rPr>
              <w:t xml:space="preserve">Администрация </w:t>
            </w:r>
            <w:r w:rsidR="00C12789">
              <w:rPr>
                <w:spacing w:val="-1"/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pacing w:val="-1"/>
                <w:sz w:val="28"/>
                <w:szCs w:val="28"/>
                <w:lang w:eastAsia="ru-RU"/>
              </w:rPr>
              <w:t xml:space="preserve"> поселения Бутурлиновского муниципального района Воронежской области </w:t>
            </w:r>
          </w:p>
        </w:tc>
      </w:tr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Исполнители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Администрация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ru-RU"/>
              </w:rPr>
              <w:t xml:space="preserve"> поселения Бутурлиновского муниципального района Воронежской области</w:t>
            </w:r>
          </w:p>
        </w:tc>
      </w:tr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08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pacing w:val="-1"/>
                <w:sz w:val="28"/>
                <w:szCs w:val="28"/>
                <w:lang w:eastAsia="ru-RU"/>
              </w:rPr>
            </w:pPr>
            <w:r w:rsidRPr="00C57625">
              <w:rPr>
                <w:spacing w:val="-1"/>
                <w:sz w:val="28"/>
                <w:szCs w:val="28"/>
                <w:lang w:eastAsia="ru-RU"/>
              </w:rPr>
              <w:t xml:space="preserve">Администрация </w:t>
            </w:r>
            <w:r w:rsidR="00C12789">
              <w:rPr>
                <w:spacing w:val="-1"/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pacing w:val="-1"/>
                <w:sz w:val="28"/>
                <w:szCs w:val="28"/>
                <w:lang w:eastAsia="ru-RU"/>
              </w:rPr>
              <w:t xml:space="preserve"> поселения Бутурлиновского муниципального района Воронежской области</w:t>
            </w:r>
          </w:p>
        </w:tc>
      </w:tr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Подпрограммы  муниципальной  </w:t>
            </w:r>
            <w:r w:rsidRPr="00B513CE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программы </w:t>
            </w:r>
            <w:r w:rsidR="00C12789">
              <w:rPr>
                <w:b/>
                <w:bCs/>
                <w:spacing w:val="-2"/>
                <w:sz w:val="28"/>
                <w:szCs w:val="28"/>
                <w:lang w:eastAsia="ru-RU"/>
              </w:rPr>
              <w:t>Нижнекисляйского городского</w:t>
            </w:r>
            <w:r w:rsidRPr="00B513CE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поселения </w:t>
            </w:r>
            <w:r w:rsidRPr="00B513CE">
              <w:rPr>
                <w:b/>
                <w:spacing w:val="-10"/>
                <w:sz w:val="28"/>
                <w:szCs w:val="28"/>
                <w:lang w:eastAsia="ru-RU"/>
              </w:rPr>
              <w:t>Бутурлиновского муниципального района и основные мероприятия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tabs>
                <w:tab w:val="left" w:pos="427"/>
              </w:tabs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1. Управление муниципальными  финансами.</w:t>
            </w:r>
          </w:p>
          <w:p w:rsidR="00C57625" w:rsidRPr="00C57625" w:rsidRDefault="00C57625" w:rsidP="008F0FE1">
            <w:pPr>
              <w:widowControl w:val="0"/>
              <w:shd w:val="clear" w:color="auto" w:fill="FFFFFF"/>
              <w:tabs>
                <w:tab w:val="left" w:pos="427"/>
              </w:tabs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pacing w:val="-2"/>
                <w:sz w:val="28"/>
                <w:szCs w:val="28"/>
                <w:lang w:eastAsia="ru-RU"/>
              </w:rPr>
              <w:t>2.</w:t>
            </w:r>
            <w:r w:rsidR="0032338F">
              <w:rPr>
                <w:sz w:val="28"/>
                <w:szCs w:val="28"/>
                <w:lang w:eastAsia="ru-RU"/>
              </w:rPr>
              <w:t xml:space="preserve"> </w:t>
            </w:r>
            <w:r w:rsidRPr="00C57625">
              <w:rPr>
                <w:sz w:val="28"/>
                <w:szCs w:val="28"/>
                <w:lang w:eastAsia="ru-RU"/>
              </w:rPr>
              <w:t xml:space="preserve">Организация первичного воинского учета на территории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ru-RU"/>
              </w:rPr>
              <w:t xml:space="preserve"> поселения.</w:t>
            </w:r>
          </w:p>
          <w:p w:rsidR="008C332C" w:rsidRPr="00C57625" w:rsidRDefault="00C57625" w:rsidP="00B84754">
            <w:pPr>
              <w:widowControl w:val="0"/>
              <w:shd w:val="clear" w:color="auto" w:fill="FFFFFF"/>
              <w:tabs>
                <w:tab w:val="left" w:pos="427"/>
              </w:tabs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3. Обеспечение реализации муниципальной программы.</w:t>
            </w:r>
          </w:p>
        </w:tc>
      </w:tr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08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pacing w:val="-5"/>
                <w:sz w:val="28"/>
                <w:szCs w:val="28"/>
                <w:lang w:eastAsia="ru-RU"/>
              </w:rPr>
            </w:pPr>
            <w:r w:rsidRPr="00C57625">
              <w:rPr>
                <w:spacing w:val="-5"/>
                <w:sz w:val="28"/>
                <w:szCs w:val="28"/>
                <w:lang w:eastAsia="ru-RU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C12789">
              <w:rPr>
                <w:spacing w:val="-5"/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pacing w:val="-5"/>
                <w:sz w:val="28"/>
                <w:szCs w:val="28"/>
                <w:lang w:eastAsia="ru-RU"/>
              </w:rPr>
              <w:t xml:space="preserve"> поселения полномочий по решению вопросов местного значения, проведения  ответственной бюджетной политики на территории поселения. Обеспечение финансовой стабильности и эффективное управление муниципальными  финансами  </w:t>
            </w:r>
            <w:r w:rsidR="00C12789">
              <w:rPr>
                <w:spacing w:val="-5"/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pacing w:val="-5"/>
                <w:sz w:val="28"/>
                <w:szCs w:val="28"/>
                <w:lang w:eastAsia="ru-RU"/>
              </w:rPr>
              <w:t xml:space="preserve"> поселения.</w:t>
            </w:r>
          </w:p>
        </w:tc>
      </w:tr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08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4A2302" w:rsidP="008F0FE1">
            <w:pPr>
              <w:suppressAutoHyphens w:val="0"/>
              <w:autoSpaceDE w:val="0"/>
              <w:autoSpaceDN w:val="0"/>
              <w:adjustRightInd w:val="0"/>
              <w:ind w:right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</w:t>
            </w:r>
            <w:r w:rsidR="00C57625" w:rsidRPr="00C57625">
              <w:rPr>
                <w:sz w:val="28"/>
                <w:szCs w:val="28"/>
                <w:lang w:eastAsia="en-US"/>
              </w:rPr>
              <w:t>рганизация бюджетного процесса;</w:t>
            </w:r>
          </w:p>
          <w:p w:rsidR="00C57625" w:rsidRPr="00C57625" w:rsidRDefault="004A2302" w:rsidP="008F0FE1">
            <w:pPr>
              <w:suppressAutoHyphens w:val="0"/>
              <w:autoSpaceDE w:val="0"/>
              <w:autoSpaceDN w:val="0"/>
              <w:adjustRightInd w:val="0"/>
              <w:ind w:right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</w:t>
            </w:r>
            <w:r w:rsidR="00C57625" w:rsidRPr="00C57625">
              <w:rPr>
                <w:sz w:val="28"/>
                <w:szCs w:val="28"/>
                <w:lang w:eastAsia="en-US"/>
              </w:rPr>
              <w:t xml:space="preserve">беспечение сбалансированности и устойчивости бюджета </w:t>
            </w:r>
            <w:r w:rsidR="00C12789">
              <w:rPr>
                <w:sz w:val="28"/>
                <w:szCs w:val="28"/>
                <w:lang w:eastAsia="en-US"/>
              </w:rPr>
              <w:t>Нижнекисляйского городского</w:t>
            </w:r>
            <w:r w:rsidR="00C57625" w:rsidRPr="00C57625">
              <w:rPr>
                <w:sz w:val="28"/>
                <w:szCs w:val="28"/>
                <w:lang w:eastAsia="en-US"/>
              </w:rPr>
              <w:t xml:space="preserve"> поселения;</w:t>
            </w:r>
          </w:p>
          <w:p w:rsidR="00C57625" w:rsidRPr="00C57625" w:rsidRDefault="004A2302" w:rsidP="008F0FE1">
            <w:pPr>
              <w:suppressAutoHyphens w:val="0"/>
              <w:autoSpaceDE w:val="0"/>
              <w:autoSpaceDN w:val="0"/>
              <w:adjustRightInd w:val="0"/>
              <w:ind w:right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</w:t>
            </w:r>
            <w:r w:rsidR="00C57625" w:rsidRPr="00C57625">
              <w:rPr>
                <w:sz w:val="28"/>
                <w:szCs w:val="28"/>
                <w:lang w:eastAsia="en-US"/>
              </w:rPr>
              <w:t>овышение эффективности управления муниципальными финансами;</w:t>
            </w:r>
          </w:p>
          <w:p w:rsidR="00C57625" w:rsidRPr="00C57625" w:rsidRDefault="004A2302" w:rsidP="008F0FE1">
            <w:pPr>
              <w:suppressAutoHyphens w:val="0"/>
              <w:autoSpaceDE w:val="0"/>
              <w:autoSpaceDN w:val="0"/>
              <w:adjustRightInd w:val="0"/>
              <w:ind w:right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</w:t>
            </w:r>
            <w:r w:rsidR="00C57625" w:rsidRPr="00C57625">
              <w:rPr>
                <w:sz w:val="28"/>
                <w:szCs w:val="28"/>
                <w:lang w:eastAsia="en-US"/>
              </w:rPr>
              <w:t>беспечение эффективного и оптимального расходования бюджетных средств;</w:t>
            </w:r>
          </w:p>
          <w:p w:rsidR="00C57625" w:rsidRPr="00B513CE" w:rsidRDefault="004A2302" w:rsidP="008F0FE1">
            <w:pPr>
              <w:suppressAutoHyphens w:val="0"/>
              <w:autoSpaceDE w:val="0"/>
              <w:autoSpaceDN w:val="0"/>
              <w:adjustRightInd w:val="0"/>
              <w:ind w:right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В</w:t>
            </w:r>
            <w:r w:rsidR="00C57625" w:rsidRPr="00C57625">
              <w:rPr>
                <w:sz w:val="28"/>
                <w:szCs w:val="28"/>
                <w:lang w:eastAsia="en-US"/>
              </w:rPr>
              <w:t xml:space="preserve">недрение и применение современных подходов и </w:t>
            </w:r>
            <w:r w:rsidR="00C57625" w:rsidRPr="00C57625">
              <w:rPr>
                <w:sz w:val="28"/>
                <w:szCs w:val="28"/>
                <w:lang w:eastAsia="en-US"/>
              </w:rPr>
              <w:lastRenderedPageBreak/>
              <w:t xml:space="preserve">методов работы в органах местного самоуправления </w:t>
            </w:r>
            <w:r w:rsidR="00C12789">
              <w:rPr>
                <w:sz w:val="28"/>
                <w:szCs w:val="28"/>
                <w:lang w:eastAsia="en-US"/>
              </w:rPr>
              <w:t>Нижнекисляйского городского</w:t>
            </w:r>
            <w:r w:rsidR="00C57625" w:rsidRPr="00C57625">
              <w:rPr>
                <w:sz w:val="28"/>
                <w:szCs w:val="28"/>
                <w:lang w:eastAsia="en-US"/>
              </w:rPr>
              <w:t xml:space="preserve"> поселения по решению вопросов местного </w:t>
            </w:r>
            <w:r w:rsidR="00C57625" w:rsidRPr="00B513CE">
              <w:rPr>
                <w:sz w:val="28"/>
                <w:szCs w:val="28"/>
                <w:lang w:eastAsia="en-US"/>
              </w:rPr>
              <w:t>значения;</w:t>
            </w:r>
          </w:p>
          <w:p w:rsidR="00B513CE" w:rsidRPr="00C57625" w:rsidRDefault="00BC6476" w:rsidP="008F0FE1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6601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="0066015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B513CE" w:rsidRPr="0066015D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проведения выборов в</w:t>
            </w:r>
            <w:r w:rsidR="00A503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40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Нижнекисляйском городском </w:t>
            </w:r>
            <w:r w:rsidR="00B513CE" w:rsidRPr="0066015D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поселении.</w:t>
            </w:r>
          </w:p>
        </w:tc>
      </w:tr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2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en-US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1. Дефицит бюджета поселения по отношению к </w:t>
            </w:r>
            <w:r w:rsidRPr="00C57625">
              <w:rPr>
                <w:sz w:val="28"/>
                <w:szCs w:val="28"/>
                <w:lang w:eastAsia="en-US"/>
              </w:rPr>
              <w:t>годовому объему доходов без учета утвержденного объема безвозмездных поступлений.</w:t>
            </w:r>
          </w:p>
          <w:p w:rsidR="00C57625" w:rsidRPr="00C57625" w:rsidRDefault="00C57625" w:rsidP="008F0FE1">
            <w:pPr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2. Средняя оценка качества управления финансами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ru-RU"/>
              </w:rPr>
              <w:t xml:space="preserve"> поселения.</w:t>
            </w:r>
          </w:p>
        </w:tc>
      </w:tr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B513CE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513CE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Этапы и сроки </w:t>
            </w:r>
            <w:r w:rsidRPr="00B513CE">
              <w:rPr>
                <w:b/>
                <w:bCs/>
                <w:sz w:val="28"/>
                <w:szCs w:val="28"/>
                <w:lang w:eastAsia="ru-RU"/>
              </w:rPr>
              <w:t>реализации муниципальной</w:t>
            </w:r>
          </w:p>
          <w:p w:rsidR="00C57625" w:rsidRPr="00B513CE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513CE">
              <w:rPr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B513CE" w:rsidRDefault="00B513CE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B513CE">
              <w:rPr>
                <w:sz w:val="28"/>
                <w:szCs w:val="28"/>
              </w:rPr>
              <w:t>На постоянной основе 01.01.20</w:t>
            </w:r>
            <w:r w:rsidR="004320C5">
              <w:rPr>
                <w:sz w:val="28"/>
                <w:szCs w:val="28"/>
              </w:rPr>
              <w:t>23</w:t>
            </w:r>
            <w:r w:rsidRPr="00B513CE">
              <w:rPr>
                <w:sz w:val="28"/>
                <w:szCs w:val="28"/>
              </w:rPr>
              <w:t xml:space="preserve"> — 31.12.20</w:t>
            </w:r>
            <w:r w:rsidR="00AD30C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Pr="00B513CE">
              <w:rPr>
                <w:sz w:val="28"/>
                <w:szCs w:val="28"/>
              </w:rPr>
              <w:t>года</w:t>
            </w:r>
          </w:p>
        </w:tc>
      </w:tr>
      <w:tr w:rsidR="00C57625" w:rsidRPr="00C57625" w:rsidTr="00B84754"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73"/>
              <w:rPr>
                <w:b/>
                <w:bCs/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789" w:rsidRDefault="00807789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п</w:t>
            </w:r>
            <w:r w:rsidR="008F0FE1">
              <w:rPr>
                <w:sz w:val="28"/>
                <w:szCs w:val="28"/>
                <w:lang w:eastAsia="ru-RU"/>
              </w:rPr>
              <w:t xml:space="preserve">рограммы составляет </w:t>
            </w:r>
            <w:r w:rsidR="00A563FC">
              <w:rPr>
                <w:sz w:val="28"/>
                <w:szCs w:val="28"/>
                <w:lang w:eastAsia="ru-RU"/>
              </w:rPr>
              <w:t>47558,28</w:t>
            </w:r>
            <w:r w:rsidR="00BB7E28">
              <w:rPr>
                <w:sz w:val="28"/>
                <w:szCs w:val="28"/>
                <w:lang w:eastAsia="ru-RU"/>
              </w:rPr>
              <w:t xml:space="preserve"> </w:t>
            </w:r>
            <w:r w:rsidRPr="00C57625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</w:t>
            </w:r>
            <w:r w:rsidRPr="00C57625">
              <w:rPr>
                <w:sz w:val="28"/>
                <w:szCs w:val="28"/>
                <w:lang w:eastAsia="ru-RU"/>
              </w:rPr>
              <w:t>, в том числе</w:t>
            </w:r>
            <w:r>
              <w:rPr>
                <w:sz w:val="28"/>
                <w:szCs w:val="28"/>
                <w:lang w:eastAsia="ru-RU"/>
              </w:rPr>
              <w:t xml:space="preserve"> средства федерального бюджета – </w:t>
            </w:r>
            <w:r w:rsidR="0003452A">
              <w:rPr>
                <w:sz w:val="28"/>
                <w:szCs w:val="28"/>
                <w:lang w:eastAsia="ru-RU"/>
              </w:rPr>
              <w:t>2350,20</w:t>
            </w:r>
            <w:r w:rsidR="00BB7E2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тыс.рублей;</w:t>
            </w:r>
          </w:p>
          <w:p w:rsidR="00807789" w:rsidRDefault="00807789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средства </w:t>
            </w:r>
            <w:r>
              <w:rPr>
                <w:sz w:val="28"/>
                <w:szCs w:val="28"/>
                <w:lang w:eastAsia="ru-RU"/>
              </w:rPr>
              <w:t>областного</w:t>
            </w:r>
            <w:r w:rsidRPr="00C57625">
              <w:rPr>
                <w:sz w:val="28"/>
                <w:szCs w:val="28"/>
                <w:lang w:eastAsia="ru-RU"/>
              </w:rPr>
              <w:t xml:space="preserve"> бюджета 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F40E1B">
              <w:rPr>
                <w:sz w:val="28"/>
                <w:szCs w:val="28"/>
                <w:lang w:eastAsia="ru-RU"/>
              </w:rPr>
              <w:t>0</w:t>
            </w:r>
            <w:r w:rsidR="00BB7E2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тыс. рублей,  </w:t>
            </w:r>
          </w:p>
          <w:p w:rsidR="00807789" w:rsidRPr="00C57625" w:rsidRDefault="00807789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средства</w:t>
            </w:r>
            <w:r w:rsidR="004C6520">
              <w:rPr>
                <w:sz w:val="28"/>
                <w:szCs w:val="28"/>
                <w:lang w:eastAsia="ru-RU"/>
              </w:rPr>
              <w:t xml:space="preserve"> местного</w:t>
            </w:r>
            <w:r w:rsidRPr="00C57625">
              <w:rPr>
                <w:sz w:val="28"/>
                <w:szCs w:val="28"/>
                <w:lang w:eastAsia="ru-RU"/>
              </w:rPr>
              <w:t xml:space="preserve"> бюджета поселения </w:t>
            </w:r>
            <w:r w:rsidR="0003452A">
              <w:rPr>
                <w:sz w:val="28"/>
                <w:szCs w:val="28"/>
                <w:lang w:eastAsia="ru-RU"/>
              </w:rPr>
              <w:t>–</w:t>
            </w:r>
            <w:r w:rsidRPr="00C57625">
              <w:rPr>
                <w:sz w:val="28"/>
                <w:szCs w:val="28"/>
                <w:lang w:eastAsia="ru-RU"/>
              </w:rPr>
              <w:t xml:space="preserve"> </w:t>
            </w:r>
            <w:r w:rsidR="00A563FC">
              <w:rPr>
                <w:sz w:val="28"/>
                <w:szCs w:val="28"/>
                <w:lang w:eastAsia="ru-RU"/>
              </w:rPr>
              <w:t>45208,08</w:t>
            </w:r>
            <w:r w:rsidR="00BB7E28">
              <w:rPr>
                <w:sz w:val="28"/>
                <w:szCs w:val="28"/>
                <w:lang w:eastAsia="ru-RU"/>
              </w:rPr>
              <w:t xml:space="preserve"> </w:t>
            </w:r>
            <w:r w:rsidRPr="00C57625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</w:t>
            </w:r>
            <w:r w:rsidRPr="00C57625">
              <w:rPr>
                <w:sz w:val="28"/>
                <w:szCs w:val="28"/>
                <w:lang w:eastAsia="ru-RU"/>
              </w:rPr>
              <w:t>.</w:t>
            </w:r>
          </w:p>
          <w:p w:rsidR="00807789" w:rsidRPr="00C57625" w:rsidRDefault="00807789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C57625">
              <w:rPr>
                <w:spacing w:val="-8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 </w:t>
            </w:r>
            <w:r w:rsidRPr="00C57625">
              <w:rPr>
                <w:sz w:val="28"/>
                <w:szCs w:val="28"/>
                <w:lang w:eastAsia="ru-RU"/>
              </w:rPr>
              <w:t xml:space="preserve"> составляет:</w:t>
            </w:r>
          </w:p>
          <w:p w:rsidR="00807789" w:rsidRPr="00C57625" w:rsidRDefault="00807789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Подпрограмма 1. Управл</w:t>
            </w:r>
            <w:r w:rsidR="00F80BD1">
              <w:rPr>
                <w:sz w:val="28"/>
                <w:szCs w:val="28"/>
                <w:lang w:eastAsia="ru-RU"/>
              </w:rPr>
              <w:t>ение муниципальными финансами – 3295,04</w:t>
            </w:r>
            <w:r w:rsidR="007E43C8">
              <w:rPr>
                <w:sz w:val="28"/>
                <w:szCs w:val="28"/>
                <w:lang w:eastAsia="ru-RU"/>
              </w:rPr>
              <w:t xml:space="preserve"> </w:t>
            </w:r>
            <w:r w:rsidRPr="00C57625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</w:t>
            </w:r>
            <w:r w:rsidRPr="00C57625">
              <w:rPr>
                <w:sz w:val="28"/>
                <w:szCs w:val="28"/>
                <w:lang w:eastAsia="ru-RU"/>
              </w:rPr>
              <w:t xml:space="preserve">. </w:t>
            </w:r>
          </w:p>
          <w:p w:rsidR="00807789" w:rsidRPr="00C57625" w:rsidRDefault="00FE4A52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>
              <w:rPr>
                <w:spacing w:val="-9"/>
                <w:sz w:val="28"/>
                <w:szCs w:val="28"/>
                <w:lang w:eastAsia="ru-RU"/>
              </w:rPr>
              <w:t xml:space="preserve">Подпрограмма </w:t>
            </w:r>
            <w:r w:rsidR="00807789" w:rsidRPr="00C57625">
              <w:rPr>
                <w:spacing w:val="-9"/>
                <w:sz w:val="28"/>
                <w:szCs w:val="28"/>
                <w:lang w:eastAsia="ru-RU"/>
              </w:rPr>
              <w:t xml:space="preserve">2. </w:t>
            </w:r>
            <w:r w:rsidR="00807789" w:rsidRPr="00C57625">
              <w:rPr>
                <w:spacing w:val="-10"/>
                <w:sz w:val="28"/>
                <w:szCs w:val="28"/>
                <w:lang w:eastAsia="ru-RU"/>
              </w:rPr>
              <w:t>Организация первичного воинского учета</w:t>
            </w:r>
            <w:r w:rsidR="00807789">
              <w:rPr>
                <w:spacing w:val="-10"/>
                <w:sz w:val="28"/>
                <w:szCs w:val="28"/>
                <w:lang w:eastAsia="ru-RU"/>
              </w:rPr>
              <w:t xml:space="preserve"> на территории </w:t>
            </w:r>
            <w:r w:rsidR="00C12789">
              <w:rPr>
                <w:spacing w:val="-10"/>
                <w:sz w:val="28"/>
                <w:szCs w:val="28"/>
                <w:lang w:eastAsia="ru-RU"/>
              </w:rPr>
              <w:t>Нижнекисляйского городского</w:t>
            </w:r>
            <w:r w:rsidR="00807789">
              <w:rPr>
                <w:spacing w:val="-10"/>
                <w:sz w:val="28"/>
                <w:szCs w:val="28"/>
                <w:lang w:eastAsia="ru-RU"/>
              </w:rPr>
              <w:t xml:space="preserve"> поселения</w:t>
            </w:r>
            <w:r w:rsidR="00807789" w:rsidRPr="00C57625">
              <w:rPr>
                <w:sz w:val="28"/>
                <w:szCs w:val="28"/>
                <w:lang w:eastAsia="ru-RU"/>
              </w:rPr>
              <w:t xml:space="preserve"> </w:t>
            </w:r>
            <w:r w:rsidR="00807789">
              <w:rPr>
                <w:sz w:val="28"/>
                <w:szCs w:val="28"/>
                <w:lang w:eastAsia="ru-RU"/>
              </w:rPr>
              <w:t xml:space="preserve">– </w:t>
            </w:r>
            <w:r w:rsidR="00F52235">
              <w:rPr>
                <w:sz w:val="28"/>
                <w:szCs w:val="28"/>
                <w:lang w:eastAsia="ru-RU"/>
              </w:rPr>
              <w:t>2350,2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07789">
              <w:rPr>
                <w:sz w:val="28"/>
                <w:szCs w:val="28"/>
                <w:lang w:eastAsia="ru-RU"/>
              </w:rPr>
              <w:t>тыс. рублей.</w:t>
            </w:r>
          </w:p>
          <w:p w:rsidR="00807789" w:rsidRPr="00C57625" w:rsidRDefault="00807789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C57625">
              <w:rPr>
                <w:spacing w:val="-9"/>
                <w:sz w:val="28"/>
                <w:szCs w:val="28"/>
                <w:lang w:eastAsia="ru-RU"/>
              </w:rPr>
              <w:t xml:space="preserve">Подпрограмма 3. </w:t>
            </w:r>
            <w:r w:rsidRPr="00C57625">
              <w:rPr>
                <w:sz w:val="28"/>
                <w:szCs w:val="28"/>
                <w:lang w:eastAsia="ru-RU"/>
              </w:rPr>
              <w:t xml:space="preserve">Обеспечение реализации  муниципальной программы – </w:t>
            </w:r>
            <w:r w:rsidR="00F80BD1">
              <w:rPr>
                <w:sz w:val="28"/>
                <w:szCs w:val="28"/>
                <w:lang w:eastAsia="ru-RU"/>
              </w:rPr>
              <w:t>41913,0</w:t>
            </w:r>
            <w:r w:rsidR="00D12E00">
              <w:rPr>
                <w:sz w:val="28"/>
                <w:szCs w:val="28"/>
                <w:lang w:eastAsia="ru-RU"/>
              </w:rPr>
              <w:t>3</w:t>
            </w:r>
            <w:r w:rsidR="00FE4A52">
              <w:rPr>
                <w:sz w:val="28"/>
                <w:szCs w:val="28"/>
                <w:lang w:eastAsia="ru-RU"/>
              </w:rPr>
              <w:t xml:space="preserve"> </w:t>
            </w:r>
            <w:r w:rsidRPr="00C57625">
              <w:rPr>
                <w:sz w:val="28"/>
                <w:szCs w:val="28"/>
                <w:lang w:eastAsia="ru-RU"/>
              </w:rPr>
              <w:t>тыс. руб</w:t>
            </w:r>
            <w:r>
              <w:rPr>
                <w:sz w:val="28"/>
                <w:szCs w:val="28"/>
                <w:lang w:eastAsia="ru-RU"/>
              </w:rPr>
              <w:t>лей</w:t>
            </w:r>
            <w:r w:rsidRPr="00C57625">
              <w:rPr>
                <w:sz w:val="28"/>
                <w:szCs w:val="28"/>
                <w:lang w:eastAsia="ru-RU"/>
              </w:rPr>
              <w:t>.</w:t>
            </w:r>
          </w:p>
          <w:p w:rsidR="00807789" w:rsidRPr="00C57625" w:rsidRDefault="00807789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80"/>
              <w:gridCol w:w="1177"/>
              <w:gridCol w:w="1822"/>
              <w:gridCol w:w="1567"/>
              <w:gridCol w:w="1551"/>
            </w:tblGrid>
            <w:tr w:rsidR="00807789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89" w:rsidRPr="003138B5" w:rsidRDefault="00807789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3138B5">
                    <w:rPr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7789" w:rsidRPr="002E5BCD" w:rsidRDefault="00807789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7"/>
                      <w:szCs w:val="27"/>
                      <w:lang w:eastAsia="ru-RU"/>
                    </w:rPr>
                  </w:pPr>
                  <w:r w:rsidRPr="002E5BCD">
                    <w:rPr>
                      <w:sz w:val="27"/>
                      <w:szCs w:val="27"/>
                      <w:lang w:eastAsia="ru-RU"/>
                    </w:rPr>
                    <w:t>Всего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89" w:rsidRPr="002E5BCD" w:rsidRDefault="00807789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7"/>
                      <w:szCs w:val="27"/>
                      <w:lang w:eastAsia="ru-RU"/>
                    </w:rPr>
                  </w:pPr>
                  <w:r w:rsidRPr="002E5BCD">
                    <w:rPr>
                      <w:sz w:val="27"/>
                      <w:szCs w:val="27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7789" w:rsidRPr="002E5BCD" w:rsidRDefault="00807789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7"/>
                      <w:szCs w:val="27"/>
                      <w:lang w:eastAsia="ru-RU"/>
                    </w:rPr>
                  </w:pPr>
                  <w:r w:rsidRPr="002E5BCD">
                    <w:rPr>
                      <w:sz w:val="27"/>
                      <w:szCs w:val="27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7789" w:rsidRPr="002E5BCD" w:rsidRDefault="00807789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7"/>
                      <w:szCs w:val="27"/>
                      <w:lang w:eastAsia="ru-RU"/>
                    </w:rPr>
                  </w:pPr>
                  <w:r w:rsidRPr="002E5BCD">
                    <w:rPr>
                      <w:sz w:val="27"/>
                      <w:szCs w:val="27"/>
                      <w:lang w:eastAsia="ru-RU"/>
                    </w:rPr>
                    <w:t>Бюджет поселения</w:t>
                  </w:r>
                </w:p>
              </w:tc>
            </w:tr>
            <w:tr w:rsidR="007B0D83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Pr="002E5BCD" w:rsidRDefault="004320C5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A563FC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5895,2</w:t>
                  </w:r>
                  <w:r w:rsidR="00F80BD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03452A">
                    <w:rPr>
                      <w:color w:val="000000"/>
                      <w:sz w:val="28"/>
                      <w:szCs w:val="28"/>
                    </w:rPr>
                    <w:t>83,20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D83" w:rsidRDefault="007B0D83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A563FC" w:rsidP="000345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5612,0</w:t>
                  </w:r>
                  <w:r w:rsidR="00F80BD1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7B0D83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Pr="002E5BCD" w:rsidRDefault="004320C5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A563FC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5095,62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03452A">
                    <w:rPr>
                      <w:color w:val="000000"/>
                      <w:sz w:val="28"/>
                      <w:szCs w:val="28"/>
                    </w:rPr>
                    <w:t>96,20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D83" w:rsidRDefault="007B0D83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03452A" w:rsidP="000345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563FC">
                    <w:rPr>
                      <w:color w:val="000000"/>
                      <w:sz w:val="28"/>
                      <w:szCs w:val="28"/>
                    </w:rPr>
                    <w:t>799,42</w:t>
                  </w:r>
                </w:p>
              </w:tc>
            </w:tr>
            <w:tr w:rsidR="007B0D83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Pr="002E5BCD" w:rsidRDefault="004320C5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A563FC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5007,44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Pr="00D02D58" w:rsidRDefault="0003452A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306,80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0D83" w:rsidRDefault="007B0D83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03452A" w:rsidP="000345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563FC">
                    <w:rPr>
                      <w:color w:val="000000"/>
                      <w:sz w:val="28"/>
                      <w:szCs w:val="28"/>
                    </w:rPr>
                    <w:t>700,64</w:t>
                  </w:r>
                </w:p>
              </w:tc>
            </w:tr>
            <w:tr w:rsidR="007B0D83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Pr="002E5BCD" w:rsidRDefault="004320C5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5826,83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270,30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0D83" w:rsidRDefault="007B0D83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5556,53</w:t>
                  </w:r>
                </w:p>
              </w:tc>
            </w:tr>
            <w:tr w:rsidR="007B0D83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Pr="002E5BCD" w:rsidRDefault="004320C5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2027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6059,90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281,11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0D83" w:rsidRDefault="007B0D83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5778,79</w:t>
                  </w:r>
                </w:p>
              </w:tc>
            </w:tr>
            <w:tr w:rsidR="007B0D83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Pr="002E5BCD" w:rsidRDefault="004320C5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2028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F40E1B" w:rsidP="008F0FE1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6302,30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292,35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0D83" w:rsidRDefault="007B0D83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B0D83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6009,95</w:t>
                  </w:r>
                </w:p>
              </w:tc>
            </w:tr>
            <w:tr w:rsidR="00AD30C0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30C0" w:rsidRDefault="00AD30C0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30C0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6554,39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30C0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304,04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0C0" w:rsidRDefault="00AD30C0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30C0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6250,35</w:t>
                  </w:r>
                </w:p>
              </w:tc>
            </w:tr>
            <w:tr w:rsidR="00AD30C0" w:rsidRPr="003138B5" w:rsidTr="00B84754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30C0" w:rsidRDefault="00AD30C0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2030</w:t>
                  </w:r>
                </w:p>
              </w:tc>
              <w:tc>
                <w:tcPr>
                  <w:tcW w:w="1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30C0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6816,5</w:t>
                  </w:r>
                  <w:r w:rsidR="009E07F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D30C0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316,20</w:t>
                  </w:r>
                </w:p>
              </w:tc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30C0" w:rsidRDefault="00AD30C0" w:rsidP="008F0FE1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ind w:right="23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D30C0" w:rsidRPr="007B0D83" w:rsidRDefault="00F40E1B" w:rsidP="008F0FE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6500,37</w:t>
                  </w:r>
                </w:p>
              </w:tc>
            </w:tr>
          </w:tbl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1" w:right="23"/>
              <w:rPr>
                <w:sz w:val="28"/>
                <w:szCs w:val="28"/>
                <w:lang w:eastAsia="ru-RU"/>
              </w:rPr>
            </w:pPr>
          </w:p>
        </w:tc>
      </w:tr>
      <w:tr w:rsidR="00C57625" w:rsidRPr="00C57625" w:rsidTr="00B84754">
        <w:tc>
          <w:tcPr>
            <w:tcW w:w="12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374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3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8F0FE1">
            <w:pPr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en-US"/>
              </w:rPr>
            </w:pPr>
            <w:r w:rsidRPr="00C57625"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4320C5">
              <w:rPr>
                <w:sz w:val="28"/>
                <w:szCs w:val="28"/>
                <w:lang w:eastAsia="en-US"/>
              </w:rPr>
              <w:t xml:space="preserve"> </w:t>
            </w:r>
            <w:r w:rsidRPr="00C57625">
              <w:rPr>
                <w:sz w:val="28"/>
                <w:szCs w:val="28"/>
                <w:lang w:eastAsia="en-US"/>
              </w:rPr>
              <w:t xml:space="preserve">Обеспечение долгосрочной сбалансированности </w:t>
            </w:r>
            <w:r w:rsidRPr="00C57625">
              <w:rPr>
                <w:sz w:val="28"/>
                <w:szCs w:val="28"/>
                <w:lang w:eastAsia="en-US"/>
              </w:rPr>
              <w:lastRenderedPageBreak/>
              <w:t xml:space="preserve">бюджета </w:t>
            </w:r>
            <w:r w:rsidR="00C12789">
              <w:rPr>
                <w:sz w:val="28"/>
                <w:szCs w:val="28"/>
                <w:lang w:eastAsia="en-US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en-US"/>
              </w:rPr>
              <w:t xml:space="preserve">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C57625" w:rsidRPr="00C57625" w:rsidRDefault="00C57625" w:rsidP="008F0FE1">
            <w:pPr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en-US"/>
              </w:rPr>
            </w:pPr>
            <w:r w:rsidRPr="00C57625">
              <w:rPr>
                <w:sz w:val="28"/>
                <w:szCs w:val="28"/>
                <w:lang w:eastAsia="en-US"/>
              </w:rPr>
              <w:t>2.</w:t>
            </w:r>
            <w:r w:rsidR="004320C5">
              <w:rPr>
                <w:sz w:val="28"/>
                <w:szCs w:val="28"/>
                <w:lang w:eastAsia="en-US"/>
              </w:rPr>
              <w:t xml:space="preserve"> </w:t>
            </w:r>
            <w:r w:rsidRPr="00C57625">
              <w:rPr>
                <w:sz w:val="28"/>
                <w:szCs w:val="28"/>
                <w:lang w:eastAsia="en-US"/>
              </w:rPr>
              <w:t>Улучшение качества прогнозирования основных параметров бюджета поселения, соблюдение требований бюджетного законодательства;</w:t>
            </w:r>
          </w:p>
          <w:p w:rsidR="00C57625" w:rsidRPr="00C57625" w:rsidRDefault="00C57625" w:rsidP="008F0FE1">
            <w:pPr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en-US"/>
              </w:rPr>
            </w:pPr>
            <w:r w:rsidRPr="00C57625">
              <w:rPr>
                <w:sz w:val="28"/>
                <w:szCs w:val="28"/>
                <w:lang w:eastAsia="en-US"/>
              </w:rPr>
              <w:t>3.</w:t>
            </w:r>
            <w:r w:rsidR="004320C5">
              <w:rPr>
                <w:sz w:val="28"/>
                <w:szCs w:val="28"/>
                <w:lang w:eastAsia="en-US"/>
              </w:rPr>
              <w:t xml:space="preserve"> </w:t>
            </w:r>
            <w:r w:rsidRPr="00C57625">
              <w:rPr>
                <w:sz w:val="28"/>
                <w:szCs w:val="28"/>
                <w:lang w:eastAsia="en-US"/>
              </w:rPr>
              <w:t>Повышение эффективности использования средств  бюджета поселения;</w:t>
            </w:r>
          </w:p>
          <w:p w:rsidR="00C57625" w:rsidRPr="00C57625" w:rsidRDefault="00AC5888" w:rsidP="008F0FE1">
            <w:pPr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320C5">
              <w:rPr>
                <w:sz w:val="28"/>
                <w:szCs w:val="28"/>
                <w:lang w:eastAsia="en-US"/>
              </w:rPr>
              <w:t xml:space="preserve">. </w:t>
            </w:r>
            <w:r w:rsidR="00C57625" w:rsidRPr="00C57625">
              <w:rPr>
                <w:sz w:val="28"/>
                <w:szCs w:val="28"/>
                <w:lang w:eastAsia="en-US"/>
              </w:rPr>
              <w:t xml:space="preserve">Обеспечение открытости и прозрачности деятельности администрации </w:t>
            </w:r>
            <w:r w:rsidR="00C12789">
              <w:rPr>
                <w:sz w:val="28"/>
                <w:szCs w:val="28"/>
                <w:lang w:eastAsia="en-US"/>
              </w:rPr>
              <w:t>Нижнекисляйского городского</w:t>
            </w:r>
            <w:r w:rsidR="00C57625" w:rsidRPr="00C57625">
              <w:rPr>
                <w:sz w:val="28"/>
                <w:szCs w:val="28"/>
                <w:lang w:eastAsia="en-US"/>
              </w:rPr>
              <w:t xml:space="preserve"> поселения Бутурлиновского муниципального района;</w:t>
            </w:r>
          </w:p>
          <w:p w:rsidR="00D80C6E" w:rsidRPr="00D80C6E" w:rsidRDefault="00AC5888" w:rsidP="008F0FE1">
            <w:pPr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en-US"/>
              </w:rPr>
            </w:pPr>
            <w:r w:rsidRPr="00D80C6E">
              <w:rPr>
                <w:sz w:val="28"/>
                <w:szCs w:val="28"/>
                <w:lang w:eastAsia="en-US"/>
              </w:rPr>
              <w:t>5</w:t>
            </w:r>
            <w:r w:rsidR="00C57625" w:rsidRPr="00D80C6E">
              <w:rPr>
                <w:sz w:val="28"/>
                <w:szCs w:val="28"/>
                <w:lang w:eastAsia="en-US"/>
              </w:rPr>
              <w:t>.</w:t>
            </w:r>
            <w:r w:rsidR="004320C5">
              <w:rPr>
                <w:sz w:val="28"/>
                <w:szCs w:val="28"/>
                <w:lang w:eastAsia="en-US"/>
              </w:rPr>
              <w:t xml:space="preserve"> </w:t>
            </w:r>
            <w:r w:rsidR="00C57625" w:rsidRPr="00D80C6E">
              <w:rPr>
                <w:sz w:val="28"/>
                <w:szCs w:val="28"/>
                <w:lang w:eastAsia="en-US"/>
              </w:rPr>
              <w:t>Рост качества упра</w:t>
            </w:r>
            <w:r w:rsidR="00D80C6E" w:rsidRPr="00D80C6E">
              <w:rPr>
                <w:sz w:val="28"/>
                <w:szCs w:val="28"/>
                <w:lang w:eastAsia="en-US"/>
              </w:rPr>
              <w:t>вления муниципальными финансами;</w:t>
            </w:r>
          </w:p>
          <w:p w:rsidR="00C57625" w:rsidRPr="00C57625" w:rsidRDefault="004320C5" w:rsidP="008F0FE1">
            <w:pPr>
              <w:suppressAutoHyphens w:val="0"/>
              <w:autoSpaceDE w:val="0"/>
              <w:autoSpaceDN w:val="0"/>
              <w:adjustRightInd w:val="0"/>
              <w:ind w:left="101" w:right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="00D80C6E" w:rsidRPr="00D80C6E">
              <w:rPr>
                <w:sz w:val="28"/>
                <w:szCs w:val="28"/>
              </w:rPr>
              <w:t xml:space="preserve">. Эффективное проведение выборов </w:t>
            </w:r>
            <w:r w:rsidR="005E5D43">
              <w:rPr>
                <w:sz w:val="28"/>
                <w:szCs w:val="28"/>
              </w:rPr>
              <w:t xml:space="preserve">депутатов </w:t>
            </w:r>
            <w:r w:rsidR="00D80C6E" w:rsidRPr="00D80C6E">
              <w:rPr>
                <w:sz w:val="28"/>
                <w:szCs w:val="28"/>
              </w:rPr>
              <w:t xml:space="preserve">Совета народных депутатов </w:t>
            </w:r>
            <w:r w:rsidR="00C12789">
              <w:rPr>
                <w:sz w:val="28"/>
                <w:szCs w:val="28"/>
              </w:rPr>
              <w:t>Нижнекисляйского городского</w:t>
            </w:r>
            <w:r w:rsidR="00D80C6E" w:rsidRPr="00D80C6E">
              <w:rPr>
                <w:sz w:val="28"/>
                <w:szCs w:val="28"/>
              </w:rPr>
              <w:t xml:space="preserve"> поселения.</w:t>
            </w:r>
          </w:p>
        </w:tc>
      </w:tr>
    </w:tbl>
    <w:p w:rsidR="00004886" w:rsidRDefault="00004886" w:rsidP="005E5D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1"/>
        <w:jc w:val="both"/>
        <w:rPr>
          <w:b/>
          <w:bCs/>
          <w:sz w:val="28"/>
          <w:szCs w:val="28"/>
          <w:lang w:eastAsia="ru-RU"/>
        </w:rPr>
      </w:pPr>
    </w:p>
    <w:p w:rsidR="00D84775" w:rsidRPr="00C57625" w:rsidRDefault="00EC70D5" w:rsidP="00447D0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67" w:right="1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="00C57625" w:rsidRPr="00C57625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="00C57625" w:rsidRPr="00C57625">
        <w:rPr>
          <w:b/>
          <w:bCs/>
          <w:sz w:val="28"/>
          <w:szCs w:val="28"/>
          <w:lang w:eastAsia="ru-RU"/>
        </w:rPr>
        <w:t>Общая характеристика сферы реа</w:t>
      </w:r>
      <w:r w:rsidR="00D84775">
        <w:rPr>
          <w:b/>
          <w:bCs/>
          <w:sz w:val="28"/>
          <w:szCs w:val="28"/>
          <w:lang w:eastAsia="ru-RU"/>
        </w:rPr>
        <w:t>лизации муниципальной программы</w:t>
      </w:r>
      <w:r w:rsidR="00447D09">
        <w:rPr>
          <w:b/>
          <w:bCs/>
          <w:sz w:val="28"/>
          <w:szCs w:val="28"/>
          <w:lang w:eastAsia="ru-RU"/>
        </w:rPr>
        <w:t>.</w:t>
      </w:r>
    </w:p>
    <w:p w:rsidR="00C57625" w:rsidRPr="00C57625" w:rsidRDefault="00FE4A52" w:rsidP="00C5762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="00C57625" w:rsidRPr="00C57625">
        <w:rPr>
          <w:sz w:val="28"/>
          <w:szCs w:val="28"/>
          <w:lang w:eastAsia="ru-RU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обусловливает высокую управленческую активность и заинтересованность граждан в данной деятельности.</w:t>
      </w:r>
    </w:p>
    <w:p w:rsidR="00C57625" w:rsidRPr="00101573" w:rsidRDefault="00C57625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1"/>
        <w:jc w:val="both"/>
        <w:rPr>
          <w:b/>
          <w:bCs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ab/>
        <w:t xml:space="preserve">В Российской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</w:t>
      </w:r>
      <w:r w:rsidRPr="00101573">
        <w:rPr>
          <w:sz w:val="28"/>
          <w:szCs w:val="28"/>
          <w:lang w:eastAsia="ru-RU"/>
        </w:rPr>
        <w:t>муниципалитетов и всего государства в целом</w:t>
      </w:r>
      <w:r w:rsidR="00D84775" w:rsidRPr="00101573">
        <w:rPr>
          <w:sz w:val="28"/>
          <w:szCs w:val="28"/>
          <w:lang w:eastAsia="ru-RU"/>
        </w:rPr>
        <w:t>.</w:t>
      </w:r>
      <w:r w:rsidR="00D84775" w:rsidRPr="00101573">
        <w:rPr>
          <w:sz w:val="28"/>
          <w:szCs w:val="28"/>
        </w:rPr>
        <w:t xml:space="preserve"> </w:t>
      </w:r>
    </w:p>
    <w:p w:rsidR="00C57625" w:rsidRPr="00101573" w:rsidRDefault="00C57625" w:rsidP="0010157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01573">
        <w:rPr>
          <w:sz w:val="28"/>
          <w:szCs w:val="28"/>
          <w:lang w:eastAsia="en-US"/>
        </w:rPr>
        <w:t xml:space="preserve">Современное состояние и развитие системы управления муниципальными финансами в </w:t>
      </w:r>
      <w:r w:rsidR="00521169">
        <w:rPr>
          <w:sz w:val="28"/>
          <w:szCs w:val="28"/>
          <w:lang w:eastAsia="en-US"/>
        </w:rPr>
        <w:t>Нижнекисляйском городском</w:t>
      </w:r>
      <w:r w:rsidRPr="00101573">
        <w:rPr>
          <w:sz w:val="28"/>
          <w:szCs w:val="28"/>
          <w:lang w:eastAsia="en-US"/>
        </w:rPr>
        <w:t xml:space="preserve"> поселении Бутурлиновского муниципального района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C57625" w:rsidRPr="00C57625" w:rsidRDefault="00C57625" w:rsidP="00C5762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В </w:t>
      </w:r>
      <w:r w:rsidR="00F40E1B">
        <w:rPr>
          <w:sz w:val="28"/>
          <w:szCs w:val="28"/>
          <w:lang w:eastAsia="en-US"/>
        </w:rPr>
        <w:t>Нижнекисляйском городском поселении</w:t>
      </w:r>
      <w:r w:rsidRPr="00C57625">
        <w:rPr>
          <w:sz w:val="28"/>
          <w:szCs w:val="28"/>
          <w:lang w:eastAsia="ru-RU"/>
        </w:rPr>
        <w:t xml:space="preserve"> процессы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муниципальными финансами, в том числе: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создание четкой законодательной регламентации процесса формирования и исполнения бюджета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поселения, осуществления финансового контроля за использованием бюджетных средств;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lastRenderedPageBreak/>
        <w:t>осуществление перехода от годового к среднесрочному формированию бюджета поселения на трехлетний период;</w:t>
      </w:r>
    </w:p>
    <w:p w:rsidR="00C57625" w:rsidRPr="00C57625" w:rsidRDefault="00C57625" w:rsidP="00C5762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внедрение системы казначейского исполнения бюджета поселения;</w:t>
      </w:r>
    </w:p>
    <w:p w:rsidR="00C57625" w:rsidRPr="00C57625" w:rsidRDefault="00C57625" w:rsidP="00C5762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модернизация системы бюджетного учета и отчетности;</w:t>
      </w:r>
    </w:p>
    <w:p w:rsidR="00C57625" w:rsidRPr="00C57625" w:rsidRDefault="00C57625" w:rsidP="00C5762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обеспечение прозрачности бюджетной системы и публичности бюджетного процесса в поселении;</w:t>
      </w:r>
    </w:p>
    <w:p w:rsidR="00C57625" w:rsidRPr="00C57625" w:rsidRDefault="00C57625" w:rsidP="00C5762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осуществление автоматизации бюджетного процесса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В целях реализации Федерального </w:t>
      </w:r>
      <w:hyperlink r:id="rId8" w:history="1">
        <w:r w:rsidRPr="00C57625">
          <w:rPr>
            <w:color w:val="000000"/>
            <w:sz w:val="28"/>
            <w:szCs w:val="28"/>
            <w:lang w:eastAsia="ru-RU"/>
          </w:rPr>
          <w:t>закона</w:t>
        </w:r>
      </w:hyperlink>
      <w:r w:rsidRPr="00C57625">
        <w:rPr>
          <w:sz w:val="28"/>
          <w:szCs w:val="28"/>
          <w:lang w:eastAsia="ru-RU"/>
        </w:rPr>
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2010-2011 годах была сформирована вся необходимая нормативная правовая база.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589"/>
          <w:tab w:val="left" w:pos="3240"/>
          <w:tab w:val="left" w:pos="3715"/>
          <w:tab w:val="left" w:pos="5832"/>
          <w:tab w:val="left" w:pos="8002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С 1 января 2012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информационно-телекоммуникационной сети «Интернет» (далее – сеть Интернет) (</w:t>
      </w:r>
      <w:hyperlink r:id="rId9" w:history="1">
        <w:r w:rsidRPr="00C57625">
          <w:rPr>
            <w:color w:val="000000"/>
            <w:sz w:val="28"/>
            <w:szCs w:val="28"/>
            <w:u w:val="single"/>
            <w:lang w:eastAsia="ru-RU"/>
          </w:rPr>
          <w:t>www.bus.gov.ru</w:t>
        </w:r>
      </w:hyperlink>
      <w:r w:rsidRPr="00C57625">
        <w:rPr>
          <w:sz w:val="28"/>
          <w:szCs w:val="28"/>
          <w:lang w:eastAsia="ru-RU"/>
        </w:rPr>
        <w:t>).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переход на новый этап развития бюджетирования, ориентированного на достижение результата, в том числе завершение в 2013 году этапа перехода на программный бюджет, повышение качества оказания муниципальных услуг;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поселении;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создание условий для эффективного управления финансами в муниципальном образовании.</w:t>
      </w:r>
    </w:p>
    <w:p w:rsidR="00101573" w:rsidRDefault="00C57625" w:rsidP="001015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  и органов власти поселения.</w:t>
      </w:r>
    </w:p>
    <w:p w:rsidR="00101573" w:rsidRDefault="00101573" w:rsidP="001015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01573" w:rsidRPr="00447D09" w:rsidRDefault="00E4293A" w:rsidP="00447D0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</w:t>
      </w:r>
      <w:r w:rsidR="00101573" w:rsidRPr="00101573">
        <w:rPr>
          <w:b/>
          <w:bCs/>
          <w:sz w:val="28"/>
          <w:szCs w:val="28"/>
          <w:lang w:eastAsia="ru-RU"/>
        </w:rPr>
        <w:t>.</w:t>
      </w:r>
      <w:r w:rsidR="00101573">
        <w:rPr>
          <w:b/>
          <w:bCs/>
          <w:sz w:val="28"/>
          <w:szCs w:val="28"/>
          <w:lang w:eastAsia="ru-RU"/>
        </w:rPr>
        <w:t xml:space="preserve"> </w:t>
      </w:r>
      <w:r w:rsidR="00C57625"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</w:t>
      </w:r>
      <w:r w:rsidR="00D84775">
        <w:rPr>
          <w:b/>
          <w:bCs/>
          <w:sz w:val="28"/>
          <w:szCs w:val="28"/>
          <w:lang w:eastAsia="ru-RU"/>
        </w:rPr>
        <w:t>лизации муниципальной программы</w:t>
      </w:r>
      <w:r w:rsidR="00447D09">
        <w:rPr>
          <w:b/>
          <w:bCs/>
          <w:sz w:val="28"/>
          <w:szCs w:val="28"/>
          <w:lang w:eastAsia="ru-RU"/>
        </w:rPr>
        <w:t>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Целью муниципальной программы является создание необходимых условий для эффективной реализации органами местного самоуправления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полномочий по решению вопросов местного значения, проведения ответственной бюджетной политики на территории поселения. Обеспечение финансовой стабильности и эффективное управление</w:t>
      </w:r>
      <w:r w:rsidR="00447D09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 xml:space="preserve">муниципальными  финансами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lastRenderedPageBreak/>
        <w:t xml:space="preserve">поселения. 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государственной политики в сфере реализации муниципальной  программы определены:</w:t>
      </w:r>
    </w:p>
    <w:p w:rsidR="00101573" w:rsidRPr="00C57625" w:rsidRDefault="00101573" w:rsidP="0010157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ru-RU"/>
        </w:rPr>
        <w:t>ежегодными Бюджетными посланиями Президента Российской Федерации</w:t>
      </w:r>
      <w:r w:rsidRPr="00C57625">
        <w:rPr>
          <w:sz w:val="28"/>
          <w:szCs w:val="28"/>
          <w:lang w:eastAsia="en-US"/>
        </w:rPr>
        <w:t xml:space="preserve"> Федеральному Собранию Российской Федерации</w:t>
      </w:r>
      <w:r w:rsidRPr="00C57625">
        <w:rPr>
          <w:sz w:val="28"/>
          <w:szCs w:val="28"/>
          <w:lang w:eastAsia="ru-RU"/>
        </w:rPr>
        <w:t>;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основными направлениями бюджетной и налоговой политики Российской Федерации, Воронежской области, Бутурлиновского муниципального  района 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на очередной финансовый год и плановый период.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 соответствии с указанными документами сформированы следующие приоритеты государственной политики в сфере реал</w:t>
      </w:r>
      <w:r>
        <w:rPr>
          <w:sz w:val="28"/>
          <w:szCs w:val="28"/>
          <w:lang w:eastAsia="ru-RU"/>
        </w:rPr>
        <w:t>изации муниципальной  программы: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Обеспечение долгосрочной сбалансированности и устойчивости бюджета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путем: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полноты учета и прогнозирования финансовых ресурсов, которые могут </w:t>
      </w:r>
      <w:r w:rsidRPr="00C57625">
        <w:rPr>
          <w:spacing w:val="-1"/>
          <w:sz w:val="28"/>
          <w:szCs w:val="28"/>
          <w:lang w:eastAsia="ru-RU"/>
        </w:rPr>
        <w:t>быть направлены на достижение целей государственной политики;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соблюдения установленных бюджетных ограничений при принятии новых расходных обязательств, в том числе при условии и в пределах сокращения  ранее принятых обязательств (в случае необходимости);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проведения систематического анализа и оценки рисков для бюджета поселения.</w:t>
      </w:r>
    </w:p>
    <w:p w:rsidR="00101573" w:rsidRPr="00C57625" w:rsidRDefault="00101573" w:rsidP="001015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2) </w:t>
      </w:r>
      <w:r w:rsidRPr="00C57625">
        <w:rPr>
          <w:sz w:val="28"/>
          <w:szCs w:val="28"/>
          <w:lang w:eastAsia="ru-RU"/>
        </w:rPr>
        <w:t xml:space="preserve">Развитие внутреннего муниципального финансового контроля, осуществляемого администрацией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 в соответствии с Бюджетным процессом, а так же 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администрацией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поселения; подготовку и организацию мер по повышению экономности и результативности использования бюджетных средств.</w:t>
      </w:r>
    </w:p>
    <w:p w:rsidR="00101573" w:rsidRPr="00C57625" w:rsidRDefault="00101573" w:rsidP="00101573">
      <w:pPr>
        <w:widowControl w:val="0"/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>3)</w:t>
      </w:r>
      <w:r w:rsidRPr="00C57625">
        <w:rPr>
          <w:sz w:val="28"/>
          <w:szCs w:val="28"/>
          <w:lang w:eastAsia="ru-RU"/>
        </w:rPr>
        <w:t xml:space="preserve">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</w:t>
      </w:r>
    </w:p>
    <w:p w:rsidR="00101573" w:rsidRPr="00C57625" w:rsidRDefault="00101573" w:rsidP="00101573">
      <w:pPr>
        <w:tabs>
          <w:tab w:val="left" w:pos="1134"/>
        </w:tabs>
        <w:suppressAutoHyphens w:val="0"/>
        <w:autoSpaceDN w:val="0"/>
        <w:ind w:right="23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4) Создание условий для устойчивого исполнения бюджета поселения.</w:t>
      </w:r>
    </w:p>
    <w:p w:rsidR="00C57625" w:rsidRPr="00C57625" w:rsidRDefault="00C57625" w:rsidP="00C57625">
      <w:pPr>
        <w:tabs>
          <w:tab w:val="left" w:pos="1134"/>
        </w:tabs>
        <w:suppressAutoHyphens w:val="0"/>
        <w:autoSpaceDN w:val="0"/>
        <w:ind w:right="23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5) Повышение качества управления финансами в </w:t>
      </w:r>
      <w:r w:rsidR="00521169">
        <w:rPr>
          <w:sz w:val="28"/>
          <w:szCs w:val="28"/>
          <w:lang w:eastAsia="en-US"/>
        </w:rPr>
        <w:t>Нижнекисляйском городском</w:t>
      </w:r>
      <w:r w:rsidR="00521169" w:rsidRPr="00C57625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>поселении.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Состав целей, задач и подпрограмм муниципальной программы приведен в ее паспорте.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 xml:space="preserve">Достижение цели каждой подпрограммы муниципальной программы требует </w:t>
      </w:r>
      <w:r w:rsidRPr="00C57625">
        <w:rPr>
          <w:spacing w:val="-1"/>
          <w:sz w:val="28"/>
          <w:szCs w:val="28"/>
          <w:lang w:eastAsia="ru-RU"/>
        </w:rPr>
        <w:t xml:space="preserve">решения комплекса задач </w:t>
      </w:r>
      <w:r w:rsidRPr="00C57625">
        <w:rPr>
          <w:sz w:val="28"/>
          <w:szCs w:val="28"/>
          <w:lang w:eastAsia="ru-RU"/>
        </w:rPr>
        <w:t>подпрограммы.</w:t>
      </w:r>
    </w:p>
    <w:p w:rsidR="00C57625" w:rsidRPr="006913E4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Паспорта муниципальной программы и ее подпрограмм содержат описание ожидаемых результатов их реализации, а также количественные характеристики  в виде целевых индикаторов и показателей </w:t>
      </w:r>
      <w:r w:rsidRPr="006913E4">
        <w:rPr>
          <w:sz w:val="28"/>
          <w:szCs w:val="28"/>
          <w:lang w:eastAsia="ru-RU"/>
        </w:rPr>
        <w:t>муниципальной программы (подпрограммы).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Достижение запланированных результатов </w:t>
      </w:r>
      <w:r w:rsidRPr="006913E4">
        <w:rPr>
          <w:sz w:val="28"/>
          <w:szCs w:val="28"/>
          <w:lang w:eastAsia="ru-RU"/>
        </w:rPr>
        <w:t>муниципальной программы  характеризуется следующими целевыми показателями (индикаторами</w:t>
      </w:r>
      <w:r w:rsidRPr="00C57625">
        <w:rPr>
          <w:sz w:val="28"/>
          <w:szCs w:val="28"/>
          <w:lang w:eastAsia="ru-RU"/>
        </w:rPr>
        <w:t>):</w:t>
      </w:r>
    </w:p>
    <w:p w:rsidR="00C57625" w:rsidRPr="00C57625" w:rsidRDefault="00C57625" w:rsidP="00C57625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ru-RU"/>
        </w:rPr>
        <w:tab/>
        <w:t xml:space="preserve">1. Отношение дефицита бюджета поселения к </w:t>
      </w:r>
      <w:r w:rsidRPr="00C57625">
        <w:rPr>
          <w:sz w:val="28"/>
          <w:szCs w:val="28"/>
          <w:lang w:eastAsia="en-US"/>
        </w:rPr>
        <w:t>годовому объему доходов бюджета поселения без учета объема безвозмездных поступлений.</w:t>
      </w:r>
    </w:p>
    <w:p w:rsidR="00C57625" w:rsidRPr="00C57625" w:rsidRDefault="00C57625" w:rsidP="00C5762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Значение указанного показателя планируется сохранить на экономически безопасном уровне.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ru-RU"/>
        </w:rPr>
        <w:t xml:space="preserve">2. Средняя оценка качества управления </w:t>
      </w:r>
      <w:r w:rsidRPr="00C57625">
        <w:rPr>
          <w:sz w:val="28"/>
          <w:szCs w:val="28"/>
          <w:lang w:eastAsia="en-US"/>
        </w:rPr>
        <w:t>муниципальными финансами.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Порядок проведения </w:t>
      </w:r>
      <w:r w:rsidRPr="00C57625">
        <w:rPr>
          <w:spacing w:val="-2"/>
          <w:sz w:val="28"/>
          <w:szCs w:val="28"/>
          <w:lang w:eastAsia="ru-RU"/>
        </w:rPr>
        <w:t xml:space="preserve">мониторинга </w:t>
      </w:r>
      <w:r w:rsidRPr="00C57625">
        <w:rPr>
          <w:sz w:val="28"/>
          <w:szCs w:val="28"/>
          <w:lang w:eastAsia="en-US"/>
        </w:rPr>
        <w:t>и оценки качества управления муниципальными финансами</w:t>
      </w:r>
      <w:r w:rsidRPr="00C57625">
        <w:rPr>
          <w:sz w:val="28"/>
          <w:szCs w:val="28"/>
          <w:lang w:eastAsia="ru-RU"/>
        </w:rPr>
        <w:t xml:space="preserve"> утвержден постановлениями администрации Бутурлиновского муниципального района от 23.08.2011г. №1116 «О мониторинге и оценке эффективности развития городских и сельских поселений Бутурлиновского муниципального</w:t>
      </w:r>
      <w:r w:rsidR="00B84754">
        <w:rPr>
          <w:sz w:val="28"/>
          <w:szCs w:val="28"/>
          <w:lang w:eastAsia="ru-RU"/>
        </w:rPr>
        <w:t xml:space="preserve"> района Воронежской области»,</w:t>
      </w:r>
      <w:r w:rsidRPr="00C57625">
        <w:rPr>
          <w:sz w:val="28"/>
          <w:szCs w:val="28"/>
          <w:lang w:eastAsia="ru-RU"/>
        </w:rPr>
        <w:t xml:space="preserve"> от 31.05.2013г. №5</w:t>
      </w:r>
      <w:r w:rsidR="00B84754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>27 «О внесении изменений в постановление администрации Бутурлиновского муниципального района от 23.08.2011г. №1116», от 04.03.2013</w:t>
      </w:r>
      <w:r w:rsidR="00B84754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 xml:space="preserve">г. №220 « О подведении итогов достижения поселениями значений показателей эффективности развития городских и сельских поселений Бутурлиновского муниципального района Воронежской области», от 10.06.2013 г. №727 « Об утверждении Порядка осуществления мониторинга соблюдения органами местного самоуправления городских и сельских поселений Бутурлиновского муниципального района требований бюджетного кодекса Российской Федерации и качества организации и осуществления бюджетного процесса». Между администрацией Бутурлиновского муниципального района и администрацией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Воронежской </w:t>
      </w:r>
      <w:r w:rsidRPr="00453B04">
        <w:rPr>
          <w:sz w:val="28"/>
          <w:szCs w:val="28"/>
          <w:lang w:eastAsia="ru-RU"/>
        </w:rPr>
        <w:t xml:space="preserve">области </w:t>
      </w:r>
      <w:r w:rsidRPr="00C57625">
        <w:rPr>
          <w:sz w:val="28"/>
          <w:szCs w:val="28"/>
          <w:lang w:eastAsia="ru-RU"/>
        </w:rPr>
        <w:t>заключено соглашение о достижении значений показателей эффективности развития поселений Бутурлиновского муниципального района Воронежской области.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</w:t>
      </w:r>
      <w:r w:rsidRPr="00C57625">
        <w:rPr>
          <w:b/>
          <w:bCs/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>реализации муниципальной программы: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1. Обеспечение долгосрочной сбалансированности бюджета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2. Улучшение качества прогнозирования основных параметров бюджета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3. Соблюдение требований бюджетного законодательства;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4. Эффективная организация внутреннего муниципального финансового контроля, осуществляемого в соответствии с Бюджетным кодексом Российской Федерации;</w:t>
      </w:r>
    </w:p>
    <w:p w:rsidR="00447D09" w:rsidRDefault="00C57625" w:rsidP="00447D0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5. Обеспечение открытости и прозрачности деятельности администрации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поселения; </w:t>
      </w:r>
    </w:p>
    <w:p w:rsidR="00C57625" w:rsidRPr="00D96243" w:rsidRDefault="00C57625" w:rsidP="00447D09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96243">
        <w:rPr>
          <w:sz w:val="28"/>
          <w:szCs w:val="28"/>
          <w:lang w:eastAsia="en-US"/>
        </w:rPr>
        <w:lastRenderedPageBreak/>
        <w:t>6.</w:t>
      </w:r>
      <w:r w:rsidR="00E4293A">
        <w:rPr>
          <w:sz w:val="28"/>
          <w:szCs w:val="28"/>
          <w:lang w:eastAsia="en-US"/>
        </w:rPr>
        <w:t xml:space="preserve"> </w:t>
      </w:r>
      <w:r w:rsidRPr="00D96243">
        <w:rPr>
          <w:sz w:val="28"/>
          <w:szCs w:val="28"/>
          <w:lang w:eastAsia="en-US"/>
        </w:rPr>
        <w:t>Рост качества упра</w:t>
      </w:r>
      <w:r w:rsidR="00D96243">
        <w:rPr>
          <w:sz w:val="28"/>
          <w:szCs w:val="28"/>
          <w:lang w:eastAsia="en-US"/>
        </w:rPr>
        <w:t>вления муниципальными финансами;</w:t>
      </w:r>
    </w:p>
    <w:p w:rsidR="0013581A" w:rsidRPr="00D96243" w:rsidRDefault="00E4293A" w:rsidP="00D96243">
      <w:pPr>
        <w:pStyle w:val="ConsPlusNormal"/>
        <w:widowControl/>
        <w:snapToGrid w:val="0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3581A" w:rsidRPr="00D962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6243" w:rsidRPr="00D96243">
        <w:rPr>
          <w:rFonts w:ascii="Times New Roman" w:hAnsi="Times New Roman" w:cs="Times New Roman"/>
          <w:bCs/>
          <w:sz w:val="28"/>
          <w:szCs w:val="28"/>
        </w:rPr>
        <w:t>О</w:t>
      </w:r>
      <w:r w:rsidR="0013581A" w:rsidRPr="00D96243">
        <w:rPr>
          <w:rFonts w:ascii="Times New Roman" w:hAnsi="Times New Roman" w:cs="Times New Roman"/>
          <w:bCs/>
          <w:sz w:val="28"/>
          <w:szCs w:val="28"/>
        </w:rPr>
        <w:t xml:space="preserve">беспечение проведения выборов депутатов Совета народных депутатов </w:t>
      </w:r>
      <w:r w:rsidR="00C12789">
        <w:rPr>
          <w:rFonts w:ascii="Times New Roman" w:hAnsi="Times New Roman" w:cs="Times New Roman"/>
          <w:bCs/>
          <w:sz w:val="28"/>
          <w:szCs w:val="28"/>
        </w:rPr>
        <w:t>Нижнекисляйского городского</w:t>
      </w:r>
      <w:r w:rsidR="0013581A" w:rsidRPr="00D96243">
        <w:rPr>
          <w:rFonts w:ascii="Times New Roman" w:hAnsi="Times New Roman" w:cs="Times New Roman"/>
          <w:bCs/>
          <w:sz w:val="28"/>
          <w:szCs w:val="28"/>
        </w:rPr>
        <w:t xml:space="preserve"> поселения.</w:t>
      </w:r>
    </w:p>
    <w:p w:rsidR="0013581A" w:rsidRPr="00D96243" w:rsidRDefault="0013581A" w:rsidP="0013581A">
      <w:pPr>
        <w:snapToGrid w:val="0"/>
        <w:spacing w:line="100" w:lineRule="atLeast"/>
        <w:ind w:firstLine="540"/>
        <w:rPr>
          <w:sz w:val="28"/>
          <w:szCs w:val="28"/>
        </w:rPr>
      </w:pPr>
      <w:r w:rsidRPr="00D96243">
        <w:rPr>
          <w:sz w:val="28"/>
          <w:szCs w:val="28"/>
        </w:rPr>
        <w:t>Срок реализации муниципальной программы:  20</w:t>
      </w:r>
      <w:r w:rsidR="00E4293A">
        <w:rPr>
          <w:sz w:val="28"/>
          <w:szCs w:val="28"/>
        </w:rPr>
        <w:t>23</w:t>
      </w:r>
      <w:r w:rsidRPr="00D96243">
        <w:rPr>
          <w:sz w:val="28"/>
          <w:szCs w:val="28"/>
        </w:rPr>
        <w:t>-20</w:t>
      </w:r>
      <w:r w:rsidR="00AD30C0">
        <w:rPr>
          <w:sz w:val="28"/>
          <w:szCs w:val="28"/>
        </w:rPr>
        <w:t>30</w:t>
      </w:r>
      <w:r w:rsidRPr="00D96243">
        <w:rPr>
          <w:sz w:val="28"/>
          <w:szCs w:val="28"/>
        </w:rPr>
        <w:t xml:space="preserve"> годы.</w:t>
      </w:r>
    </w:p>
    <w:p w:rsidR="00FE4A52" w:rsidRDefault="00FE4A52" w:rsidP="00447D09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right="5" w:firstLine="567"/>
        <w:jc w:val="center"/>
        <w:rPr>
          <w:b/>
          <w:bCs/>
          <w:sz w:val="28"/>
          <w:szCs w:val="28"/>
          <w:lang w:eastAsia="ru-RU"/>
        </w:rPr>
      </w:pPr>
    </w:p>
    <w:p w:rsidR="00C57625" w:rsidRDefault="00D96243" w:rsidP="00447D09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before="274"/>
        <w:ind w:right="5" w:firstLine="567"/>
        <w:jc w:val="center"/>
        <w:rPr>
          <w:b/>
          <w:bCs/>
          <w:sz w:val="28"/>
          <w:szCs w:val="28"/>
          <w:lang w:eastAsia="ru-RU"/>
        </w:rPr>
      </w:pPr>
      <w:r w:rsidRPr="00D96243">
        <w:rPr>
          <w:b/>
          <w:bCs/>
          <w:sz w:val="28"/>
          <w:szCs w:val="28"/>
          <w:lang w:eastAsia="ru-RU"/>
        </w:rPr>
        <w:t>3.</w:t>
      </w:r>
      <w:r>
        <w:rPr>
          <w:b/>
          <w:bCs/>
          <w:sz w:val="28"/>
          <w:szCs w:val="28"/>
          <w:lang w:eastAsia="ru-RU"/>
        </w:rPr>
        <w:t xml:space="preserve"> </w:t>
      </w:r>
      <w:r w:rsidR="00C57625" w:rsidRPr="00C57625">
        <w:rPr>
          <w:b/>
          <w:bCs/>
          <w:sz w:val="28"/>
          <w:szCs w:val="28"/>
          <w:lang w:eastAsia="ru-RU"/>
        </w:rPr>
        <w:t>Обоснование выделения подпрограмм муниципальной программы</w:t>
      </w:r>
      <w:r w:rsidR="00E4293A"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447D09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ind w:right="5" w:firstLine="567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Решение задач, связанных с составлением и исполнением бюджета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поселения, контролем за его исполнением, осуществлением бюджетного учета и составлением бюджетной отчетности, управлением резервным фондом администрации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и с обеспечением проведения выборов в </w:t>
      </w:r>
      <w:r w:rsidR="00C12789">
        <w:rPr>
          <w:sz w:val="28"/>
          <w:szCs w:val="28"/>
          <w:lang w:eastAsia="en-US"/>
        </w:rPr>
        <w:t>Нижнекисляйском городском</w:t>
      </w:r>
      <w:r w:rsidRPr="00C57625">
        <w:rPr>
          <w:sz w:val="28"/>
          <w:szCs w:val="28"/>
          <w:lang w:eastAsia="en-US"/>
        </w:rPr>
        <w:t xml:space="preserve"> поселении, предусмотрено </w:t>
      </w:r>
      <w:hyperlink r:id="rId10" w:history="1">
        <w:r w:rsidRPr="00C57625">
          <w:rPr>
            <w:color w:val="000000"/>
            <w:sz w:val="28"/>
            <w:szCs w:val="28"/>
            <w:lang w:eastAsia="en-US"/>
          </w:rPr>
          <w:t>подпрограммой</w:t>
        </w:r>
      </w:hyperlink>
      <w:r w:rsidRPr="00C57625">
        <w:rPr>
          <w:sz w:val="28"/>
          <w:szCs w:val="28"/>
          <w:lang w:eastAsia="en-US"/>
        </w:rPr>
        <w:t xml:space="preserve"> «Управление муниципальными финансами». 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Решение задач, связанных с организацией первичного воинского учета на территориях, где отсутствуют военные комиссариаты, будет осуществляться в рамках </w:t>
      </w:r>
      <w:hyperlink r:id="rId11" w:history="1">
        <w:r w:rsidRPr="00C57625">
          <w:rPr>
            <w:color w:val="000000"/>
            <w:sz w:val="28"/>
            <w:szCs w:val="28"/>
            <w:lang w:eastAsia="en-US"/>
          </w:rPr>
          <w:t>подпрограммы</w:t>
        </w:r>
      </w:hyperlink>
      <w:r w:rsidRPr="00C57625">
        <w:rPr>
          <w:sz w:val="28"/>
          <w:szCs w:val="28"/>
          <w:lang w:eastAsia="en-US"/>
        </w:rPr>
        <w:t xml:space="preserve"> «Организация первичного воинского учета на территории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</w:t>
      </w:r>
      <w:r w:rsidRPr="00C57625">
        <w:rPr>
          <w:spacing w:val="-10"/>
          <w:sz w:val="28"/>
          <w:szCs w:val="28"/>
          <w:lang w:eastAsia="ru-RU"/>
        </w:rPr>
        <w:t>»</w:t>
      </w:r>
      <w:r w:rsidRPr="00C57625">
        <w:rPr>
          <w:sz w:val="28"/>
          <w:szCs w:val="28"/>
          <w:lang w:eastAsia="en-US"/>
        </w:rPr>
        <w:t>.</w:t>
      </w:r>
    </w:p>
    <w:p w:rsid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Для обеспечения достижения цели муниципальной программы на основе эффективной деятельности органов местного самоуправления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Бутурлиновского муниципального района в сфере финансово-бюджетной политики выделяется </w:t>
      </w:r>
      <w:hyperlink r:id="rId12" w:history="1">
        <w:r w:rsidRPr="00C57625">
          <w:rPr>
            <w:color w:val="000000"/>
            <w:sz w:val="28"/>
            <w:szCs w:val="28"/>
            <w:lang w:eastAsia="en-US"/>
          </w:rPr>
          <w:t>подпрограмма</w:t>
        </w:r>
      </w:hyperlink>
      <w:r w:rsidRPr="00C57625">
        <w:rPr>
          <w:sz w:val="28"/>
          <w:szCs w:val="28"/>
          <w:lang w:eastAsia="en-US"/>
        </w:rPr>
        <w:t xml:space="preserve"> «Обеспечение реализации муниципальной программы». Реализация данной </w:t>
      </w:r>
      <w:hyperlink r:id="rId13" w:history="1">
        <w:r w:rsidRPr="00C57625">
          <w:rPr>
            <w:color w:val="000000"/>
            <w:sz w:val="28"/>
            <w:szCs w:val="28"/>
            <w:lang w:eastAsia="en-US"/>
          </w:rPr>
          <w:t>подпрограммы</w:t>
        </w:r>
      </w:hyperlink>
      <w:r w:rsidRPr="00C57625">
        <w:rPr>
          <w:sz w:val="28"/>
          <w:szCs w:val="28"/>
          <w:lang w:eastAsia="en-US"/>
        </w:rPr>
        <w:t xml:space="preserve"> способствует решению задач остальных подпрограмм муниципальной программы.</w:t>
      </w:r>
    </w:p>
    <w:p w:rsidR="00C57625" w:rsidRDefault="00D952C4" w:rsidP="00447D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</w:t>
      </w:r>
      <w:r w:rsidR="00C57625" w:rsidRPr="00C57625">
        <w:rPr>
          <w:b/>
          <w:bCs/>
          <w:sz w:val="28"/>
          <w:szCs w:val="28"/>
          <w:lang w:eastAsia="ru-RU"/>
        </w:rPr>
        <w:t>. Обобщенная характеристика мер муниципального регулирования</w:t>
      </w:r>
      <w:r w:rsidR="00557F01">
        <w:rPr>
          <w:b/>
          <w:bCs/>
          <w:sz w:val="28"/>
          <w:szCs w:val="28"/>
          <w:lang w:eastAsia="ru-RU"/>
        </w:rPr>
        <w:t>.</w:t>
      </w:r>
    </w:p>
    <w:p w:rsidR="00B84754" w:rsidRPr="00C57625" w:rsidRDefault="00B84754" w:rsidP="00447D0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273336" w:rsidRDefault="00C57625" w:rsidP="0027333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финансами, состоящей из принимаемых и корректируемых ежегодно либо по необходимости решений Совета народных депутатов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поселения, постановлений и распоряжений администрации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поселения.</w:t>
      </w:r>
    </w:p>
    <w:p w:rsidR="00B84754" w:rsidRDefault="00B84754" w:rsidP="0027333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027DF" w:rsidRDefault="00D952C4" w:rsidP="00273336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</w:t>
      </w:r>
      <w:r w:rsidR="00C57625" w:rsidRPr="00C57625">
        <w:rPr>
          <w:b/>
          <w:bCs/>
          <w:sz w:val="28"/>
          <w:szCs w:val="28"/>
          <w:lang w:eastAsia="ru-RU"/>
        </w:rPr>
        <w:t>. Финансовое обеспечение реализации муниципальной программы</w:t>
      </w:r>
      <w:r w:rsidR="00557F01">
        <w:rPr>
          <w:b/>
          <w:bCs/>
          <w:sz w:val="28"/>
          <w:szCs w:val="28"/>
          <w:lang w:eastAsia="ru-RU"/>
        </w:rPr>
        <w:t>.</w:t>
      </w:r>
    </w:p>
    <w:p w:rsidR="00B84754" w:rsidRPr="00447D09" w:rsidRDefault="00B84754" w:rsidP="00273336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D96243" w:rsidRDefault="00D96243" w:rsidP="00D9624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</w:t>
      </w:r>
      <w:r w:rsidR="00557F01">
        <w:rPr>
          <w:sz w:val="28"/>
          <w:szCs w:val="28"/>
          <w:lang w:eastAsia="ru-RU"/>
        </w:rPr>
        <w:t>ля реализации подпрограммы в 2023</w:t>
      </w:r>
      <w:r w:rsidRPr="00C57625">
        <w:rPr>
          <w:sz w:val="28"/>
          <w:szCs w:val="28"/>
          <w:lang w:eastAsia="ru-RU"/>
        </w:rPr>
        <w:t>-20</w:t>
      </w:r>
      <w:r w:rsidR="00AD30C0">
        <w:rPr>
          <w:sz w:val="28"/>
          <w:szCs w:val="28"/>
          <w:lang w:eastAsia="ru-RU"/>
        </w:rPr>
        <w:t>30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</w:t>
      </w:r>
      <w:r w:rsidRPr="00C57625">
        <w:rPr>
          <w:sz w:val="28"/>
          <w:szCs w:val="28"/>
          <w:lang w:eastAsia="ru-RU"/>
        </w:rPr>
        <w:lastRenderedPageBreak/>
        <w:t xml:space="preserve">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D96243" w:rsidRPr="00B027DF" w:rsidRDefault="00FE4A52" w:rsidP="00D9624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243" w:rsidRPr="00B027DF">
        <w:rPr>
          <w:sz w:val="28"/>
          <w:szCs w:val="28"/>
        </w:rPr>
        <w:t xml:space="preserve">Ресурсное обеспечение муниципальной программы предусмотрено на </w:t>
      </w:r>
      <w:r w:rsidR="00B35C5E">
        <w:rPr>
          <w:sz w:val="28"/>
          <w:szCs w:val="28"/>
        </w:rPr>
        <w:t>восем</w:t>
      </w:r>
      <w:r w:rsidR="00D96243" w:rsidRPr="00B027DF">
        <w:rPr>
          <w:sz w:val="28"/>
          <w:szCs w:val="28"/>
        </w:rPr>
        <w:t>ь лет в сумме</w:t>
      </w:r>
      <w:r w:rsidR="00B35C5E">
        <w:rPr>
          <w:sz w:val="28"/>
          <w:szCs w:val="28"/>
        </w:rPr>
        <w:t xml:space="preserve"> </w:t>
      </w:r>
      <w:r w:rsidR="00F80BD1">
        <w:rPr>
          <w:sz w:val="28"/>
          <w:szCs w:val="28"/>
        </w:rPr>
        <w:t>47558,27</w:t>
      </w:r>
      <w:r w:rsidR="00B35C5E">
        <w:rPr>
          <w:sz w:val="28"/>
          <w:szCs w:val="28"/>
        </w:rPr>
        <w:t xml:space="preserve"> </w:t>
      </w:r>
      <w:r w:rsidR="00D96243" w:rsidRPr="00B027DF">
        <w:rPr>
          <w:sz w:val="28"/>
          <w:szCs w:val="28"/>
        </w:rPr>
        <w:t>тыс. рублей в том числе за счет средств</w:t>
      </w:r>
      <w:r w:rsidR="004C6520">
        <w:rPr>
          <w:sz w:val="28"/>
          <w:szCs w:val="28"/>
        </w:rPr>
        <w:t xml:space="preserve"> местного</w:t>
      </w:r>
      <w:r w:rsidR="00D96243" w:rsidRPr="00B027DF">
        <w:rPr>
          <w:sz w:val="28"/>
          <w:szCs w:val="28"/>
        </w:rPr>
        <w:t xml:space="preserve"> бюджета – </w:t>
      </w:r>
      <w:r w:rsidR="00F80BD1">
        <w:rPr>
          <w:sz w:val="28"/>
          <w:szCs w:val="28"/>
        </w:rPr>
        <w:t>45208</w:t>
      </w:r>
      <w:r w:rsidR="00F52235">
        <w:rPr>
          <w:sz w:val="28"/>
          <w:szCs w:val="28"/>
        </w:rPr>
        <w:t>,0</w:t>
      </w:r>
      <w:r w:rsidR="00F80BD1">
        <w:rPr>
          <w:sz w:val="28"/>
          <w:szCs w:val="28"/>
        </w:rPr>
        <w:t>7</w:t>
      </w:r>
      <w:r w:rsidR="00D96243" w:rsidRPr="00B027DF">
        <w:rPr>
          <w:sz w:val="28"/>
          <w:szCs w:val="28"/>
        </w:rPr>
        <w:t xml:space="preserve"> тыс.руб.,</w:t>
      </w:r>
      <w:r w:rsidR="00A563FC">
        <w:rPr>
          <w:sz w:val="28"/>
          <w:szCs w:val="28"/>
        </w:rPr>
        <w:t xml:space="preserve"> </w:t>
      </w:r>
      <w:r w:rsidR="009848D5">
        <w:rPr>
          <w:sz w:val="28"/>
          <w:szCs w:val="28"/>
        </w:rPr>
        <w:t xml:space="preserve">областного бюджета – </w:t>
      </w:r>
      <w:r w:rsidR="00A563FC">
        <w:rPr>
          <w:sz w:val="28"/>
          <w:szCs w:val="28"/>
        </w:rPr>
        <w:t>0</w:t>
      </w:r>
      <w:r w:rsidR="00B35C5E">
        <w:rPr>
          <w:sz w:val="28"/>
          <w:szCs w:val="28"/>
        </w:rPr>
        <w:t xml:space="preserve"> </w:t>
      </w:r>
      <w:r w:rsidR="009848D5">
        <w:rPr>
          <w:sz w:val="28"/>
          <w:szCs w:val="28"/>
        </w:rPr>
        <w:t xml:space="preserve">тыс. руб., </w:t>
      </w:r>
      <w:r w:rsidR="00D96243" w:rsidRPr="00B027DF">
        <w:rPr>
          <w:sz w:val="28"/>
          <w:szCs w:val="28"/>
        </w:rPr>
        <w:t>федерального бюджета –</w:t>
      </w:r>
      <w:r w:rsidR="00A563FC">
        <w:rPr>
          <w:sz w:val="28"/>
          <w:szCs w:val="28"/>
        </w:rPr>
        <w:t>2350,2</w:t>
      </w:r>
      <w:r w:rsidR="00D96243" w:rsidRPr="00B027DF">
        <w:rPr>
          <w:sz w:val="28"/>
          <w:szCs w:val="28"/>
        </w:rPr>
        <w:t xml:space="preserve"> тыс.руб.</w:t>
      </w:r>
    </w:p>
    <w:p w:rsidR="00D96243" w:rsidRPr="001804BA" w:rsidRDefault="00D96243" w:rsidP="00D96243">
      <w:pPr>
        <w:spacing w:line="100" w:lineRule="atLeast"/>
        <w:jc w:val="right"/>
        <w:rPr>
          <w:sz w:val="24"/>
          <w:szCs w:val="24"/>
        </w:rPr>
      </w:pPr>
      <w:r w:rsidRPr="001804BA">
        <w:rPr>
          <w:sz w:val="24"/>
          <w:szCs w:val="24"/>
        </w:rPr>
        <w:t>тыс. рублей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5"/>
        <w:gridCol w:w="965"/>
        <w:gridCol w:w="851"/>
        <w:gridCol w:w="850"/>
        <w:gridCol w:w="850"/>
        <w:gridCol w:w="850"/>
        <w:gridCol w:w="850"/>
        <w:gridCol w:w="850"/>
        <w:gridCol w:w="850"/>
        <w:gridCol w:w="850"/>
      </w:tblGrid>
      <w:tr w:rsidR="00447D09" w:rsidRPr="00F21A58" w:rsidTr="00FE4A52">
        <w:trPr>
          <w:trHeight w:val="317"/>
        </w:trPr>
        <w:tc>
          <w:tcPr>
            <w:tcW w:w="92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D09" w:rsidRPr="00F21A58" w:rsidRDefault="00447D09" w:rsidP="006D7B5F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D09" w:rsidRPr="00F21A58" w:rsidRDefault="00447D09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7D09" w:rsidRPr="00F21A58" w:rsidRDefault="00447D09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В том числе по годам</w:t>
            </w:r>
          </w:p>
        </w:tc>
      </w:tr>
      <w:tr w:rsidR="00AD30C0" w:rsidRPr="00F21A58" w:rsidTr="00FE4A52">
        <w:trPr>
          <w:trHeight w:val="146"/>
        </w:trPr>
        <w:tc>
          <w:tcPr>
            <w:tcW w:w="92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D30C0" w:rsidRPr="00F21A58" w:rsidRDefault="00AD30C0" w:rsidP="009E0291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D30C0" w:rsidRPr="00F21A58" w:rsidRDefault="00AD30C0" w:rsidP="009E0291">
            <w:pPr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AD30C0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AD30C0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30C0" w:rsidRPr="00F21A58" w:rsidRDefault="00AD30C0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AD30C0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AD30C0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30C0" w:rsidRPr="00F21A58" w:rsidRDefault="00AD30C0" w:rsidP="00AD30C0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30C0" w:rsidRPr="00F21A58" w:rsidRDefault="00AD30C0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30C0" w:rsidRPr="00F21A58" w:rsidRDefault="00AD30C0" w:rsidP="00557F01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AD30C0" w:rsidRPr="00F21A58" w:rsidTr="00FE4A52">
        <w:trPr>
          <w:trHeight w:val="1690"/>
        </w:trPr>
        <w:tc>
          <w:tcPr>
            <w:tcW w:w="9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AD30C0" w:rsidP="009E0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  <w:lang w:eastAsia="en-US"/>
              </w:rPr>
              <w:t>Управление муниципальными финансами</w:t>
            </w:r>
            <w:r w:rsidRPr="00F21A58">
              <w:rPr>
                <w:sz w:val="24"/>
                <w:szCs w:val="24"/>
                <w:lang w:eastAsia="ru-RU"/>
              </w:rPr>
              <w:t xml:space="preserve"> Бутурлиновского муниципального района Воронежской области</w:t>
            </w:r>
          </w:p>
        </w:tc>
        <w:tc>
          <w:tcPr>
            <w:tcW w:w="6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943C93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3295,04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448,44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503,40</w:t>
            </w: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458,40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F1156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347,98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F1156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361,90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30C0" w:rsidRPr="00F21A58" w:rsidRDefault="00F1156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376,38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F1156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F1156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407,10</w:t>
            </w:r>
          </w:p>
        </w:tc>
      </w:tr>
      <w:tr w:rsidR="00AD30C0" w:rsidRPr="00F21A58" w:rsidTr="00FE4A52">
        <w:trPr>
          <w:trHeight w:val="972"/>
        </w:trPr>
        <w:tc>
          <w:tcPr>
            <w:tcW w:w="92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30C0" w:rsidRPr="00F21A58" w:rsidRDefault="00AD30C0" w:rsidP="009E0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  <w:lang w:eastAsia="en-US"/>
              </w:rPr>
              <w:t xml:space="preserve">Организация первичного воинского учета на территории </w:t>
            </w:r>
            <w:r w:rsidR="00C12789">
              <w:rPr>
                <w:sz w:val="24"/>
                <w:szCs w:val="24"/>
                <w:lang w:eastAsia="en-US"/>
              </w:rPr>
              <w:t>Нижнекисляйского городского</w:t>
            </w:r>
            <w:r w:rsidRPr="00F21A58">
              <w:rPr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65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30C0" w:rsidRPr="00F21A58" w:rsidRDefault="00943C93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2350,</w:t>
            </w:r>
            <w:r w:rsidR="00686EEC">
              <w:rPr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283,20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296,20</w:t>
            </w: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306,80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30C0" w:rsidRPr="00F21A58" w:rsidRDefault="00C1278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270,30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30C0" w:rsidRPr="00F21A58" w:rsidRDefault="00C1278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281,11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D30C0" w:rsidRPr="00F21A58" w:rsidRDefault="00C1278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292,35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30C0" w:rsidRPr="00F21A58" w:rsidRDefault="00C1278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D30C0" w:rsidRPr="00F21A58" w:rsidRDefault="00C12789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316,20</w:t>
            </w:r>
          </w:p>
        </w:tc>
      </w:tr>
      <w:tr w:rsidR="00AD30C0" w:rsidRPr="00F21A58" w:rsidTr="00FE4A52">
        <w:trPr>
          <w:trHeight w:val="762"/>
        </w:trPr>
        <w:tc>
          <w:tcPr>
            <w:tcW w:w="9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AD30C0" w:rsidP="009E0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943C93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41913,0</w:t>
            </w:r>
            <w:r w:rsidR="00D12E00">
              <w:rPr>
                <w:sz w:val="24"/>
                <w:szCs w:val="24"/>
              </w:rPr>
              <w:t>3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5163,58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4296,02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A563FC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4242,24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DD0D9B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5208,55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DD0D9B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5416,89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30C0" w:rsidRPr="00F21A58" w:rsidRDefault="00DD0D9B" w:rsidP="00273336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5633,57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DD0D9B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5858,91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DD0D9B" w:rsidP="007C0164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6093,27</w:t>
            </w:r>
          </w:p>
        </w:tc>
      </w:tr>
      <w:tr w:rsidR="00AD30C0" w:rsidRPr="00F21A58" w:rsidTr="00FE4A52">
        <w:trPr>
          <w:trHeight w:val="319"/>
        </w:trPr>
        <w:tc>
          <w:tcPr>
            <w:tcW w:w="9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AD30C0" w:rsidP="009E0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F21A58">
              <w:rPr>
                <w:sz w:val="24"/>
                <w:szCs w:val="24"/>
              </w:rPr>
              <w:t>ИТОГО:</w:t>
            </w:r>
          </w:p>
        </w:tc>
        <w:tc>
          <w:tcPr>
            <w:tcW w:w="6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F80BD1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47558</w:t>
            </w:r>
            <w:r w:rsidR="00686EEC">
              <w:rPr>
                <w:sz w:val="24"/>
                <w:szCs w:val="24"/>
              </w:rPr>
              <w:t>,27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30C0" w:rsidRPr="00F21A58" w:rsidRDefault="00943C93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5895,2</w:t>
            </w:r>
            <w:r w:rsidR="00F52235">
              <w:rPr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30C0" w:rsidRPr="00F21A58" w:rsidRDefault="00943C93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5095,62</w:t>
            </w:r>
          </w:p>
        </w:tc>
        <w:tc>
          <w:tcPr>
            <w:tcW w:w="3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943C93" w:rsidP="0003452A">
            <w:pPr>
              <w:pStyle w:val="a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5007,44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A40D70" w:rsidP="007C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5826,83</w:t>
            </w: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A40D70" w:rsidP="007C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6059,90</w:t>
            </w:r>
          </w:p>
        </w:tc>
        <w:tc>
          <w:tcPr>
            <w:tcW w:w="395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30C0" w:rsidRPr="00F21A58" w:rsidRDefault="00A40D70" w:rsidP="007C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6302,30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A40D70" w:rsidP="007C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6554,39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30C0" w:rsidRPr="00F21A58" w:rsidRDefault="00A40D70" w:rsidP="007C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6816,57</w:t>
            </w:r>
          </w:p>
        </w:tc>
      </w:tr>
    </w:tbl>
    <w:p w:rsidR="00BE1DF3" w:rsidRDefault="00BE1DF3" w:rsidP="00BE1DF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E1DF3" w:rsidRDefault="00BE1DF3" w:rsidP="00BE1DF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Финансирование мероприятий муниципальной программы за счет средств государственных внебюджетных фондов и юридических лиц не предусматривается.</w:t>
      </w:r>
    </w:p>
    <w:p w:rsidR="001D3EC6" w:rsidRDefault="00FE4A52" w:rsidP="00E1232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F21A58">
        <w:rPr>
          <w:kern w:val="2"/>
          <w:sz w:val="28"/>
          <w:szCs w:val="28"/>
        </w:rPr>
        <w:t>Расходы бюджета на реализацию</w:t>
      </w:r>
      <w:r w:rsidR="00F21A58" w:rsidRPr="00F21A58">
        <w:rPr>
          <w:sz w:val="28"/>
          <w:szCs w:val="28"/>
          <w:lang w:eastAsia="ru-RU"/>
        </w:rPr>
        <w:t xml:space="preserve"> </w:t>
      </w:r>
      <w:r w:rsidR="00F21A58" w:rsidRPr="001D3EC6">
        <w:rPr>
          <w:kern w:val="2"/>
          <w:sz w:val="28"/>
          <w:szCs w:val="28"/>
        </w:rPr>
        <w:t xml:space="preserve">муниципальной программы </w:t>
      </w:r>
      <w:r w:rsidR="00C12789">
        <w:rPr>
          <w:bCs/>
          <w:spacing w:val="-1"/>
          <w:sz w:val="28"/>
          <w:szCs w:val="28"/>
          <w:lang w:eastAsia="ru-RU"/>
        </w:rPr>
        <w:t>Нижнекисляйского городского</w:t>
      </w:r>
      <w:r w:rsidR="00F21A58" w:rsidRPr="001D3EC6">
        <w:rPr>
          <w:bCs/>
          <w:spacing w:val="-1"/>
          <w:sz w:val="28"/>
          <w:szCs w:val="28"/>
          <w:lang w:eastAsia="ru-RU"/>
        </w:rPr>
        <w:t xml:space="preserve"> поселения </w:t>
      </w:r>
      <w:r w:rsidR="00F21A58">
        <w:rPr>
          <w:bCs/>
          <w:spacing w:val="-1"/>
          <w:sz w:val="28"/>
          <w:szCs w:val="28"/>
          <w:lang w:eastAsia="ru-RU"/>
        </w:rPr>
        <w:t>Б</w:t>
      </w:r>
      <w:r w:rsidR="00F21A58" w:rsidRPr="001D3EC6">
        <w:rPr>
          <w:bCs/>
          <w:spacing w:val="-1"/>
          <w:sz w:val="28"/>
          <w:szCs w:val="28"/>
          <w:lang w:eastAsia="ru-RU"/>
        </w:rPr>
        <w:t xml:space="preserve">утурлиновского муниципального района </w:t>
      </w:r>
      <w:r w:rsidR="00F21A58" w:rsidRPr="001D3EC6">
        <w:rPr>
          <w:bCs/>
          <w:sz w:val="28"/>
          <w:szCs w:val="28"/>
          <w:lang w:eastAsia="ru-RU"/>
        </w:rPr>
        <w:t xml:space="preserve">«Муниципальное управление </w:t>
      </w:r>
      <w:r w:rsidR="00C12789">
        <w:rPr>
          <w:bCs/>
          <w:sz w:val="28"/>
          <w:szCs w:val="28"/>
          <w:lang w:eastAsia="ru-RU"/>
        </w:rPr>
        <w:t>Нижнекисляйского городского</w:t>
      </w:r>
      <w:r w:rsidR="00F21A58" w:rsidRPr="001D3EC6">
        <w:rPr>
          <w:bCs/>
          <w:sz w:val="28"/>
          <w:szCs w:val="28"/>
          <w:lang w:eastAsia="ru-RU"/>
        </w:rPr>
        <w:t xml:space="preserve"> поселения»</w:t>
      </w:r>
      <w:r w:rsidR="00F21A58">
        <w:rPr>
          <w:bCs/>
          <w:sz w:val="28"/>
          <w:szCs w:val="28"/>
          <w:lang w:eastAsia="ru-RU"/>
        </w:rPr>
        <w:t xml:space="preserve"> </w:t>
      </w:r>
      <w:r w:rsidR="00F21A58" w:rsidRPr="001D3EC6">
        <w:rPr>
          <w:sz w:val="28"/>
          <w:szCs w:val="28"/>
        </w:rPr>
        <w:t>на 20</w:t>
      </w:r>
      <w:r w:rsidR="00E12327">
        <w:rPr>
          <w:sz w:val="28"/>
          <w:szCs w:val="28"/>
        </w:rPr>
        <w:t>23</w:t>
      </w:r>
      <w:r w:rsidR="00F21A58" w:rsidRPr="001D3EC6">
        <w:rPr>
          <w:sz w:val="28"/>
          <w:szCs w:val="28"/>
        </w:rPr>
        <w:t>-20</w:t>
      </w:r>
      <w:r w:rsidR="00B35C5E">
        <w:rPr>
          <w:sz w:val="28"/>
          <w:szCs w:val="28"/>
        </w:rPr>
        <w:t>30</w:t>
      </w:r>
      <w:r w:rsidR="00F21A58" w:rsidRPr="001D3EC6">
        <w:rPr>
          <w:sz w:val="28"/>
          <w:szCs w:val="28"/>
        </w:rPr>
        <w:t xml:space="preserve"> годы</w:t>
      </w:r>
      <w:r w:rsidR="00F21A58">
        <w:rPr>
          <w:sz w:val="28"/>
          <w:szCs w:val="28"/>
        </w:rPr>
        <w:t xml:space="preserve"> </w:t>
      </w:r>
      <w:r w:rsidR="00F21A58">
        <w:rPr>
          <w:kern w:val="2"/>
          <w:sz w:val="28"/>
          <w:szCs w:val="28"/>
        </w:rPr>
        <w:t>приведены в приложении № 1 к настоящей Программе.</w:t>
      </w:r>
    </w:p>
    <w:p w:rsidR="00B84754" w:rsidRDefault="00B84754" w:rsidP="00447D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10" w:firstLine="567"/>
        <w:jc w:val="center"/>
        <w:rPr>
          <w:b/>
          <w:bCs/>
          <w:sz w:val="28"/>
          <w:szCs w:val="28"/>
          <w:lang w:eastAsia="ru-RU"/>
        </w:rPr>
      </w:pPr>
    </w:p>
    <w:p w:rsidR="00B84754" w:rsidRDefault="00B84754" w:rsidP="00447D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10" w:firstLine="567"/>
        <w:jc w:val="center"/>
        <w:rPr>
          <w:b/>
          <w:bCs/>
          <w:sz w:val="28"/>
          <w:szCs w:val="28"/>
          <w:lang w:eastAsia="ru-RU"/>
        </w:rPr>
      </w:pPr>
    </w:p>
    <w:p w:rsidR="00C57625" w:rsidRDefault="00D952C4" w:rsidP="00447D0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right="10"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6</w:t>
      </w:r>
      <w:r w:rsidR="00C57625" w:rsidRPr="00C57625">
        <w:rPr>
          <w:b/>
          <w:bCs/>
          <w:sz w:val="28"/>
          <w:szCs w:val="28"/>
          <w:lang w:eastAsia="ru-RU"/>
        </w:rPr>
        <w:t>.</w:t>
      </w:r>
      <w:r w:rsidR="006F0FA6">
        <w:rPr>
          <w:b/>
          <w:bCs/>
          <w:sz w:val="28"/>
          <w:szCs w:val="28"/>
          <w:lang w:eastAsia="ru-RU"/>
        </w:rPr>
        <w:t xml:space="preserve"> </w:t>
      </w:r>
      <w:r w:rsidR="00C57625" w:rsidRPr="00C57625">
        <w:rPr>
          <w:b/>
          <w:bCs/>
          <w:sz w:val="28"/>
          <w:szCs w:val="28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6F0FA6">
        <w:rPr>
          <w:b/>
          <w:bCs/>
          <w:sz w:val="28"/>
          <w:szCs w:val="28"/>
          <w:lang w:eastAsia="ru-RU"/>
        </w:rPr>
        <w:t>.</w:t>
      </w:r>
    </w:p>
    <w:p w:rsidR="00B84754" w:rsidRDefault="00B84754" w:rsidP="00447D0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widowControl w:val="0"/>
        <w:shd w:val="clear" w:color="auto" w:fill="FFFFFF"/>
        <w:tabs>
          <w:tab w:val="left" w:pos="7181"/>
        </w:tabs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Основным финансовым риском реализации муниципальной программы является существенное ухудшение параметров экономической конъюнктуры поселения. Кроме того, имеются риски </w:t>
      </w:r>
      <w:r w:rsidRPr="00C57625">
        <w:rPr>
          <w:spacing w:val="-1"/>
          <w:sz w:val="28"/>
          <w:szCs w:val="28"/>
          <w:lang w:eastAsia="ru-RU"/>
        </w:rPr>
        <w:t xml:space="preserve">использования при формировании документов стратегического планирования (в том числе </w:t>
      </w:r>
      <w:r w:rsidRPr="00C57625">
        <w:rPr>
          <w:sz w:val="28"/>
          <w:szCs w:val="28"/>
          <w:lang w:eastAsia="ru-RU"/>
        </w:rPr>
        <w:t>муниципальных программ) прогноза расходов, не соответствующего прогнозу доходов  бюджета поселения.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Следует также учитывать, что качество управления муниципальными финансами, в том числе эффективность расходов бюджета поселения, зависит от действий всех участников бюджетного процесса.</w:t>
      </w:r>
    </w:p>
    <w:p w:rsidR="00C57625" w:rsidRDefault="00D952C4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78"/>
        <w:ind w:firstLine="567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="00C57625" w:rsidRPr="00C57625">
        <w:rPr>
          <w:b/>
          <w:bCs/>
          <w:sz w:val="28"/>
          <w:szCs w:val="28"/>
          <w:lang w:eastAsia="ru-RU"/>
        </w:rPr>
        <w:t>. Оценка эффективности реализации муниципальной программы</w:t>
      </w:r>
      <w:r w:rsidR="005C034B">
        <w:rPr>
          <w:b/>
          <w:bCs/>
          <w:sz w:val="28"/>
          <w:szCs w:val="28"/>
          <w:lang w:eastAsia="ru-RU"/>
        </w:rPr>
        <w:t>.</w:t>
      </w:r>
    </w:p>
    <w:p w:rsidR="00B84754" w:rsidRDefault="00B84754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C57625" w:rsidRPr="00C57625" w:rsidRDefault="00C57625" w:rsidP="00C57625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C57625" w:rsidRPr="00C57625" w:rsidRDefault="00C57625" w:rsidP="00C57625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C57625" w:rsidRPr="00C57625" w:rsidRDefault="00C57625" w:rsidP="00C57625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C57625" w:rsidRPr="00C57625" w:rsidRDefault="00C57625" w:rsidP="00C57625">
      <w:pPr>
        <w:suppressAutoHyphens w:val="0"/>
        <w:rPr>
          <w:sz w:val="28"/>
          <w:szCs w:val="28"/>
          <w:lang w:eastAsia="ru-RU"/>
        </w:rPr>
        <w:sectPr w:rsidR="00C57625" w:rsidRPr="00C57625" w:rsidSect="00A5375D">
          <w:pgSz w:w="11909" w:h="16834"/>
          <w:pgMar w:top="1134" w:right="567" w:bottom="1134" w:left="1701" w:header="720" w:footer="720" w:gutter="0"/>
          <w:cols w:space="720"/>
          <w:docGrid w:linePitch="272"/>
        </w:sectPr>
      </w:pP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lastRenderedPageBreak/>
        <w:t xml:space="preserve">Подпрограмма 1 </w:t>
      </w:r>
      <w:r w:rsidRPr="00C57625">
        <w:rPr>
          <w:b/>
          <w:bCs/>
          <w:sz w:val="28"/>
          <w:szCs w:val="28"/>
          <w:lang w:eastAsia="ru-RU"/>
        </w:rPr>
        <w:t>«Управление муниципальными финансами»</w:t>
      </w:r>
    </w:p>
    <w:p w:rsidR="00B74F0C" w:rsidRDefault="00B74F0C" w:rsidP="002C1A8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27"/>
        <w:jc w:val="center"/>
        <w:rPr>
          <w:b/>
          <w:sz w:val="28"/>
          <w:szCs w:val="28"/>
          <w:lang w:eastAsia="ru-RU"/>
        </w:rPr>
      </w:pPr>
    </w:p>
    <w:p w:rsidR="00C57625" w:rsidRPr="00C57625" w:rsidRDefault="00C57625" w:rsidP="002C1A8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27"/>
        <w:jc w:val="center"/>
        <w:rPr>
          <w:b/>
          <w:sz w:val="28"/>
          <w:szCs w:val="28"/>
          <w:lang w:eastAsia="ru-RU"/>
        </w:rPr>
      </w:pPr>
      <w:r w:rsidRPr="00C57625">
        <w:rPr>
          <w:b/>
          <w:sz w:val="28"/>
          <w:szCs w:val="28"/>
          <w:lang w:eastAsia="ru-RU"/>
        </w:rPr>
        <w:t>П А С П О Р Т</w:t>
      </w:r>
    </w:p>
    <w:tbl>
      <w:tblPr>
        <w:tblW w:w="964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7089"/>
      </w:tblGrid>
      <w:tr w:rsidR="00C57625" w:rsidRPr="003417FE" w:rsidTr="008902BE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3417FE">
              <w:rPr>
                <w:b/>
                <w:bCs/>
                <w:sz w:val="27"/>
                <w:szCs w:val="27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 w:rsidRPr="003417FE">
              <w:rPr>
                <w:spacing w:val="-1"/>
                <w:sz w:val="27"/>
                <w:szCs w:val="27"/>
                <w:lang w:eastAsia="ru-RU"/>
              </w:rPr>
              <w:t xml:space="preserve">Администрация </w:t>
            </w:r>
            <w:r w:rsidR="00C12789">
              <w:rPr>
                <w:spacing w:val="-1"/>
                <w:sz w:val="27"/>
                <w:szCs w:val="27"/>
                <w:lang w:eastAsia="ru-RU"/>
              </w:rPr>
              <w:t>Нижнекисляйского городского</w:t>
            </w:r>
            <w:r w:rsidRPr="003417FE">
              <w:rPr>
                <w:spacing w:val="-1"/>
                <w:sz w:val="27"/>
                <w:szCs w:val="27"/>
                <w:lang w:eastAsia="ru-RU"/>
              </w:rPr>
              <w:t xml:space="preserve"> поселения Бутурлиновского муниципального района Воронежской области</w:t>
            </w:r>
          </w:p>
        </w:tc>
      </w:tr>
      <w:tr w:rsidR="00C57625" w:rsidRPr="003417FE" w:rsidTr="008902BE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 xml:space="preserve">Основные мероприятия, входящие в состав подпрограммы </w:t>
            </w:r>
            <w:r w:rsidRPr="003417FE">
              <w:rPr>
                <w:b/>
                <w:bCs/>
                <w:sz w:val="27"/>
                <w:szCs w:val="27"/>
                <w:lang w:eastAsia="ru-RU"/>
              </w:rPr>
              <w:t xml:space="preserve">муниципальной 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A20" w:rsidRDefault="0014093E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  </w:t>
            </w:r>
            <w:r w:rsidR="00C57625" w:rsidRPr="003417FE">
              <w:rPr>
                <w:sz w:val="27"/>
                <w:szCs w:val="27"/>
                <w:lang w:eastAsia="ru-RU"/>
              </w:rPr>
              <w:t>1.</w:t>
            </w:r>
            <w:r w:rsidR="00A92A20" w:rsidRPr="003417FE">
              <w:rPr>
                <w:sz w:val="27"/>
                <w:szCs w:val="27"/>
                <w:lang w:eastAsia="ru-RU"/>
              </w:rPr>
              <w:t xml:space="preserve"> Управление</w:t>
            </w:r>
            <w:r w:rsidR="00A92A20">
              <w:rPr>
                <w:sz w:val="27"/>
                <w:szCs w:val="27"/>
                <w:lang w:eastAsia="ru-RU"/>
              </w:rPr>
              <w:t xml:space="preserve"> </w:t>
            </w:r>
            <w:r w:rsidR="00A92A20" w:rsidRPr="003417FE">
              <w:rPr>
                <w:sz w:val="27"/>
                <w:szCs w:val="27"/>
                <w:lang w:eastAsia="ru-RU"/>
              </w:rPr>
              <w:t>резервным фондом администрации</w:t>
            </w:r>
            <w:r w:rsidR="00A92A20">
              <w:rPr>
                <w:sz w:val="27"/>
                <w:szCs w:val="27"/>
                <w:lang w:eastAsia="ru-RU"/>
              </w:rPr>
              <w:t xml:space="preserve"> </w:t>
            </w:r>
            <w:r w:rsidR="00A92A20" w:rsidRPr="003417FE">
              <w:rPr>
                <w:sz w:val="27"/>
                <w:szCs w:val="27"/>
                <w:lang w:eastAsia="ru-RU"/>
              </w:rPr>
              <w:t xml:space="preserve"> </w:t>
            </w:r>
            <w:r w:rsidR="00C12789">
              <w:rPr>
                <w:sz w:val="27"/>
                <w:szCs w:val="27"/>
                <w:lang w:eastAsia="ru-RU"/>
              </w:rPr>
              <w:t>Нижнекисляйского городского</w:t>
            </w:r>
            <w:r w:rsidR="00A92A20" w:rsidRPr="003417FE">
              <w:rPr>
                <w:sz w:val="27"/>
                <w:szCs w:val="27"/>
                <w:lang w:eastAsia="ru-RU"/>
              </w:rPr>
              <w:t xml:space="preserve"> поселения Бутурлиновского муниципального района Воронежской области.</w:t>
            </w:r>
          </w:p>
          <w:p w:rsidR="000F201A" w:rsidRDefault="000F201A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2. Об</w:t>
            </w:r>
            <w:r w:rsidR="008A28A8">
              <w:rPr>
                <w:sz w:val="27"/>
                <w:szCs w:val="27"/>
                <w:lang w:eastAsia="ru-RU"/>
              </w:rPr>
              <w:t>еспечение проведение выборов.</w:t>
            </w:r>
          </w:p>
          <w:p w:rsidR="008A28A8" w:rsidRDefault="008A28A8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3.Другие общегосударственные вопросы.</w:t>
            </w:r>
          </w:p>
          <w:p w:rsidR="008A28A8" w:rsidRDefault="008A28A8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4.Обслуживание муниципального долга</w:t>
            </w:r>
          </w:p>
          <w:p w:rsidR="008A28A8" w:rsidRPr="003417FE" w:rsidRDefault="008A28A8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</w:t>
            </w:r>
            <w:r w:rsidR="004C6520">
              <w:rPr>
                <w:sz w:val="27"/>
                <w:szCs w:val="27"/>
                <w:lang w:eastAsia="ru-RU"/>
              </w:rPr>
              <w:t xml:space="preserve">.Иные межбюджетные трансферты на обеспечение полномочии </w:t>
            </w:r>
            <w:r w:rsidR="00C12789">
              <w:rPr>
                <w:sz w:val="27"/>
                <w:szCs w:val="27"/>
                <w:lang w:eastAsia="ru-RU"/>
              </w:rPr>
              <w:t>Нижнекисляйского городского</w:t>
            </w:r>
            <w:r w:rsidR="004C6520">
              <w:rPr>
                <w:sz w:val="27"/>
                <w:szCs w:val="27"/>
                <w:lang w:eastAsia="ru-RU"/>
              </w:rPr>
              <w:t xml:space="preserve"> поселения.</w:t>
            </w:r>
          </w:p>
        </w:tc>
      </w:tr>
      <w:tr w:rsidR="00C57625" w:rsidRPr="003417FE" w:rsidTr="008902BE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3417FE">
              <w:rPr>
                <w:b/>
                <w:bCs/>
                <w:sz w:val="27"/>
                <w:szCs w:val="27"/>
                <w:lang w:eastAsia="ru-RU"/>
              </w:rPr>
              <w:t>Цель подпрограммы муниципальной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FE4A52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pacing w:val="-5"/>
                <w:sz w:val="27"/>
                <w:szCs w:val="27"/>
                <w:lang w:eastAsia="ru-RU"/>
              </w:rPr>
              <w:t xml:space="preserve">Создание условий для </w:t>
            </w:r>
            <w:r w:rsidR="00C57625" w:rsidRPr="003417FE">
              <w:rPr>
                <w:spacing w:val="-5"/>
                <w:sz w:val="27"/>
                <w:szCs w:val="27"/>
                <w:lang w:eastAsia="ru-RU"/>
              </w:rPr>
              <w:t xml:space="preserve">эффективного управления </w:t>
            </w:r>
            <w:r w:rsidR="00C57625" w:rsidRPr="003417FE">
              <w:rPr>
                <w:sz w:val="27"/>
                <w:szCs w:val="27"/>
                <w:lang w:eastAsia="ru-RU"/>
              </w:rPr>
              <w:t xml:space="preserve">финансами </w:t>
            </w:r>
            <w:r w:rsidR="00C12789">
              <w:rPr>
                <w:sz w:val="27"/>
                <w:szCs w:val="27"/>
                <w:lang w:eastAsia="ru-RU"/>
              </w:rPr>
              <w:t>Нижнекисляйского городского</w:t>
            </w:r>
            <w:r w:rsidR="00C57625" w:rsidRPr="003417FE">
              <w:rPr>
                <w:sz w:val="27"/>
                <w:szCs w:val="27"/>
                <w:lang w:eastAsia="ru-RU"/>
              </w:rPr>
              <w:t xml:space="preserve"> поселения Бутурлиновского муниципального района Воронежской области</w:t>
            </w:r>
          </w:p>
        </w:tc>
      </w:tr>
      <w:tr w:rsidR="00C57625" w:rsidRPr="003417FE" w:rsidTr="008902BE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3417FE">
              <w:rPr>
                <w:b/>
                <w:bCs/>
                <w:sz w:val="27"/>
                <w:szCs w:val="27"/>
                <w:lang w:eastAsia="ru-RU"/>
              </w:rPr>
              <w:t>Задачи подпрограммы муниципальной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 w:rsidRPr="003417FE">
              <w:rPr>
                <w:sz w:val="27"/>
                <w:szCs w:val="27"/>
                <w:lang w:eastAsia="ru-RU"/>
              </w:rPr>
              <w:t>1.</w:t>
            </w:r>
            <w:r w:rsidRPr="003417FE">
              <w:rPr>
                <w:spacing w:val="-6"/>
                <w:sz w:val="27"/>
                <w:szCs w:val="27"/>
                <w:lang w:eastAsia="ru-RU"/>
              </w:rPr>
              <w:t xml:space="preserve">Совершенствование процедур составления и организации исполнения </w:t>
            </w:r>
            <w:r w:rsidRPr="003417FE">
              <w:rPr>
                <w:sz w:val="27"/>
                <w:szCs w:val="27"/>
                <w:lang w:eastAsia="ru-RU"/>
              </w:rPr>
              <w:t>бюджета поселения, своевременное и качественное составление отчетности.</w:t>
            </w:r>
          </w:p>
          <w:p w:rsidR="00C57625" w:rsidRPr="003417FE" w:rsidRDefault="00C57625" w:rsidP="00FE4A52">
            <w:pPr>
              <w:widowControl w:val="0"/>
              <w:shd w:val="clear" w:color="auto" w:fill="FFFFFF"/>
              <w:tabs>
                <w:tab w:val="left" w:pos="1162"/>
              </w:tabs>
              <w:suppressAutoHyphens w:val="0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 w:rsidRPr="003417FE">
              <w:rPr>
                <w:sz w:val="27"/>
                <w:szCs w:val="27"/>
                <w:lang w:eastAsia="ru-RU"/>
              </w:rPr>
              <w:t xml:space="preserve">2. Обеспечение стабильного функционирования резервного фонда администрации </w:t>
            </w:r>
            <w:r w:rsidR="00C12789">
              <w:rPr>
                <w:sz w:val="27"/>
                <w:szCs w:val="27"/>
                <w:lang w:eastAsia="ru-RU"/>
              </w:rPr>
              <w:t>Нижнекисляйского городского</w:t>
            </w:r>
            <w:r w:rsidRPr="003417FE">
              <w:rPr>
                <w:sz w:val="27"/>
                <w:szCs w:val="27"/>
                <w:lang w:eastAsia="ru-RU"/>
              </w:rPr>
              <w:t xml:space="preserve"> поселения.</w:t>
            </w:r>
          </w:p>
        </w:tc>
      </w:tr>
      <w:tr w:rsidR="00C57625" w:rsidRPr="003417FE" w:rsidTr="008902BE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3417FE">
              <w:rPr>
                <w:b/>
                <w:bCs/>
                <w:sz w:val="27"/>
                <w:szCs w:val="27"/>
                <w:lang w:eastAsia="ru-RU"/>
              </w:rPr>
              <w:t xml:space="preserve">Целевые 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 xml:space="preserve">индикаторы и </w:t>
            </w:r>
            <w:r w:rsidRPr="003417FE">
              <w:rPr>
                <w:b/>
                <w:bCs/>
                <w:sz w:val="27"/>
                <w:szCs w:val="27"/>
                <w:lang w:eastAsia="ru-RU"/>
              </w:rPr>
              <w:t xml:space="preserve">показатели подпрограммы 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suppressAutoHyphens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 w:rsidRPr="003417FE">
              <w:rPr>
                <w:sz w:val="27"/>
                <w:szCs w:val="27"/>
                <w:lang w:eastAsia="ru-RU"/>
              </w:rPr>
              <w:t xml:space="preserve">1. Соблюдение порядка и сроков разработки проекта бюджета поселения, установленных правовым актом Совета народных депутатов </w:t>
            </w:r>
            <w:r w:rsidR="00C12789">
              <w:rPr>
                <w:sz w:val="27"/>
                <w:szCs w:val="27"/>
                <w:lang w:eastAsia="ru-RU"/>
              </w:rPr>
              <w:t>Нижнекисляйского городского</w:t>
            </w:r>
            <w:r w:rsidRPr="003417FE">
              <w:rPr>
                <w:sz w:val="27"/>
                <w:szCs w:val="27"/>
                <w:lang w:eastAsia="ru-RU"/>
              </w:rPr>
              <w:t xml:space="preserve"> поселения Бутурлиновского муниципального района.</w:t>
            </w:r>
          </w:p>
          <w:p w:rsidR="00C57625" w:rsidRPr="003417FE" w:rsidRDefault="00C57625" w:rsidP="00FE4A52">
            <w:pPr>
              <w:suppressAutoHyphens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 w:rsidRPr="003417FE">
              <w:rPr>
                <w:sz w:val="27"/>
                <w:szCs w:val="27"/>
                <w:lang w:eastAsia="ru-RU"/>
              </w:rPr>
              <w:t>2. Составление и представление в Совет народных депутатов  годового отчета об исполнении бюджета поселения в сроки,  установленные бюджетным процессом поселения.</w:t>
            </w:r>
          </w:p>
          <w:p w:rsidR="003417FE" w:rsidRPr="003417FE" w:rsidRDefault="00C57625" w:rsidP="00FE4A52">
            <w:pPr>
              <w:suppressAutoHyphens w:val="0"/>
              <w:ind w:left="141"/>
              <w:jc w:val="both"/>
              <w:rPr>
                <w:sz w:val="27"/>
                <w:szCs w:val="27"/>
                <w:lang w:eastAsia="ru-RU"/>
              </w:rPr>
            </w:pPr>
            <w:r w:rsidRPr="003417FE">
              <w:rPr>
                <w:sz w:val="27"/>
                <w:szCs w:val="27"/>
                <w:lang w:eastAsia="ru-RU"/>
              </w:rPr>
              <w:t xml:space="preserve">3. Удельный вес резервного фонда администрации  </w:t>
            </w:r>
            <w:r w:rsidR="00C12789">
              <w:rPr>
                <w:sz w:val="27"/>
                <w:szCs w:val="27"/>
                <w:lang w:eastAsia="ru-RU"/>
              </w:rPr>
              <w:t>Нижнекисляйского городского</w:t>
            </w:r>
            <w:r w:rsidRPr="003417FE">
              <w:rPr>
                <w:sz w:val="27"/>
                <w:szCs w:val="27"/>
                <w:lang w:eastAsia="ru-RU"/>
              </w:rPr>
              <w:t xml:space="preserve"> поселения Бутурлиновского муниципального района в общем объеме расходов бюджета поселения.</w:t>
            </w:r>
          </w:p>
        </w:tc>
      </w:tr>
      <w:tr w:rsidR="00C57625" w:rsidRPr="003417FE" w:rsidTr="008902BE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 xml:space="preserve">Сроки </w:t>
            </w:r>
            <w:r w:rsidRPr="003417FE">
              <w:rPr>
                <w:b/>
                <w:bCs/>
                <w:sz w:val="27"/>
                <w:szCs w:val="27"/>
                <w:lang w:eastAsia="ru-RU"/>
              </w:rPr>
              <w:t xml:space="preserve">реализации подпрограммы 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3417FE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1"/>
              <w:rPr>
                <w:sz w:val="27"/>
                <w:szCs w:val="27"/>
                <w:lang w:eastAsia="ru-RU"/>
              </w:rPr>
            </w:pPr>
            <w:r w:rsidRPr="003417FE">
              <w:rPr>
                <w:sz w:val="27"/>
                <w:szCs w:val="27"/>
              </w:rPr>
              <w:t>На постоянной основе 01.01.20</w:t>
            </w:r>
            <w:r w:rsidR="00B74F0C">
              <w:rPr>
                <w:sz w:val="27"/>
                <w:szCs w:val="27"/>
              </w:rPr>
              <w:t>23</w:t>
            </w:r>
            <w:r w:rsidRPr="003417FE">
              <w:rPr>
                <w:sz w:val="27"/>
                <w:szCs w:val="27"/>
              </w:rPr>
              <w:t xml:space="preserve"> — 31.12.20</w:t>
            </w:r>
            <w:r w:rsidR="008902BE">
              <w:rPr>
                <w:sz w:val="27"/>
                <w:szCs w:val="27"/>
              </w:rPr>
              <w:t>30</w:t>
            </w:r>
            <w:r w:rsidRPr="003417FE">
              <w:rPr>
                <w:sz w:val="27"/>
                <w:szCs w:val="27"/>
              </w:rPr>
              <w:t xml:space="preserve"> </w:t>
            </w:r>
          </w:p>
        </w:tc>
      </w:tr>
      <w:tr w:rsidR="003417FE" w:rsidRPr="003417FE" w:rsidTr="008902BE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17FE" w:rsidRPr="003417FE" w:rsidRDefault="003417FE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3417FE">
              <w:rPr>
                <w:b/>
                <w:bCs/>
                <w:sz w:val="27"/>
                <w:szCs w:val="27"/>
                <w:lang w:eastAsia="ru-RU"/>
              </w:rPr>
              <w:t xml:space="preserve">Объемы и источники финансирования подпрограммы 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>муниципальной</w:t>
            </w:r>
            <w:r w:rsidRPr="003417FE">
              <w:rPr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3417FE">
              <w:rPr>
                <w:b/>
                <w:bCs/>
                <w:sz w:val="27"/>
                <w:szCs w:val="27"/>
                <w:lang w:eastAsia="ru-RU"/>
              </w:rPr>
              <w:lastRenderedPageBreak/>
              <w:t xml:space="preserve">программы (в действующих ценах каждого года реализации подпрограммы  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>муниципальной</w:t>
            </w:r>
            <w:r w:rsidRPr="003417FE">
              <w:rPr>
                <w:b/>
                <w:bCs/>
                <w:sz w:val="27"/>
                <w:szCs w:val="27"/>
                <w:lang w:eastAsia="ru-RU"/>
              </w:rPr>
              <w:t xml:space="preserve"> программы)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7FE" w:rsidRPr="003417FE" w:rsidRDefault="003417FE" w:rsidP="00FE4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</w:rPr>
            </w:pPr>
            <w:r w:rsidRPr="003417FE">
              <w:rPr>
                <w:sz w:val="27"/>
                <w:szCs w:val="27"/>
              </w:rPr>
              <w:lastRenderedPageBreak/>
              <w:t>Объем бюджетных ассигнований на реализацию</w:t>
            </w:r>
            <w:r w:rsidR="003D4DDC">
              <w:rPr>
                <w:sz w:val="27"/>
                <w:szCs w:val="27"/>
              </w:rPr>
              <w:t xml:space="preserve"> подпрограммы составляет –</w:t>
            </w:r>
            <w:r w:rsidR="00BB7E28">
              <w:rPr>
                <w:sz w:val="27"/>
                <w:szCs w:val="27"/>
              </w:rPr>
              <w:t xml:space="preserve"> </w:t>
            </w:r>
            <w:r w:rsidR="000B6A27">
              <w:rPr>
                <w:sz w:val="27"/>
                <w:szCs w:val="27"/>
              </w:rPr>
              <w:t>3295,04</w:t>
            </w:r>
            <w:r w:rsidR="00BB7E28">
              <w:rPr>
                <w:sz w:val="27"/>
                <w:szCs w:val="27"/>
              </w:rPr>
              <w:t xml:space="preserve"> </w:t>
            </w:r>
            <w:r w:rsidRPr="003417FE">
              <w:rPr>
                <w:sz w:val="27"/>
                <w:szCs w:val="27"/>
              </w:rPr>
              <w:t>тыс. рублей.</w:t>
            </w:r>
          </w:p>
          <w:p w:rsidR="003417FE" w:rsidRPr="003417FE" w:rsidRDefault="003417FE" w:rsidP="00FE4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jc w:val="both"/>
              <w:rPr>
                <w:sz w:val="27"/>
                <w:szCs w:val="27"/>
              </w:rPr>
            </w:pPr>
            <w:r w:rsidRPr="003417FE">
              <w:rPr>
                <w:sz w:val="27"/>
                <w:szCs w:val="27"/>
              </w:rPr>
              <w:t xml:space="preserve">Объем бюджетных ассигнований на реализацию </w:t>
            </w:r>
            <w:r w:rsidRPr="003417FE">
              <w:rPr>
                <w:spacing w:val="-2"/>
                <w:sz w:val="27"/>
                <w:szCs w:val="27"/>
              </w:rPr>
              <w:t>муниципальной  п</w:t>
            </w:r>
            <w:r w:rsidRPr="003417FE">
              <w:rPr>
                <w:sz w:val="27"/>
                <w:szCs w:val="27"/>
              </w:rPr>
              <w:t>одпрограммы по годам составляет:</w:t>
            </w:r>
          </w:p>
          <w:p w:rsidR="003417FE" w:rsidRPr="003417FE" w:rsidRDefault="003417FE" w:rsidP="00FE4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jc w:val="right"/>
              <w:rPr>
                <w:sz w:val="27"/>
                <w:szCs w:val="27"/>
              </w:rPr>
            </w:pPr>
            <w:r w:rsidRPr="003417FE">
              <w:rPr>
                <w:sz w:val="27"/>
                <w:szCs w:val="27"/>
              </w:rPr>
              <w:t>(тыс. руб.)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936"/>
              <w:gridCol w:w="2409"/>
              <w:gridCol w:w="2552"/>
            </w:tblGrid>
            <w:tr w:rsidR="0012683E" w:rsidRPr="003417FE" w:rsidTr="0012683E">
              <w:trPr>
                <w:trHeight w:val="571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2683E" w:rsidRPr="003417FE" w:rsidRDefault="0012683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 w:rsidRPr="003417FE">
                    <w:rPr>
                      <w:sz w:val="27"/>
                      <w:szCs w:val="27"/>
                    </w:rPr>
                    <w:lastRenderedPageBreak/>
                    <w:t>Год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2683E" w:rsidRPr="003417FE" w:rsidRDefault="0012683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 w:rsidRPr="003417FE">
                    <w:rPr>
                      <w:sz w:val="27"/>
                      <w:szCs w:val="27"/>
                    </w:rPr>
                    <w:t>Всего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2683E" w:rsidRPr="003417FE" w:rsidRDefault="0012683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pacing w:val="-2"/>
                      <w:sz w:val="27"/>
                      <w:szCs w:val="27"/>
                    </w:rPr>
                  </w:pPr>
                  <w:r w:rsidRPr="003417FE">
                    <w:rPr>
                      <w:spacing w:val="-2"/>
                      <w:sz w:val="27"/>
                      <w:szCs w:val="27"/>
                    </w:rPr>
                    <w:t>Местный</w:t>
                  </w:r>
                </w:p>
                <w:p w:rsidR="0012683E" w:rsidRPr="003417FE" w:rsidRDefault="0012683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 w:rsidRPr="003417FE">
                    <w:rPr>
                      <w:spacing w:val="-2"/>
                      <w:sz w:val="27"/>
                      <w:szCs w:val="27"/>
                    </w:rPr>
                    <w:t>бюджет</w:t>
                  </w:r>
                </w:p>
              </w:tc>
            </w:tr>
            <w:tr w:rsidR="000B6A27" w:rsidRPr="003417FE" w:rsidTr="00D36646">
              <w:trPr>
                <w:trHeight w:val="293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B6A27" w:rsidRPr="003417FE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 w:rsidRPr="003417FE">
                    <w:rPr>
                      <w:sz w:val="27"/>
                      <w:szCs w:val="27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>23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0B6A27" w:rsidRPr="003417FE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448,44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3417FE" w:rsidRDefault="000B6A27" w:rsidP="00F522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448,44</w:t>
                  </w:r>
                </w:p>
              </w:tc>
            </w:tr>
            <w:tr w:rsidR="000B6A27" w:rsidRPr="003417FE" w:rsidTr="00D36646">
              <w:trPr>
                <w:trHeight w:val="278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B6A27" w:rsidRPr="003417FE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2024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0B6A27" w:rsidRPr="003417FE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503,40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3417FE" w:rsidRDefault="000B6A27" w:rsidP="00F522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503,40</w:t>
                  </w:r>
                </w:p>
              </w:tc>
            </w:tr>
            <w:tr w:rsidR="000B6A27" w:rsidRPr="003417FE" w:rsidTr="00D36646">
              <w:trPr>
                <w:trHeight w:val="316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B6A27" w:rsidRPr="003417FE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2025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0B6A27" w:rsidRPr="003417FE" w:rsidRDefault="000B6A27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458,40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3417FE" w:rsidRDefault="000B6A27" w:rsidP="00F52235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458,40</w:t>
                  </w:r>
                </w:p>
              </w:tc>
            </w:tr>
            <w:tr w:rsidR="0012683E" w:rsidRPr="003417FE" w:rsidTr="00D36646">
              <w:trPr>
                <w:trHeight w:val="293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2683E" w:rsidRPr="003417FE" w:rsidRDefault="0012683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2026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12683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347,98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2683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347,98</w:t>
                  </w:r>
                </w:p>
              </w:tc>
            </w:tr>
            <w:tr w:rsidR="0012683E" w:rsidRPr="003417FE" w:rsidTr="00D36646">
              <w:trPr>
                <w:trHeight w:val="278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2683E" w:rsidRPr="003417FE" w:rsidRDefault="0012683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2027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12683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361,90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2683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361,90</w:t>
                  </w:r>
                </w:p>
              </w:tc>
            </w:tr>
            <w:tr w:rsidR="0012683E" w:rsidRPr="003417FE" w:rsidTr="00D36646">
              <w:trPr>
                <w:trHeight w:val="293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2683E" w:rsidRPr="003417FE" w:rsidRDefault="0012683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2028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12683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376,38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2683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376,38</w:t>
                  </w:r>
                </w:p>
              </w:tc>
            </w:tr>
            <w:tr w:rsidR="008902BE" w:rsidRPr="003417FE" w:rsidTr="00D36646">
              <w:trPr>
                <w:trHeight w:val="293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902BE" w:rsidRDefault="008902B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2029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902B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391,44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902B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391,44</w:t>
                  </w:r>
                </w:p>
              </w:tc>
            </w:tr>
            <w:tr w:rsidR="008902BE" w:rsidRPr="003417FE" w:rsidTr="00D36646">
              <w:trPr>
                <w:trHeight w:val="293"/>
              </w:trPr>
              <w:tc>
                <w:tcPr>
                  <w:tcW w:w="19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902BE" w:rsidRDefault="008902BE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41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2030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8902B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407,10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902BE" w:rsidRPr="003417FE" w:rsidRDefault="00A40D70" w:rsidP="00FE4A52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407,10</w:t>
                  </w:r>
                </w:p>
              </w:tc>
            </w:tr>
          </w:tbl>
          <w:p w:rsidR="003417FE" w:rsidRPr="003417FE" w:rsidRDefault="003417FE" w:rsidP="00FE4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/>
              <w:rPr>
                <w:sz w:val="27"/>
                <w:szCs w:val="27"/>
              </w:rPr>
            </w:pPr>
          </w:p>
        </w:tc>
      </w:tr>
      <w:tr w:rsidR="00C57625" w:rsidRPr="003417FE" w:rsidTr="008902BE"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3417FE">
              <w:rPr>
                <w:b/>
                <w:bCs/>
                <w:sz w:val="27"/>
                <w:szCs w:val="27"/>
                <w:lang w:eastAsia="ru-RU"/>
              </w:rPr>
              <w:lastRenderedPageBreak/>
              <w:t xml:space="preserve">Ожидаемые непосредственные результаты реализации подпрограммы </w:t>
            </w:r>
            <w:r w:rsidRPr="003417FE">
              <w:rPr>
                <w:b/>
                <w:bCs/>
                <w:spacing w:val="-2"/>
                <w:sz w:val="27"/>
                <w:szCs w:val="27"/>
                <w:lang w:eastAsia="ru-RU"/>
              </w:rPr>
              <w:t>муниципальной</w:t>
            </w:r>
            <w:r w:rsidRPr="003417FE">
              <w:rPr>
                <w:b/>
                <w:bCs/>
                <w:sz w:val="27"/>
                <w:szCs w:val="27"/>
                <w:lang w:eastAsia="ru-RU"/>
              </w:rPr>
              <w:t xml:space="preserve"> программы</w:t>
            </w:r>
          </w:p>
        </w:tc>
        <w:tc>
          <w:tcPr>
            <w:tcW w:w="7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3417FE" w:rsidRDefault="0012683E" w:rsidP="00FE4A52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ind w:left="141" w:right="5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1. </w:t>
            </w:r>
            <w:r w:rsidR="00C57625" w:rsidRPr="003417FE">
              <w:rPr>
                <w:sz w:val="27"/>
                <w:szCs w:val="27"/>
                <w:lang w:eastAsia="ru-RU"/>
              </w:rPr>
              <w:t>Повышение обоснованности, эффективности и прозрачности бюджетных расходов.</w:t>
            </w:r>
          </w:p>
          <w:p w:rsidR="00C57625" w:rsidRPr="003417FE" w:rsidRDefault="00C57625" w:rsidP="00FE4A52">
            <w:pPr>
              <w:widowControl w:val="0"/>
              <w:shd w:val="clear" w:color="auto" w:fill="FFFFFF"/>
              <w:tabs>
                <w:tab w:val="left" w:pos="1190"/>
              </w:tabs>
              <w:suppressAutoHyphens w:val="0"/>
              <w:autoSpaceDE w:val="0"/>
              <w:autoSpaceDN w:val="0"/>
              <w:adjustRightInd w:val="0"/>
              <w:ind w:left="141" w:right="5"/>
              <w:jc w:val="both"/>
              <w:rPr>
                <w:spacing w:val="-6"/>
                <w:sz w:val="27"/>
                <w:szCs w:val="27"/>
                <w:lang w:eastAsia="en-US"/>
              </w:rPr>
            </w:pPr>
            <w:r w:rsidRPr="003417FE">
              <w:rPr>
                <w:sz w:val="27"/>
                <w:szCs w:val="27"/>
                <w:lang w:eastAsia="ru-RU"/>
              </w:rPr>
              <w:t xml:space="preserve">2. Разработка и внесение в Совет народных депутатов </w:t>
            </w:r>
            <w:r w:rsidR="00C12789">
              <w:rPr>
                <w:sz w:val="27"/>
                <w:szCs w:val="27"/>
                <w:lang w:eastAsia="ru-RU"/>
              </w:rPr>
              <w:t>Нижнекисляйского городского</w:t>
            </w:r>
            <w:r w:rsidRPr="003417FE">
              <w:rPr>
                <w:sz w:val="27"/>
                <w:szCs w:val="27"/>
                <w:lang w:eastAsia="ru-RU"/>
              </w:rPr>
              <w:t xml:space="preserve"> поселения  Бутурлиновского муниципального района  в установленные сроки  проекта  бюджета поселения  на очередной финансовый год и плановый период, соответствующего требованиям бюджетного законодательства.</w:t>
            </w:r>
          </w:p>
        </w:tc>
      </w:tr>
    </w:tbl>
    <w:p w:rsidR="00447D09" w:rsidRDefault="00447D09" w:rsidP="00447D09">
      <w:pPr>
        <w:suppressAutoHyphens w:val="0"/>
        <w:autoSpaceDN w:val="0"/>
        <w:ind w:left="927"/>
        <w:rPr>
          <w:b/>
          <w:bCs/>
          <w:sz w:val="28"/>
          <w:szCs w:val="28"/>
          <w:lang w:eastAsia="ru-RU"/>
        </w:rPr>
      </w:pPr>
    </w:p>
    <w:p w:rsidR="003417FE" w:rsidRPr="001B6439" w:rsidRDefault="00C57625" w:rsidP="001B6439">
      <w:pPr>
        <w:numPr>
          <w:ilvl w:val="0"/>
          <w:numId w:val="7"/>
        </w:numPr>
        <w:suppressAutoHyphens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Характеристика сферы ре</w:t>
      </w:r>
      <w:r w:rsidR="001B6439">
        <w:rPr>
          <w:b/>
          <w:bCs/>
          <w:sz w:val="28"/>
          <w:szCs w:val="28"/>
          <w:lang w:eastAsia="ru-RU"/>
        </w:rPr>
        <w:t xml:space="preserve">ализации подпрограммы, описание </w:t>
      </w:r>
      <w:r w:rsidRPr="00C57625">
        <w:rPr>
          <w:b/>
          <w:bCs/>
          <w:sz w:val="28"/>
          <w:szCs w:val="28"/>
          <w:lang w:eastAsia="ru-RU"/>
        </w:rPr>
        <w:t>основных проблем в указан</w:t>
      </w:r>
      <w:r w:rsidR="003417FE">
        <w:rPr>
          <w:b/>
          <w:bCs/>
          <w:sz w:val="28"/>
          <w:szCs w:val="28"/>
          <w:lang w:eastAsia="ru-RU"/>
        </w:rPr>
        <w:t>ной сфере и прогноз ее развития</w:t>
      </w:r>
      <w:r w:rsidR="001B6439">
        <w:rPr>
          <w:b/>
          <w:bCs/>
          <w:sz w:val="28"/>
          <w:szCs w:val="28"/>
          <w:lang w:eastAsia="ru-RU"/>
        </w:rPr>
        <w:t>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Сформулированные в подпрограмме цели позволят выйти системе управления финансами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на качественно новый уровень.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Принципиальные тенденции, предусмотренные подпрограммой, заключаются в: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использовании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наличии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наличии и соблюдении формализованных требований к ведению бюджетного учета, </w:t>
      </w:r>
      <w:r w:rsidRPr="00C57625">
        <w:rPr>
          <w:sz w:val="28"/>
          <w:szCs w:val="28"/>
          <w:lang w:eastAsia="ru-RU"/>
        </w:rPr>
        <w:t>составлению и представлению бюджетной отчетности;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формировании и представлении бюджетной отчетности в соответствии с установленными требованиями.</w:t>
      </w:r>
    </w:p>
    <w:p w:rsidR="003417FE" w:rsidRDefault="00C57625" w:rsidP="001B643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2275"/>
          <w:tab w:val="left" w:pos="3619"/>
          <w:tab w:val="left" w:pos="5016"/>
          <w:tab w:val="left" w:pos="6600"/>
          <w:tab w:val="left" w:pos="8021"/>
        </w:tabs>
        <w:suppressAutoHyphens w:val="0"/>
        <w:autoSpaceDE w:val="0"/>
        <w:autoSpaceDN w:val="0"/>
        <w:adjustRightInd w:val="0"/>
        <w:spacing w:before="278"/>
        <w:ind w:left="0" w:right="5" w:firstLine="0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</w:t>
      </w:r>
      <w:r w:rsidR="003417FE">
        <w:rPr>
          <w:b/>
          <w:bCs/>
          <w:sz w:val="28"/>
          <w:szCs w:val="28"/>
          <w:lang w:eastAsia="ru-RU"/>
        </w:rPr>
        <w:t xml:space="preserve"> этапов реализации подпрограммы</w:t>
      </w:r>
      <w:r w:rsidR="001B6439">
        <w:rPr>
          <w:b/>
          <w:bCs/>
          <w:sz w:val="28"/>
          <w:szCs w:val="28"/>
          <w:lang w:eastAsia="ru-RU"/>
        </w:rPr>
        <w:t>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Приоритеты реализации подпрограммы соответствуют приоритетам, описанным для программы в целом.</w:t>
      </w:r>
    </w:p>
    <w:p w:rsidR="00F14DE8" w:rsidRPr="00F14DE8" w:rsidRDefault="00F14DE8" w:rsidP="00F14DE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DE8">
        <w:rPr>
          <w:sz w:val="28"/>
          <w:szCs w:val="28"/>
        </w:rPr>
        <w:lastRenderedPageBreak/>
        <w:t>В сфере реализации подпрограммы сформированы следующие приоритеты политики:</w:t>
      </w:r>
    </w:p>
    <w:p w:rsidR="00F14DE8" w:rsidRPr="00F14DE8" w:rsidRDefault="00F14DE8" w:rsidP="00F14DE8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  <w:r w:rsidRPr="00F14DE8">
        <w:rPr>
          <w:sz w:val="28"/>
          <w:szCs w:val="28"/>
        </w:rPr>
        <w:t xml:space="preserve">обеспечение исполнения расходных обязательств </w:t>
      </w:r>
      <w:r w:rsidR="00C12789">
        <w:rPr>
          <w:sz w:val="28"/>
          <w:szCs w:val="28"/>
        </w:rPr>
        <w:t>Нижнекисляйского городского</w:t>
      </w:r>
      <w:r w:rsidRPr="00F14DE8">
        <w:rPr>
          <w:sz w:val="28"/>
          <w:szCs w:val="28"/>
        </w:rPr>
        <w:t xml:space="preserve"> поселения Бутурлиновского муниципального района, долгосрочной сбалансированности и устойчивости бюджета поселения;</w:t>
      </w:r>
    </w:p>
    <w:p w:rsidR="00F14DE8" w:rsidRPr="00F14DE8" w:rsidRDefault="00F14DE8" w:rsidP="00F14DE8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sz w:val="28"/>
          <w:szCs w:val="28"/>
        </w:rPr>
      </w:pPr>
      <w:r w:rsidRPr="00F14DE8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F14DE8" w:rsidRPr="00F14DE8" w:rsidRDefault="00F14DE8" w:rsidP="00F14DE8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  <w:r w:rsidRPr="00F14DE8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F14DE8" w:rsidRPr="00F14DE8" w:rsidRDefault="00F14DE8" w:rsidP="00F14DE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DE8">
        <w:rPr>
          <w:sz w:val="28"/>
          <w:szCs w:val="28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F14DE8" w:rsidRPr="00F14DE8" w:rsidRDefault="00F14DE8" w:rsidP="00F14DE8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  <w:r w:rsidRPr="00F14DE8">
        <w:rPr>
          <w:sz w:val="28"/>
          <w:szCs w:val="28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F14DE8" w:rsidRPr="00F14DE8" w:rsidRDefault="00F14DE8" w:rsidP="00F14DE8">
      <w:pPr>
        <w:widowControl w:val="0"/>
        <w:shd w:val="clear" w:color="auto" w:fill="FFFFFF"/>
        <w:autoSpaceDE w:val="0"/>
        <w:autoSpaceDN w:val="0"/>
        <w:adjustRightInd w:val="0"/>
        <w:ind w:right="10" w:firstLine="567"/>
        <w:jc w:val="both"/>
        <w:rPr>
          <w:sz w:val="28"/>
          <w:szCs w:val="28"/>
        </w:rPr>
      </w:pPr>
      <w:r w:rsidRPr="00F14DE8">
        <w:rPr>
          <w:sz w:val="28"/>
          <w:szCs w:val="28"/>
        </w:rPr>
        <w:t>повышение прозрачности бюджетной системы.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Целью</w:t>
      </w:r>
      <w:r w:rsidRPr="00C57625">
        <w:rPr>
          <w:b/>
          <w:bCs/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 xml:space="preserve">подпрограммы является </w:t>
      </w:r>
      <w:r w:rsidRPr="00C57625">
        <w:rPr>
          <w:spacing w:val="-5"/>
          <w:sz w:val="28"/>
          <w:szCs w:val="28"/>
          <w:lang w:eastAsia="ru-RU"/>
        </w:rPr>
        <w:t xml:space="preserve">создание условий эффективного управления муниципальными </w:t>
      </w:r>
      <w:r w:rsidRPr="00C57625">
        <w:rPr>
          <w:sz w:val="28"/>
          <w:szCs w:val="28"/>
          <w:lang w:eastAsia="ru-RU"/>
        </w:rPr>
        <w:t xml:space="preserve">финансами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района. 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9"/>
          <w:sz w:val="28"/>
          <w:szCs w:val="28"/>
          <w:lang w:eastAsia="ru-RU"/>
        </w:rPr>
        <w:t xml:space="preserve">Достижение цели подпрограммы требует решения ее задач путем реализации </w:t>
      </w:r>
      <w:r w:rsidRPr="00C57625">
        <w:rPr>
          <w:sz w:val="28"/>
          <w:szCs w:val="28"/>
          <w:lang w:eastAsia="ru-RU"/>
        </w:rPr>
        <w:t xml:space="preserve">соответствующих основных мероприятий подпрограммы. 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Задачами</w:t>
      </w:r>
      <w:r w:rsidRPr="00C57625">
        <w:rPr>
          <w:b/>
          <w:bCs/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>подпрограммы являются: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1.</w:t>
      </w:r>
      <w:r w:rsidR="001B6439">
        <w:rPr>
          <w:sz w:val="28"/>
          <w:szCs w:val="28"/>
          <w:lang w:eastAsia="ru-RU"/>
        </w:rPr>
        <w:t xml:space="preserve"> </w:t>
      </w:r>
      <w:r w:rsidRPr="00C57625">
        <w:rPr>
          <w:spacing w:val="-6"/>
          <w:sz w:val="28"/>
          <w:szCs w:val="28"/>
          <w:lang w:eastAsia="ru-RU"/>
        </w:rPr>
        <w:t xml:space="preserve">Совершенствование процедур составления и организации исполнения  </w:t>
      </w:r>
      <w:r w:rsidRPr="00C57625">
        <w:rPr>
          <w:sz w:val="28"/>
          <w:szCs w:val="28"/>
          <w:lang w:eastAsia="ru-RU"/>
        </w:rPr>
        <w:t>бюджета поселения, своевременное и качественное составление отчетности.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162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2.</w:t>
      </w:r>
      <w:r w:rsidR="001B6439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 xml:space="preserve">Обеспечение стабильного функционирования резервного фонда администрации 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3. Обеспечение проведения выборов в </w:t>
      </w:r>
      <w:r w:rsidR="00A40D70">
        <w:rPr>
          <w:sz w:val="28"/>
          <w:szCs w:val="28"/>
          <w:lang w:eastAsia="ru-RU"/>
        </w:rPr>
        <w:t xml:space="preserve">Нижнекисляйском городском </w:t>
      </w:r>
      <w:r w:rsidRPr="00C57625">
        <w:rPr>
          <w:sz w:val="28"/>
          <w:szCs w:val="28"/>
          <w:lang w:eastAsia="ru-RU"/>
        </w:rPr>
        <w:t>поселении.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C57625" w:rsidRPr="00C57625" w:rsidRDefault="00C57625" w:rsidP="00C5762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1. Соблюдение порядка и сроков разработки проекта бюджета поселения, установленных правовым актом Совета народных депутатов поселения.</w:t>
      </w:r>
    </w:p>
    <w:p w:rsidR="00C57625" w:rsidRPr="00C57625" w:rsidRDefault="00C57625" w:rsidP="00C5762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2. Составление и представление в Совет народных депутатов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годового отчета об исполнении бюджета поселения в сроки, установленные бюджетным законодательством Российской Федерации, Воронежской области и бюджетным процессом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района.</w:t>
      </w:r>
    </w:p>
    <w:p w:rsidR="00C57625" w:rsidRPr="00C57625" w:rsidRDefault="00C57625" w:rsidP="00C5762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C57625">
        <w:rPr>
          <w:spacing w:val="-2"/>
          <w:sz w:val="28"/>
          <w:szCs w:val="28"/>
          <w:lang w:eastAsia="ru-RU"/>
        </w:rPr>
        <w:t xml:space="preserve">3. Удельный вес резервного фонда администрации </w:t>
      </w:r>
      <w:r w:rsidR="00C12789">
        <w:rPr>
          <w:spacing w:val="-2"/>
          <w:sz w:val="28"/>
          <w:szCs w:val="28"/>
          <w:lang w:eastAsia="ru-RU"/>
        </w:rPr>
        <w:t>Нижнекисляйского городского</w:t>
      </w:r>
      <w:r w:rsidRPr="00C57625">
        <w:rPr>
          <w:spacing w:val="-2"/>
          <w:sz w:val="28"/>
          <w:szCs w:val="28"/>
          <w:lang w:eastAsia="ru-RU"/>
        </w:rPr>
        <w:t xml:space="preserve"> поселения Бутурлиновского муниципального района  в общем объеме расходов бюджета поселения (Д</w:t>
      </w:r>
      <w:r w:rsidRPr="00C57625">
        <w:rPr>
          <w:spacing w:val="-2"/>
          <w:sz w:val="28"/>
          <w:szCs w:val="28"/>
          <w:vertAlign w:val="subscript"/>
          <w:lang w:eastAsia="ru-RU"/>
        </w:rPr>
        <w:t>Р</w:t>
      </w:r>
      <w:r w:rsidRPr="00C57625">
        <w:rPr>
          <w:spacing w:val="-2"/>
          <w:sz w:val="28"/>
          <w:szCs w:val="28"/>
          <w:lang w:eastAsia="ru-RU"/>
        </w:rPr>
        <w:t>):</w:t>
      </w:r>
    </w:p>
    <w:p w:rsidR="00C57625" w:rsidRPr="00C57625" w:rsidRDefault="00C57625" w:rsidP="00C5762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</w:p>
    <w:p w:rsidR="00C57625" w:rsidRPr="00C57625" w:rsidRDefault="00C57625" w:rsidP="00C5762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C57625">
        <w:rPr>
          <w:spacing w:val="-2"/>
          <w:sz w:val="28"/>
          <w:szCs w:val="28"/>
          <w:lang w:eastAsia="ru-RU"/>
        </w:rPr>
        <w:t>Д</w:t>
      </w:r>
      <w:r w:rsidRPr="00C57625">
        <w:rPr>
          <w:spacing w:val="-2"/>
          <w:sz w:val="28"/>
          <w:szCs w:val="28"/>
          <w:vertAlign w:val="subscript"/>
          <w:lang w:eastAsia="ru-RU"/>
        </w:rPr>
        <w:t>РФ</w:t>
      </w:r>
      <w:r w:rsidRPr="00C57625">
        <w:rPr>
          <w:spacing w:val="-2"/>
          <w:sz w:val="28"/>
          <w:szCs w:val="28"/>
          <w:lang w:eastAsia="ru-RU"/>
        </w:rPr>
        <w:t>= Р</w:t>
      </w:r>
      <w:r w:rsidRPr="00C57625">
        <w:rPr>
          <w:spacing w:val="-2"/>
          <w:sz w:val="28"/>
          <w:szCs w:val="28"/>
          <w:vertAlign w:val="subscript"/>
          <w:lang w:eastAsia="ru-RU"/>
        </w:rPr>
        <w:t>РФ</w:t>
      </w:r>
      <w:r w:rsidRPr="00C57625">
        <w:rPr>
          <w:spacing w:val="-2"/>
          <w:sz w:val="28"/>
          <w:szCs w:val="28"/>
          <w:lang w:eastAsia="ru-RU"/>
        </w:rPr>
        <w:t>/Рх100%,</w:t>
      </w:r>
    </w:p>
    <w:p w:rsidR="00C57625" w:rsidRPr="00C57625" w:rsidRDefault="00C57625" w:rsidP="00C5762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C57625">
        <w:rPr>
          <w:spacing w:val="-2"/>
          <w:sz w:val="28"/>
          <w:szCs w:val="28"/>
          <w:lang w:eastAsia="ru-RU"/>
        </w:rPr>
        <w:lastRenderedPageBreak/>
        <w:t>где:</w:t>
      </w:r>
    </w:p>
    <w:p w:rsidR="00C57625" w:rsidRPr="00C57625" w:rsidRDefault="00C57625" w:rsidP="00C5762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C57625">
        <w:rPr>
          <w:spacing w:val="-2"/>
          <w:sz w:val="28"/>
          <w:szCs w:val="28"/>
          <w:lang w:eastAsia="ru-RU"/>
        </w:rPr>
        <w:t>Р</w:t>
      </w:r>
      <w:r w:rsidRPr="00C57625">
        <w:rPr>
          <w:spacing w:val="-2"/>
          <w:sz w:val="28"/>
          <w:szCs w:val="28"/>
          <w:vertAlign w:val="subscript"/>
          <w:lang w:eastAsia="ru-RU"/>
        </w:rPr>
        <w:t xml:space="preserve">РФ </w:t>
      </w:r>
      <w:r w:rsidRPr="00C57625">
        <w:rPr>
          <w:spacing w:val="-2"/>
          <w:sz w:val="28"/>
          <w:szCs w:val="28"/>
          <w:lang w:eastAsia="ru-RU"/>
        </w:rPr>
        <w:t xml:space="preserve">– размер резервного фонда администрации </w:t>
      </w:r>
      <w:r w:rsidR="00C12789">
        <w:rPr>
          <w:spacing w:val="-2"/>
          <w:sz w:val="28"/>
          <w:szCs w:val="28"/>
          <w:lang w:eastAsia="ru-RU"/>
        </w:rPr>
        <w:t>Нижнекисляйского городского</w:t>
      </w:r>
      <w:r w:rsidRPr="00C57625">
        <w:rPr>
          <w:spacing w:val="-2"/>
          <w:sz w:val="28"/>
          <w:szCs w:val="28"/>
          <w:lang w:eastAsia="ru-RU"/>
        </w:rPr>
        <w:t xml:space="preserve"> поселения Бутурлиновского муниципального района;</w:t>
      </w:r>
    </w:p>
    <w:p w:rsidR="00C57625" w:rsidRPr="00C57625" w:rsidRDefault="00C57625" w:rsidP="00C57625">
      <w:pPr>
        <w:suppressAutoHyphens w:val="0"/>
        <w:ind w:firstLine="567"/>
        <w:jc w:val="both"/>
        <w:rPr>
          <w:spacing w:val="-2"/>
          <w:sz w:val="28"/>
          <w:szCs w:val="28"/>
          <w:lang w:eastAsia="ru-RU"/>
        </w:rPr>
      </w:pPr>
      <w:r w:rsidRPr="00C57625">
        <w:rPr>
          <w:spacing w:val="-2"/>
          <w:sz w:val="28"/>
          <w:szCs w:val="28"/>
          <w:lang w:eastAsia="ru-RU"/>
        </w:rPr>
        <w:t>Р – объем расходов бюджета поселения.</w:t>
      </w:r>
    </w:p>
    <w:p w:rsidR="00C57625" w:rsidRPr="00C57625" w:rsidRDefault="00C57625" w:rsidP="00C5762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4. Проведение выборов депутатов Совета народных депутатов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Ожидаемые результаты реализации подпрограммы: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1. Повышение обоснованности, эффективности и прозрачности бюджетных расходов.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2. Разработка и внесение в Совет народных депутатов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в установленные сроки  проекта бюджета поселения на очередной финансовый год и плановый период, соответствующего требованиям бюджетного законодательства.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3. Утверждение решением Совета народных депутатов  отчета об исполнении бюджета поселения в сроки, установленные бюджетным законодательством Российской Федерации.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57625" w:rsidRDefault="00C57625" w:rsidP="00F14DE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78"/>
        <w:ind w:right="5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Характеристика ос</w:t>
      </w:r>
      <w:r w:rsidR="00F14DE8">
        <w:rPr>
          <w:b/>
          <w:bCs/>
          <w:sz w:val="28"/>
          <w:szCs w:val="28"/>
          <w:lang w:eastAsia="ru-RU"/>
        </w:rPr>
        <w:t>новных мероприятий подпрограммы</w:t>
      </w:r>
      <w:r w:rsidR="000350B6"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FE4A5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27" w:right="5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447D09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57625" w:rsidRPr="00C57625">
        <w:rPr>
          <w:sz w:val="28"/>
          <w:szCs w:val="28"/>
          <w:lang w:eastAsia="ru-RU"/>
        </w:rPr>
        <w:t>В рамках подпрограммы предусмотрены следующие основные мероприятия.</w:t>
      </w:r>
    </w:p>
    <w:p w:rsidR="00C57625" w:rsidRPr="00C57625" w:rsidRDefault="000350B6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57625" w:rsidRPr="00C57625">
        <w:rPr>
          <w:sz w:val="28"/>
          <w:szCs w:val="28"/>
          <w:lang w:eastAsia="ru-RU"/>
        </w:rPr>
        <w:t>.1. Составление проекта бюджета поселения на очередной финансовый год и плановый период.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решением Совета народных депутатов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Бутурлиновского муниципального района бюджет поселения на очередной финансовый год и плановый период.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Непосредственные результаты регулярной деятельности администрации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по выполнению данной задачи выражаются в следовании принципам ответственного управления общественными финансами, предполагающим внедрение среднесрочного финансового планирования, анализ и управление бюджетным процессом, улучшение качества составления основных параметров бюджета поселения на среднесрочную перспективу. 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администрация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составляет прогноз основных параметров бюджета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организует составление проекта бюджета поселения и материалов к </w:t>
      </w:r>
      <w:r w:rsidRPr="00C57625">
        <w:rPr>
          <w:sz w:val="28"/>
          <w:szCs w:val="28"/>
          <w:lang w:eastAsia="ru-RU"/>
        </w:rPr>
        <w:lastRenderedPageBreak/>
        <w:t>нему;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разрабатывает проект основных направлений налоговой и бюджетной политики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ведет реестр расходных обязательств поселения.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 бюджета поселения.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Для этого в рамках данного мероприятия предусматривается реализация мер, включающих: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внесение изменений в Решение Совета народных депутатов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о бюджетном процессе в </w:t>
      </w:r>
      <w:r w:rsidR="00A40D70">
        <w:rPr>
          <w:sz w:val="28"/>
          <w:szCs w:val="28"/>
          <w:lang w:eastAsia="ru-RU"/>
        </w:rPr>
        <w:t>Нижнекисляйском городском</w:t>
      </w:r>
      <w:r w:rsidRPr="00C57625">
        <w:rPr>
          <w:sz w:val="28"/>
          <w:szCs w:val="28"/>
          <w:lang w:eastAsia="ru-RU"/>
        </w:rPr>
        <w:t xml:space="preserve"> поселении Бутурлиновского муниципального района в соответствии с изменениями бюджетного процесса Воронежской области; 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переход к новому порядку составления бюджета поселения на основе программного подхода;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внедрение программной бюджетной классификации;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внедрение информационных технологий.</w:t>
      </w:r>
    </w:p>
    <w:p w:rsidR="00C57625" w:rsidRPr="00C57625" w:rsidRDefault="0070467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57625" w:rsidRPr="00C57625">
        <w:rPr>
          <w:sz w:val="28"/>
          <w:szCs w:val="28"/>
          <w:lang w:eastAsia="en-US"/>
        </w:rPr>
        <w:t>.2. Организация исполнения бюджета поселения и формирование бюджетной отчетности.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о бюджетном процессе  параметрами.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Работа по исполнению бюджета поселения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Бутурлиновского муниципального района.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Непосредственными результатами регулярной деятельности администрации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поселения, направленной на организацию исполнения бюджета поселения и формирование бюджетной отчетности, является соблюдение принципов ответственного управления общественными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lastRenderedPageBreak/>
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поселения и </w:t>
      </w:r>
      <w:r w:rsidRPr="00C57625">
        <w:rPr>
          <w:sz w:val="28"/>
          <w:szCs w:val="28"/>
          <w:lang w:eastAsia="ru-RU"/>
        </w:rPr>
        <w:t>утверждение решением Совета народных депутатов годового отчета об исполнении  бюджета поселения</w:t>
      </w:r>
      <w:r w:rsidRPr="00C57625">
        <w:rPr>
          <w:sz w:val="28"/>
          <w:szCs w:val="28"/>
          <w:lang w:eastAsia="en-US"/>
        </w:rPr>
        <w:t>.</w:t>
      </w:r>
    </w:p>
    <w:p w:rsidR="00C57625" w:rsidRPr="00C57625" w:rsidRDefault="00305199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57625" w:rsidRPr="00C57625">
        <w:rPr>
          <w:sz w:val="28"/>
          <w:szCs w:val="28"/>
          <w:lang w:eastAsia="en-US"/>
        </w:rPr>
        <w:t xml:space="preserve">.3. Управление резервным фондом администрации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="00C57625" w:rsidRPr="00C57625">
        <w:rPr>
          <w:sz w:val="28"/>
          <w:szCs w:val="28"/>
          <w:lang w:eastAsia="en-US"/>
        </w:rPr>
        <w:t xml:space="preserve"> поселения Бутурлиновского муниципального района.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ru-RU"/>
        </w:rPr>
        <w:t xml:space="preserve">Мероприятие направлено на своевременное предоставление бюджетных средств </w:t>
      </w:r>
      <w:r w:rsidRPr="00C57625">
        <w:rPr>
          <w:sz w:val="28"/>
          <w:szCs w:val="28"/>
          <w:lang w:eastAsia="en-US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57625" w:rsidRPr="00C57625" w:rsidRDefault="00305199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57625" w:rsidRPr="00C576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</w:t>
      </w:r>
      <w:r w:rsidR="00C57625" w:rsidRPr="00C57625">
        <w:rPr>
          <w:sz w:val="28"/>
          <w:szCs w:val="28"/>
          <w:lang w:eastAsia="en-US"/>
        </w:rPr>
        <w:t xml:space="preserve">. Обеспечение проведения выборов на территории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="00C57625" w:rsidRPr="00C57625">
        <w:rPr>
          <w:sz w:val="28"/>
          <w:szCs w:val="28"/>
          <w:lang w:eastAsia="en-US"/>
        </w:rPr>
        <w:t xml:space="preserve"> поселения.</w:t>
      </w:r>
    </w:p>
    <w:p w:rsid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Мероприятие направлено на своевременное предоставление бюджетных средств для проведения выборов депутатов Совета народных депутатов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поселения.</w:t>
      </w:r>
    </w:p>
    <w:p w:rsidR="00305199" w:rsidRDefault="00305199" w:rsidP="0030519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3.5. Иные межбюджетные трансферты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>
        <w:rPr>
          <w:sz w:val="28"/>
          <w:szCs w:val="28"/>
          <w:lang w:eastAsia="en-US"/>
        </w:rPr>
        <w:t xml:space="preserve"> поселения по переданным полномочиям.</w:t>
      </w:r>
    </w:p>
    <w:p w:rsidR="00C85148" w:rsidRPr="00C57625" w:rsidRDefault="00305199" w:rsidP="003527A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Мероприятие направлено на своевременное </w:t>
      </w:r>
      <w:r w:rsidR="00DE1ADE">
        <w:rPr>
          <w:sz w:val="28"/>
          <w:szCs w:val="28"/>
          <w:lang w:eastAsia="en-US"/>
        </w:rPr>
        <w:t>перечисление трансфертом по переданным полномочиям по внутреннему и внешнему финансовому контролю согласно заключенным соглашениям.</w:t>
      </w:r>
    </w:p>
    <w:p w:rsidR="00F14DE8" w:rsidRDefault="00C57625" w:rsidP="00ED6A27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78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Финансовое обес</w:t>
      </w:r>
      <w:r w:rsidR="00F14DE8">
        <w:rPr>
          <w:b/>
          <w:bCs/>
          <w:sz w:val="28"/>
          <w:szCs w:val="28"/>
          <w:lang w:eastAsia="ru-RU"/>
        </w:rPr>
        <w:t>печение реализации подпрограммы</w:t>
      </w:r>
      <w:r w:rsidR="003527AA">
        <w:rPr>
          <w:b/>
          <w:bCs/>
          <w:sz w:val="28"/>
          <w:szCs w:val="28"/>
          <w:lang w:eastAsia="ru-RU"/>
        </w:rPr>
        <w:t>.</w:t>
      </w:r>
    </w:p>
    <w:p w:rsidR="00FE4A52" w:rsidRPr="00ED6A27" w:rsidRDefault="00FE4A52" w:rsidP="00FE4A5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27"/>
        <w:jc w:val="center"/>
        <w:rPr>
          <w:b/>
          <w:bCs/>
          <w:sz w:val="28"/>
          <w:szCs w:val="28"/>
          <w:lang w:eastAsia="ru-RU"/>
        </w:rPr>
      </w:pPr>
    </w:p>
    <w:p w:rsidR="00F14DE8" w:rsidRDefault="00F14DE8" w:rsidP="00F14DE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</w:t>
      </w:r>
      <w:r w:rsidR="0027320A">
        <w:rPr>
          <w:sz w:val="28"/>
          <w:szCs w:val="28"/>
          <w:lang w:eastAsia="ru-RU"/>
        </w:rPr>
        <w:t>23</w:t>
      </w:r>
      <w:r w:rsidRPr="00C57625">
        <w:rPr>
          <w:sz w:val="28"/>
          <w:szCs w:val="28"/>
          <w:lang w:eastAsia="ru-RU"/>
        </w:rPr>
        <w:t>-20</w:t>
      </w:r>
      <w:r w:rsidR="009139A6">
        <w:rPr>
          <w:sz w:val="28"/>
          <w:szCs w:val="28"/>
          <w:lang w:eastAsia="ru-RU"/>
        </w:rPr>
        <w:t>30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F14DE8" w:rsidRDefault="00C57625" w:rsidP="00E85990">
      <w:pPr>
        <w:suppressAutoHyphens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Объем финансового обеспечения реализации подпрограммы за счет средств  бюджета поселения за весь период ее </w:t>
      </w:r>
      <w:r w:rsidR="00C31B80">
        <w:rPr>
          <w:sz w:val="28"/>
          <w:szCs w:val="28"/>
          <w:lang w:eastAsia="ru-RU"/>
        </w:rPr>
        <w:t>реализации  сост</w:t>
      </w:r>
      <w:r w:rsidR="00B4451C">
        <w:rPr>
          <w:sz w:val="28"/>
          <w:szCs w:val="28"/>
          <w:lang w:eastAsia="ru-RU"/>
        </w:rPr>
        <w:t xml:space="preserve">авляет </w:t>
      </w:r>
      <w:r w:rsidR="000B6A27">
        <w:rPr>
          <w:sz w:val="28"/>
          <w:szCs w:val="28"/>
          <w:lang w:eastAsia="ru-RU"/>
        </w:rPr>
        <w:t>3295,04</w:t>
      </w:r>
      <w:r w:rsidR="009139A6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>тыс. рублей.</w:t>
      </w:r>
    </w:p>
    <w:p w:rsidR="00F14DE8" w:rsidRDefault="00F14DE8" w:rsidP="00C57625">
      <w:pPr>
        <w:suppressAutoHyphens w:val="0"/>
        <w:autoSpaceDN w:val="0"/>
        <w:ind w:firstLine="567"/>
        <w:jc w:val="both"/>
        <w:rPr>
          <w:sz w:val="28"/>
          <w:szCs w:val="28"/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75"/>
        <w:gridCol w:w="3622"/>
        <w:gridCol w:w="3043"/>
      </w:tblGrid>
      <w:tr w:rsidR="00383562" w:rsidRPr="00383562" w:rsidTr="00E94C52">
        <w:trPr>
          <w:trHeight w:val="690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562" w:rsidRPr="00383562" w:rsidRDefault="00383562" w:rsidP="00C85148">
            <w:pPr>
              <w:suppressAutoHyphens w:val="0"/>
              <w:autoSpaceDN w:val="0"/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383562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C31B80" w:rsidRPr="00383562" w:rsidTr="00226B09">
        <w:trPr>
          <w:trHeight w:val="417"/>
        </w:trPr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80" w:rsidRPr="00272171" w:rsidRDefault="00C31B8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 w:rsidRPr="00272171">
              <w:rPr>
                <w:sz w:val="24"/>
                <w:szCs w:val="24"/>
              </w:rPr>
              <w:t>Год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80" w:rsidRPr="00272171" w:rsidRDefault="00C31B8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 w:rsidRPr="00272171">
              <w:rPr>
                <w:sz w:val="24"/>
                <w:szCs w:val="24"/>
              </w:rPr>
              <w:t>Всего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80" w:rsidRPr="00272171" w:rsidRDefault="00C31B80" w:rsidP="00226B09">
            <w:pPr>
              <w:autoSpaceDN w:val="0"/>
              <w:ind w:firstLine="27"/>
              <w:jc w:val="center"/>
              <w:rPr>
                <w:sz w:val="24"/>
                <w:szCs w:val="24"/>
              </w:rPr>
            </w:pPr>
            <w:r w:rsidRPr="00272171">
              <w:rPr>
                <w:sz w:val="24"/>
                <w:szCs w:val="24"/>
              </w:rPr>
              <w:t>Бюджет</w:t>
            </w:r>
            <w:r w:rsidR="00E94C52">
              <w:rPr>
                <w:sz w:val="24"/>
                <w:szCs w:val="24"/>
              </w:rPr>
              <w:t xml:space="preserve"> </w:t>
            </w:r>
            <w:r w:rsidRPr="00272171">
              <w:rPr>
                <w:sz w:val="24"/>
                <w:szCs w:val="24"/>
              </w:rPr>
              <w:t>поселения</w:t>
            </w:r>
          </w:p>
        </w:tc>
      </w:tr>
      <w:tr w:rsidR="000B6A27" w:rsidRPr="00383562" w:rsidTr="00226B0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0B6A27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0B6A27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448,44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0B6A27" w:rsidP="00F52235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448,44</w:t>
            </w:r>
          </w:p>
        </w:tc>
      </w:tr>
      <w:tr w:rsidR="000B6A27" w:rsidRPr="00383562" w:rsidTr="00226B0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0B6A27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F80BD1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  <w:r w:rsidR="000B6A27">
              <w:rPr>
                <w:sz w:val="24"/>
                <w:szCs w:val="24"/>
              </w:rPr>
              <w:t>,40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F80BD1" w:rsidP="00F52235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  <w:r w:rsidR="000B6A27">
              <w:rPr>
                <w:sz w:val="24"/>
                <w:szCs w:val="24"/>
              </w:rPr>
              <w:t>,40</w:t>
            </w:r>
          </w:p>
        </w:tc>
      </w:tr>
      <w:tr w:rsidR="000B6A27" w:rsidRPr="00383562" w:rsidTr="00226B0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0B6A27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0B6A27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458,40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272171" w:rsidRDefault="000B6A27" w:rsidP="00F52235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458,40</w:t>
            </w:r>
          </w:p>
        </w:tc>
      </w:tr>
      <w:tr w:rsidR="003D4DDC" w:rsidRPr="00383562" w:rsidTr="00226B0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4A51FA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347,98</w:t>
            </w:r>
          </w:p>
        </w:tc>
      </w:tr>
      <w:tr w:rsidR="003D4DDC" w:rsidRPr="00383562" w:rsidTr="00226B0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4A51FA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361,90</w:t>
            </w:r>
          </w:p>
        </w:tc>
      </w:tr>
      <w:tr w:rsidR="003D4DDC" w:rsidRPr="00383562" w:rsidTr="00226B0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4A51FA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376,38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DDC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376,38</w:t>
            </w:r>
          </w:p>
        </w:tc>
      </w:tr>
      <w:tr w:rsidR="008902BE" w:rsidRPr="00383562" w:rsidTr="00226B0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BE" w:rsidRDefault="008902BE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BE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BE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391,44</w:t>
            </w:r>
          </w:p>
        </w:tc>
      </w:tr>
      <w:tr w:rsidR="008902BE" w:rsidRPr="00383562" w:rsidTr="00226B09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BE" w:rsidRDefault="008902BE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BE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2BE" w:rsidRPr="00272171" w:rsidRDefault="00A40D70" w:rsidP="00226B09">
            <w:pPr>
              <w:autoSpaceDN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407,10</w:t>
            </w:r>
          </w:p>
        </w:tc>
      </w:tr>
    </w:tbl>
    <w:p w:rsidR="00C31B80" w:rsidRDefault="00C57625" w:rsidP="003B027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74"/>
        <w:ind w:left="0" w:right="5" w:firstLine="0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lastRenderedPageBreak/>
        <w:t xml:space="preserve">Анализ рисков реализации подпрограммы и описание мер управления </w:t>
      </w:r>
      <w:r w:rsidR="00C31B80">
        <w:rPr>
          <w:b/>
          <w:bCs/>
          <w:sz w:val="28"/>
          <w:szCs w:val="28"/>
          <w:lang w:eastAsia="ru-RU"/>
        </w:rPr>
        <w:t>рисками реализации подпрограммы</w:t>
      </w:r>
      <w:r w:rsidR="003B0278">
        <w:rPr>
          <w:b/>
          <w:bCs/>
          <w:sz w:val="28"/>
          <w:szCs w:val="28"/>
          <w:lang w:eastAsia="ru-RU"/>
        </w:rPr>
        <w:t>.</w:t>
      </w:r>
    </w:p>
    <w:p w:rsidR="00FE4A52" w:rsidRPr="003B0278" w:rsidRDefault="00FE4A52" w:rsidP="00FE4A5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Риски реализации подпрограммы состоят в следующем: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изменение действующего бюджетного законодательства Российской Федерации в части организации бюджетного процесса;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неисполнение расходных обязательств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В целях управления вышеуказанными рисками  администрация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в рамках своей компетенции: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контролирует порядок и сроки подготовки проекта бюджета поселения на очередной финансовый год и плановый период в рамках требований действующего бюджетного законодательства;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0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проводит мероприятия по обеспечению прозрачности (открытости) бюджетных данных для широкого круга заинтересованных пользователей;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обеспечивает исполнение расходных обязательств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детальное планирование хода реализации подпрограммы;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оперативный мониторинг выполнения мероприятий подпрограммы.</w:t>
      </w:r>
    </w:p>
    <w:p w:rsidR="00C31B80" w:rsidRDefault="00C57625" w:rsidP="003B027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274"/>
        <w:ind w:right="5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Оценка эффект</w:t>
      </w:r>
      <w:r w:rsidR="00C31B80">
        <w:rPr>
          <w:b/>
          <w:bCs/>
          <w:sz w:val="28"/>
          <w:szCs w:val="28"/>
          <w:lang w:eastAsia="ru-RU"/>
        </w:rPr>
        <w:t>ивности реализации подпрограммы</w:t>
      </w:r>
      <w:r w:rsidR="003B0278">
        <w:rPr>
          <w:b/>
          <w:bCs/>
          <w:sz w:val="28"/>
          <w:szCs w:val="28"/>
          <w:lang w:eastAsia="ru-RU"/>
        </w:rPr>
        <w:t>.</w:t>
      </w:r>
    </w:p>
    <w:p w:rsidR="00FE4A52" w:rsidRPr="003B0278" w:rsidRDefault="00FE4A52" w:rsidP="00FE4A5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27" w:right="5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подпрограммы муниципальной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1) фактических (в сопоставимых условиях) и планируемых значений целевых индикаторов </w:t>
      </w:r>
      <w:r w:rsidRPr="00C57625">
        <w:rPr>
          <w:spacing w:val="-2"/>
          <w:sz w:val="28"/>
          <w:szCs w:val="28"/>
          <w:lang w:eastAsia="ru-RU"/>
        </w:rPr>
        <w:t>подпрограммы муниципальной</w:t>
      </w:r>
      <w:r w:rsidRPr="00C57625">
        <w:rPr>
          <w:sz w:val="28"/>
          <w:szCs w:val="28"/>
          <w:lang w:eastAsia="ru-RU"/>
        </w:rPr>
        <w:t xml:space="preserve"> программы (целевой параметр – 100%);</w:t>
      </w:r>
    </w:p>
    <w:p w:rsidR="00E94C52" w:rsidRDefault="00C57625" w:rsidP="00E94C52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2) фактических (в сопоставимых условиях) и планируемых объемов расходов  бюджета поселения на реализацию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и ее основных мероприятий (целевой параметр менее 100%);</w:t>
      </w:r>
    </w:p>
    <w:p w:rsidR="003B0278" w:rsidRPr="00467818" w:rsidRDefault="00C57625" w:rsidP="00467818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3) числа выполненных и планируемых мероприятий плана реализации </w:t>
      </w:r>
      <w:r w:rsidRPr="00C57625">
        <w:rPr>
          <w:spacing w:val="-2"/>
          <w:sz w:val="28"/>
          <w:szCs w:val="28"/>
          <w:lang w:eastAsia="ru-RU"/>
        </w:rPr>
        <w:t xml:space="preserve">подпрограммы </w:t>
      </w:r>
      <w:r w:rsidRPr="00C57625">
        <w:rPr>
          <w:sz w:val="28"/>
          <w:szCs w:val="28"/>
          <w:lang w:eastAsia="ru-RU"/>
        </w:rPr>
        <w:t>муниципальной программы (целевой параметр – 100%).</w:t>
      </w:r>
      <w:r w:rsidRPr="00C57625">
        <w:rPr>
          <w:sz w:val="28"/>
          <w:szCs w:val="28"/>
          <w:lang w:eastAsia="ru-RU"/>
        </w:rPr>
        <w:br w:type="page"/>
      </w:r>
      <w:r w:rsidRPr="00C57625">
        <w:rPr>
          <w:b/>
          <w:bCs/>
          <w:spacing w:val="-1"/>
          <w:sz w:val="28"/>
          <w:szCs w:val="28"/>
          <w:lang w:eastAsia="ru-RU"/>
        </w:rPr>
        <w:lastRenderedPageBreak/>
        <w:t xml:space="preserve">Подпрограмма 2. </w:t>
      </w:r>
      <w:r w:rsidRPr="00C57625">
        <w:rPr>
          <w:b/>
          <w:bCs/>
          <w:sz w:val="28"/>
          <w:szCs w:val="28"/>
          <w:lang w:eastAsia="ru-RU"/>
        </w:rPr>
        <w:t>«Организация первичного воинского учета</w:t>
      </w:r>
      <w:r w:rsidR="006769BA">
        <w:rPr>
          <w:b/>
          <w:bCs/>
          <w:sz w:val="28"/>
          <w:szCs w:val="28"/>
          <w:lang w:eastAsia="ru-RU"/>
        </w:rPr>
        <w:t xml:space="preserve"> на территории </w:t>
      </w:r>
      <w:r w:rsidR="00C12789">
        <w:rPr>
          <w:b/>
          <w:bCs/>
          <w:sz w:val="28"/>
          <w:szCs w:val="28"/>
          <w:lang w:eastAsia="ru-RU"/>
        </w:rPr>
        <w:t>Нижнекисляйского городского</w:t>
      </w:r>
      <w:r w:rsidR="006769BA">
        <w:rPr>
          <w:b/>
          <w:bCs/>
          <w:sz w:val="28"/>
          <w:szCs w:val="28"/>
          <w:lang w:eastAsia="ru-RU"/>
        </w:rPr>
        <w:t xml:space="preserve"> поселения</w:t>
      </w:r>
      <w:r w:rsidRPr="00C57625">
        <w:rPr>
          <w:b/>
          <w:bCs/>
          <w:spacing w:val="-10"/>
          <w:sz w:val="28"/>
          <w:szCs w:val="28"/>
          <w:lang w:eastAsia="ru-RU"/>
        </w:rPr>
        <w:t>»</w:t>
      </w:r>
    </w:p>
    <w:p w:rsidR="00C57625" w:rsidRPr="00C57625" w:rsidRDefault="00C31B80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C57625" w:rsidRPr="00C57625">
        <w:rPr>
          <w:b/>
          <w:sz w:val="28"/>
          <w:szCs w:val="28"/>
          <w:lang w:eastAsia="ru-RU"/>
        </w:rPr>
        <w:t>П А С П О Р Т</w:t>
      </w:r>
    </w:p>
    <w:p w:rsidR="00C57625" w:rsidRPr="00C57625" w:rsidRDefault="00C57625" w:rsidP="00C57625">
      <w:pPr>
        <w:widowControl w:val="0"/>
        <w:suppressAutoHyphens w:val="0"/>
        <w:autoSpaceDE w:val="0"/>
        <w:autoSpaceDN w:val="0"/>
        <w:adjustRightInd w:val="0"/>
        <w:spacing w:after="278" w:line="1" w:lineRule="exact"/>
        <w:ind w:firstLine="567"/>
        <w:rPr>
          <w:sz w:val="2"/>
          <w:szCs w:val="2"/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6947"/>
      </w:tblGrid>
      <w:tr w:rsidR="00C57625" w:rsidRPr="00C57625" w:rsidTr="00C31B80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pacing w:val="-1"/>
                <w:sz w:val="28"/>
                <w:szCs w:val="28"/>
                <w:lang w:eastAsia="ru-RU"/>
              </w:rPr>
              <w:t xml:space="preserve">Администрация </w:t>
            </w:r>
            <w:r w:rsidR="00C12789">
              <w:rPr>
                <w:spacing w:val="-1"/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pacing w:val="-1"/>
                <w:sz w:val="28"/>
                <w:szCs w:val="28"/>
                <w:lang w:eastAsia="ru-RU"/>
              </w:rPr>
              <w:t xml:space="preserve"> поселения Бутурлиновского муниципального района Воронежской области</w:t>
            </w:r>
            <w:r w:rsidR="003B0278">
              <w:rPr>
                <w:spacing w:val="-1"/>
                <w:sz w:val="28"/>
                <w:szCs w:val="28"/>
                <w:lang w:eastAsia="ru-RU"/>
              </w:rPr>
              <w:t>.</w:t>
            </w:r>
          </w:p>
        </w:tc>
      </w:tr>
      <w:tr w:rsidR="00C57625" w:rsidRPr="00C57625" w:rsidTr="00C31B80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890B7D" w:rsidP="00B8475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C57625" w:rsidRPr="00C57625">
              <w:rPr>
                <w:sz w:val="28"/>
                <w:szCs w:val="28"/>
                <w:lang w:eastAsia="ru-RU"/>
              </w:rPr>
              <w:t xml:space="preserve">Первичный воинский учет граждан, проживающих </w:t>
            </w:r>
            <w:r w:rsidR="00B51D7E">
              <w:rPr>
                <w:sz w:val="28"/>
                <w:szCs w:val="28"/>
                <w:lang w:eastAsia="ru-RU"/>
              </w:rPr>
              <w:t xml:space="preserve">    </w:t>
            </w:r>
            <w:r w:rsidR="00C57625" w:rsidRPr="00C57625">
              <w:rPr>
                <w:sz w:val="28"/>
                <w:szCs w:val="28"/>
                <w:lang w:eastAsia="ru-RU"/>
              </w:rPr>
              <w:t xml:space="preserve">или пребывающих на территории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="00C57625" w:rsidRPr="00C57625">
              <w:rPr>
                <w:sz w:val="28"/>
                <w:szCs w:val="28"/>
                <w:lang w:eastAsia="ru-RU"/>
              </w:rPr>
              <w:t xml:space="preserve"> поселения</w:t>
            </w:r>
            <w:r w:rsidR="003B027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C57625" w:rsidRPr="00C57625" w:rsidTr="00C31B80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B84754">
            <w:pPr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Обеспечение осуществления воинского учета на территории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ru-RU"/>
              </w:rPr>
              <w:t xml:space="preserve"> поселения</w:t>
            </w:r>
            <w:r w:rsidR="003B0278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C57625" w:rsidRPr="00C57625" w:rsidTr="00C31B80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tabs>
                <w:tab w:val="left" w:pos="-45"/>
              </w:tabs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Обеспечение условий для осуществления воинского учета на территории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ru-RU"/>
              </w:rPr>
              <w:t xml:space="preserve"> поселения.</w:t>
            </w:r>
          </w:p>
        </w:tc>
      </w:tr>
      <w:tr w:rsidR="00C57625" w:rsidRPr="00C57625" w:rsidTr="00C85148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31B80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</w:t>
            </w:r>
            <w:r w:rsidR="003B0278">
              <w:rPr>
                <w:sz w:val="28"/>
                <w:szCs w:val="28"/>
                <w:lang w:eastAsia="ru-RU"/>
              </w:rPr>
              <w:t>23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 w:rsidR="00D01AEA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C57625" w:rsidRPr="00C57625" w:rsidTr="00C31B80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80" w:rsidRPr="00C31B80" w:rsidRDefault="003B0278" w:rsidP="00FE4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C31B80" w:rsidRPr="00C31B80">
              <w:rPr>
                <w:sz w:val="27"/>
                <w:szCs w:val="27"/>
              </w:rPr>
              <w:t xml:space="preserve">Объем бюджетных ассигнований на реализацию </w:t>
            </w:r>
            <w:r>
              <w:rPr>
                <w:sz w:val="27"/>
                <w:szCs w:val="27"/>
              </w:rPr>
              <w:t xml:space="preserve">   </w:t>
            </w:r>
            <w:r w:rsidR="00B51D7E">
              <w:rPr>
                <w:sz w:val="27"/>
                <w:szCs w:val="27"/>
              </w:rPr>
              <w:t xml:space="preserve">  </w:t>
            </w:r>
            <w:r w:rsidR="00C31B80" w:rsidRPr="00C31B80">
              <w:rPr>
                <w:sz w:val="27"/>
                <w:szCs w:val="27"/>
              </w:rPr>
              <w:t>подпрограммы из</w:t>
            </w:r>
            <w:r>
              <w:rPr>
                <w:sz w:val="27"/>
                <w:szCs w:val="27"/>
              </w:rPr>
              <w:t xml:space="preserve"> </w:t>
            </w:r>
            <w:r w:rsidR="00C31B80" w:rsidRPr="00C31B80">
              <w:rPr>
                <w:sz w:val="27"/>
                <w:szCs w:val="27"/>
              </w:rPr>
              <w:t>средст</w:t>
            </w:r>
            <w:r w:rsidR="00C85148">
              <w:rPr>
                <w:sz w:val="27"/>
                <w:szCs w:val="27"/>
              </w:rPr>
              <w:t xml:space="preserve">в федерального бюджета – </w:t>
            </w:r>
            <w:r w:rsidR="00C31B80" w:rsidRPr="00C31B8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="00B51D7E">
              <w:rPr>
                <w:sz w:val="27"/>
                <w:szCs w:val="27"/>
              </w:rPr>
              <w:t xml:space="preserve">  </w:t>
            </w:r>
            <w:r w:rsidR="00BB7E28">
              <w:rPr>
                <w:sz w:val="27"/>
                <w:szCs w:val="27"/>
              </w:rPr>
              <w:t xml:space="preserve">   </w:t>
            </w:r>
            <w:r w:rsidR="007864C7">
              <w:rPr>
                <w:sz w:val="27"/>
                <w:szCs w:val="27"/>
              </w:rPr>
              <w:t xml:space="preserve"> </w:t>
            </w:r>
            <w:r w:rsidR="000B6A27">
              <w:rPr>
                <w:sz w:val="27"/>
                <w:szCs w:val="27"/>
              </w:rPr>
              <w:t>2350,20</w:t>
            </w:r>
            <w:r w:rsidR="007864C7">
              <w:rPr>
                <w:sz w:val="27"/>
                <w:szCs w:val="27"/>
              </w:rPr>
              <w:t xml:space="preserve"> </w:t>
            </w:r>
            <w:r w:rsidR="00C31B80" w:rsidRPr="00C31B80">
              <w:rPr>
                <w:sz w:val="27"/>
                <w:szCs w:val="27"/>
              </w:rPr>
              <w:t>тыс. рублей.</w:t>
            </w:r>
          </w:p>
          <w:p w:rsidR="00C57625" w:rsidRPr="00C31B80" w:rsidRDefault="00C31B80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7"/>
                <w:szCs w:val="27"/>
              </w:rPr>
            </w:pPr>
            <w:r w:rsidRPr="00C31B80">
              <w:rPr>
                <w:sz w:val="27"/>
                <w:szCs w:val="27"/>
              </w:rPr>
              <w:t>Объем бюджетных ассигнований на реализацию муниципальной  подпрограммы по годам составляет (тыс. руб.):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771"/>
              <w:gridCol w:w="2315"/>
              <w:gridCol w:w="2669"/>
            </w:tblGrid>
            <w:tr w:rsidR="00C31B80" w:rsidRPr="00C31B80" w:rsidTr="003B0278">
              <w:trPr>
                <w:trHeight w:val="275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C31B80" w:rsidRPr="00C31B80" w:rsidRDefault="00C31B8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  <w:lang w:val="en-US"/>
                    </w:rPr>
                  </w:pPr>
                  <w:r w:rsidRPr="00C31B80">
                    <w:rPr>
                      <w:sz w:val="27"/>
                      <w:szCs w:val="27"/>
                      <w:lang w:val="en-US"/>
                    </w:rPr>
                    <w:t>Год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C31B80" w:rsidRPr="00C31B80" w:rsidRDefault="00C31B8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  <w:lang w:val="en-US"/>
                    </w:rPr>
                  </w:pPr>
                  <w:r w:rsidRPr="00C31B80">
                    <w:rPr>
                      <w:sz w:val="27"/>
                      <w:szCs w:val="27"/>
                      <w:lang w:val="en-US"/>
                    </w:rPr>
                    <w:t>Всего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C31B80" w:rsidRPr="00C31B80" w:rsidRDefault="00C31B8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  <w:lang w:val="en-US"/>
                    </w:rPr>
                  </w:pPr>
                  <w:r w:rsidRPr="00C31B80">
                    <w:rPr>
                      <w:spacing w:val="-2"/>
                      <w:sz w:val="27"/>
                      <w:szCs w:val="27"/>
                    </w:rPr>
                    <w:t>Федеральный</w:t>
                  </w:r>
                  <w:r w:rsidRPr="00C31B80">
                    <w:rPr>
                      <w:spacing w:val="-2"/>
                      <w:sz w:val="27"/>
                      <w:szCs w:val="27"/>
                      <w:lang w:val="en-US"/>
                    </w:rPr>
                    <w:t xml:space="preserve"> бюджет</w:t>
                  </w:r>
                </w:p>
              </w:tc>
            </w:tr>
            <w:tr w:rsidR="000B6A27" w:rsidRPr="00C31B80" w:rsidTr="000B6A27">
              <w:trPr>
                <w:trHeight w:val="304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B6A27" w:rsidRPr="003B0278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C31B80">
                    <w:rPr>
                      <w:sz w:val="27"/>
                      <w:szCs w:val="27"/>
                      <w:lang w:val="en-US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>23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C31B80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283,20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C31B80" w:rsidRDefault="000B6A27" w:rsidP="00F522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283,20</w:t>
                  </w:r>
                </w:p>
              </w:tc>
            </w:tr>
            <w:tr w:rsidR="000B6A27" w:rsidRPr="00C31B80" w:rsidTr="00A40D70">
              <w:trPr>
                <w:trHeight w:val="291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B6A27" w:rsidRPr="003B0278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C31B80">
                    <w:rPr>
                      <w:sz w:val="27"/>
                      <w:szCs w:val="27"/>
                      <w:lang w:val="en-US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>24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C31B80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296,20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C31B80" w:rsidRDefault="000B6A27" w:rsidP="00F522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296,20</w:t>
                  </w:r>
                </w:p>
              </w:tc>
            </w:tr>
            <w:tr w:rsidR="000B6A27" w:rsidRPr="00C31B80" w:rsidTr="00A40D70">
              <w:trPr>
                <w:trHeight w:val="275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0B6A27" w:rsidRPr="00C31B80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 w:rsidRPr="00C31B80">
                    <w:rPr>
                      <w:sz w:val="27"/>
                      <w:szCs w:val="27"/>
                      <w:lang w:val="en-US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C31B80" w:rsidRDefault="000B6A2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306,80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B6A27" w:rsidRPr="00C31B80" w:rsidRDefault="000B6A27" w:rsidP="00F522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306,80</w:t>
                  </w:r>
                </w:p>
              </w:tc>
            </w:tr>
            <w:tr w:rsidR="00E94C52" w:rsidRPr="00C31B80" w:rsidTr="00A40D70">
              <w:trPr>
                <w:trHeight w:val="291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94C52" w:rsidRPr="00C31B80" w:rsidRDefault="003B0278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2026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4C52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270,30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4C52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270,30</w:t>
                  </w:r>
                </w:p>
              </w:tc>
            </w:tr>
            <w:tr w:rsidR="00E94C52" w:rsidRPr="00C31B80" w:rsidTr="00A40D70">
              <w:trPr>
                <w:trHeight w:val="275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94C52" w:rsidRPr="00C31B80" w:rsidRDefault="003B0278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2027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4C52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281,11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4C52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281,11</w:t>
                  </w:r>
                </w:p>
              </w:tc>
            </w:tr>
            <w:tr w:rsidR="00E94C52" w:rsidRPr="00C31B80" w:rsidTr="00A40D70">
              <w:trPr>
                <w:trHeight w:val="303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E94C52" w:rsidRPr="00C31B80" w:rsidRDefault="003B0278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2028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4C52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292,35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4C52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292,35</w:t>
                  </w:r>
                </w:p>
              </w:tc>
            </w:tr>
            <w:tr w:rsidR="00D01AEA" w:rsidRPr="00C31B80" w:rsidTr="00A40D70">
              <w:trPr>
                <w:trHeight w:val="303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01AEA" w:rsidRDefault="00D01AEA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2029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1AEA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304,04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1AEA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304,04</w:t>
                  </w:r>
                </w:p>
              </w:tc>
            </w:tr>
            <w:tr w:rsidR="00D01AEA" w:rsidRPr="00C31B80" w:rsidTr="00A40D70">
              <w:trPr>
                <w:trHeight w:val="303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01AEA" w:rsidRDefault="00D01AEA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2030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1AEA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316,20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01AEA" w:rsidRPr="00C31B80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316,20</w:t>
                  </w:r>
                </w:p>
              </w:tc>
            </w:tr>
            <w:tr w:rsidR="007864C7" w:rsidRPr="00C31B80" w:rsidTr="003B0278">
              <w:trPr>
                <w:trHeight w:val="303"/>
              </w:trPr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864C7" w:rsidRDefault="007864C7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Итого</w:t>
                  </w:r>
                </w:p>
              </w:tc>
              <w:tc>
                <w:tcPr>
                  <w:tcW w:w="23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864C7" w:rsidRDefault="00A40D70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</w:t>
                  </w:r>
                  <w:r w:rsidR="00F80BD1">
                    <w:rPr>
                      <w:sz w:val="27"/>
                      <w:szCs w:val="27"/>
                    </w:rPr>
                    <w:t>350,20</w:t>
                  </w:r>
                </w:p>
              </w:tc>
              <w:tc>
                <w:tcPr>
                  <w:tcW w:w="26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7864C7" w:rsidRDefault="00F80BD1" w:rsidP="00FE4A5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2350,20</w:t>
                  </w:r>
                </w:p>
              </w:tc>
            </w:tr>
          </w:tbl>
          <w:p w:rsidR="00C31B80" w:rsidRPr="00C57625" w:rsidRDefault="00C31B80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</w:p>
        </w:tc>
      </w:tr>
      <w:tr w:rsidR="00C57625" w:rsidRPr="00C57625" w:rsidTr="00C31B80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Ожидаемые непосредственные результаты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реализации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en-US"/>
              </w:rPr>
            </w:pPr>
            <w:r w:rsidRPr="00C57625">
              <w:rPr>
                <w:sz w:val="28"/>
                <w:szCs w:val="28"/>
                <w:lang w:eastAsia="en-US"/>
              </w:rPr>
              <w:lastRenderedPageBreak/>
              <w:t>1.Создание эффективной системы воинского учета граждан на территориях, где отсутствуют военные комиссариаты</w:t>
            </w:r>
          </w:p>
          <w:p w:rsidR="00C57625" w:rsidRPr="00C57625" w:rsidRDefault="00C57625" w:rsidP="00FE4A52">
            <w:pPr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en-US"/>
              </w:rPr>
              <w:lastRenderedPageBreak/>
              <w:t>2. Обеспечение эффективного и целенаправленного расходования средств федерального бюджета, выделенных на исполнение полномочий по воинскому учету.</w:t>
            </w:r>
          </w:p>
        </w:tc>
      </w:tr>
    </w:tbl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57625" w:rsidRDefault="00C57625" w:rsidP="00C31B8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</w:t>
      </w:r>
      <w:r w:rsidR="00C31B80">
        <w:rPr>
          <w:b/>
          <w:bCs/>
          <w:sz w:val="28"/>
          <w:szCs w:val="28"/>
          <w:lang w:eastAsia="ru-RU"/>
        </w:rPr>
        <w:t>ной сфере и прогноз ее развития</w:t>
      </w:r>
      <w:r w:rsidR="003B0278"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FE4A52">
      <w:pPr>
        <w:widowControl w:val="0"/>
        <w:suppressAutoHyphens w:val="0"/>
        <w:autoSpaceDE w:val="0"/>
        <w:autoSpaceDN w:val="0"/>
        <w:adjustRightInd w:val="0"/>
        <w:ind w:left="1160" w:right="23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Данная подпрограмма направлена  на создание условий для эффективного исполнения полномочий Российской Федерации на осуществление воинского учета на территориях, где отсутствуют военные комиссариаты, переданных органам местного самоуправления поселений.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C57625" w:rsidRDefault="00C57625" w:rsidP="00C31B8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right="23" w:firstLine="0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</w:t>
      </w:r>
      <w:r w:rsidR="00C31B80">
        <w:rPr>
          <w:b/>
          <w:bCs/>
          <w:sz w:val="28"/>
          <w:szCs w:val="28"/>
          <w:lang w:eastAsia="ru-RU"/>
        </w:rPr>
        <w:t xml:space="preserve"> этапов реализации подпрограммы</w:t>
      </w:r>
      <w:r w:rsidR="003B0278"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FE4A52">
      <w:pPr>
        <w:widowControl w:val="0"/>
        <w:suppressAutoHyphens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Мероприятия подпрограммы предусматривают финансовое обеспечение за счет средств федерального бюджета соответствующих видов расходов на: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обеспечение деятельности военно-учетного стола администрации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Бутурлиновского муниципального района.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Целью подпрограммы является </w:t>
      </w:r>
      <w:r w:rsidRPr="00C57625">
        <w:rPr>
          <w:sz w:val="28"/>
          <w:szCs w:val="28"/>
          <w:lang w:eastAsia="ru-RU"/>
        </w:rPr>
        <w:t xml:space="preserve">обеспечение осуществления  воинского учета на территории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</w:t>
      </w:r>
      <w:r w:rsidRPr="00C57625">
        <w:rPr>
          <w:sz w:val="28"/>
          <w:szCs w:val="28"/>
          <w:lang w:eastAsia="en-US"/>
        </w:rPr>
        <w:t>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en-US"/>
        </w:rPr>
        <w:t xml:space="preserve">Задача подпрограммы - </w:t>
      </w:r>
      <w:r w:rsidRPr="00C57625">
        <w:rPr>
          <w:sz w:val="28"/>
          <w:szCs w:val="28"/>
          <w:lang w:eastAsia="ru-RU"/>
        </w:rPr>
        <w:t xml:space="preserve">обеспечение условий для осуществления воинского учета на территории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</w:t>
      </w:r>
      <w:r w:rsidR="003B0278">
        <w:rPr>
          <w:sz w:val="28"/>
          <w:szCs w:val="28"/>
          <w:lang w:eastAsia="ru-RU"/>
        </w:rPr>
        <w:t>.</w:t>
      </w:r>
      <w:r w:rsidRPr="00C57625">
        <w:rPr>
          <w:sz w:val="28"/>
          <w:szCs w:val="28"/>
          <w:lang w:eastAsia="ru-RU"/>
        </w:rPr>
        <w:t xml:space="preserve"> Описание целевых индикаторов и показателей подпрограммы: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Уровень исполнения плановых назначений по расходам на реализацию подпрограммы, % (У):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У= Кр/Пр, 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где: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Кр - кассовые расходы на реализацию подпрограммы за отчетный период,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 - плановые расходы на реализацию подпрограммы в соответствии с кассовым планом на отчетный период.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Ожидаемые результаты:</w:t>
      </w:r>
    </w:p>
    <w:p w:rsidR="00C57625" w:rsidRPr="00C57625" w:rsidRDefault="00C57625" w:rsidP="00C31B80">
      <w:pPr>
        <w:suppressAutoHyphens w:val="0"/>
        <w:autoSpaceDE w:val="0"/>
        <w:autoSpaceDN w:val="0"/>
        <w:adjustRightInd w:val="0"/>
        <w:ind w:left="102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  </w:t>
      </w:r>
      <w:r w:rsidR="00E85990">
        <w:rPr>
          <w:sz w:val="28"/>
          <w:szCs w:val="28"/>
          <w:lang w:eastAsia="en-US"/>
        </w:rPr>
        <w:t xml:space="preserve">      </w:t>
      </w:r>
      <w:r w:rsidRPr="00C57625">
        <w:rPr>
          <w:sz w:val="28"/>
          <w:szCs w:val="28"/>
          <w:lang w:eastAsia="en-US"/>
        </w:rPr>
        <w:t>Создание эффективной системы воинского учета граждан на территориях, где отсутствуют военные комиссариаты.  Обеспечение эффективного и целенаправленного расходования средств федерального бюджета, выделенных на исполнение полномочий по воинскому учету.</w:t>
      </w:r>
    </w:p>
    <w:p w:rsidR="00C57625" w:rsidRPr="00C57625" w:rsidRDefault="00C57625" w:rsidP="00C31B80">
      <w:pPr>
        <w:suppressAutoHyphens w:val="0"/>
        <w:autoSpaceDE w:val="0"/>
        <w:autoSpaceDN w:val="0"/>
        <w:adjustRightInd w:val="0"/>
        <w:ind w:left="102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ru-RU"/>
        </w:rPr>
        <w:lastRenderedPageBreak/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57625" w:rsidRDefault="00C57625" w:rsidP="00EE3ED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before="278"/>
        <w:ind w:right="5"/>
        <w:jc w:val="both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 xml:space="preserve">Характеристика основных </w:t>
      </w:r>
      <w:r w:rsidR="00EE3ED3">
        <w:rPr>
          <w:b/>
          <w:bCs/>
          <w:sz w:val="28"/>
          <w:szCs w:val="28"/>
          <w:lang w:eastAsia="ru-RU"/>
        </w:rPr>
        <w:t>мероприятий подпрограммы</w:t>
      </w:r>
      <w:r w:rsidR="00263386"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FE4A5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160" w:right="5"/>
        <w:jc w:val="both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 рамках подпрограммы предусмотрены следующие основные мероприятия: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ru-RU"/>
        </w:rPr>
        <w:t xml:space="preserve">        1.</w:t>
      </w:r>
      <w:r w:rsidR="00263386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 xml:space="preserve">Первичный воинский учет граждан, проживающих или пребывающих на территории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</w:t>
      </w:r>
      <w:r w:rsidRPr="00C57625">
        <w:rPr>
          <w:sz w:val="28"/>
          <w:szCs w:val="28"/>
          <w:lang w:eastAsia="en-US"/>
        </w:rPr>
        <w:t>.</w:t>
      </w:r>
    </w:p>
    <w:p w:rsidR="00C57625" w:rsidRPr="00C57625" w:rsidRDefault="00EE3ED3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C57625" w:rsidRPr="00C57625">
        <w:rPr>
          <w:sz w:val="28"/>
          <w:szCs w:val="28"/>
          <w:lang w:eastAsia="en-US"/>
        </w:rPr>
        <w:t xml:space="preserve">При реализации мероприятия будет осуществляться сбор, хранение и обработка сведений, содержащихся в документах первичного воинского учета, организация и обеспечение постановки на воинский учет граждан, обязанных состоять на воинском учете и снятие с воинского учета граждан при их переезде на новое место жительства.  </w:t>
      </w:r>
    </w:p>
    <w:p w:rsidR="00C57625" w:rsidRDefault="00C57625" w:rsidP="00EE3ED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before="278"/>
        <w:jc w:val="both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Финансовое обес</w:t>
      </w:r>
      <w:r w:rsidR="00EE3ED3">
        <w:rPr>
          <w:b/>
          <w:bCs/>
          <w:sz w:val="28"/>
          <w:szCs w:val="28"/>
          <w:lang w:eastAsia="ru-RU"/>
        </w:rPr>
        <w:t>печение реализации подпрограммы</w:t>
      </w:r>
      <w:r w:rsidR="00263386"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FE4A5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160"/>
        <w:jc w:val="both"/>
        <w:rPr>
          <w:b/>
          <w:bCs/>
          <w:sz w:val="28"/>
          <w:szCs w:val="28"/>
          <w:lang w:eastAsia="ru-RU"/>
        </w:rPr>
      </w:pPr>
    </w:p>
    <w:p w:rsidR="00EE3ED3" w:rsidRDefault="00EE3ED3" w:rsidP="00EE3ED3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Финансовые ресурсы, необходимые для реализации подпрограммы в 20</w:t>
      </w:r>
      <w:r w:rsidR="00E85990">
        <w:rPr>
          <w:sz w:val="28"/>
          <w:szCs w:val="28"/>
          <w:lang w:eastAsia="ru-RU"/>
        </w:rPr>
        <w:t>23</w:t>
      </w:r>
      <w:r w:rsidRPr="00C57625">
        <w:rPr>
          <w:sz w:val="28"/>
          <w:szCs w:val="28"/>
          <w:lang w:eastAsia="ru-RU"/>
        </w:rPr>
        <w:t>-20</w:t>
      </w:r>
      <w:r w:rsidR="00467818">
        <w:rPr>
          <w:sz w:val="28"/>
          <w:szCs w:val="28"/>
          <w:lang w:eastAsia="ru-RU"/>
        </w:rPr>
        <w:t>30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EE3ED3" w:rsidRDefault="00EE3ED3" w:rsidP="00EE3E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124221">
        <w:rPr>
          <w:sz w:val="28"/>
          <w:szCs w:val="28"/>
          <w:lang w:eastAsia="ru-RU"/>
        </w:rPr>
        <w:t>Финансовое</w:t>
      </w:r>
      <w:r w:rsidRPr="00C57625">
        <w:rPr>
          <w:sz w:val="28"/>
          <w:szCs w:val="28"/>
          <w:lang w:eastAsia="ru-RU"/>
        </w:rPr>
        <w:t xml:space="preserve"> обеспечение реализации подпрограммы осуществляется за счет средств федерального  бюджета. За весь период ее реали</w:t>
      </w:r>
      <w:r w:rsidR="00D12E00">
        <w:rPr>
          <w:sz w:val="28"/>
          <w:szCs w:val="28"/>
          <w:lang w:eastAsia="ru-RU"/>
        </w:rPr>
        <w:t>зации финансирование составляет</w:t>
      </w:r>
      <w:r w:rsidR="00BB7E28">
        <w:rPr>
          <w:sz w:val="28"/>
          <w:szCs w:val="28"/>
          <w:lang w:eastAsia="ru-RU"/>
        </w:rPr>
        <w:t xml:space="preserve"> </w:t>
      </w:r>
      <w:r w:rsidR="007864C7">
        <w:rPr>
          <w:sz w:val="28"/>
          <w:szCs w:val="28"/>
          <w:lang w:eastAsia="ru-RU"/>
        </w:rPr>
        <w:t>-</w:t>
      </w:r>
      <w:r w:rsidR="00FC17A1">
        <w:rPr>
          <w:sz w:val="28"/>
          <w:szCs w:val="28"/>
          <w:lang w:eastAsia="ru-RU"/>
        </w:rPr>
        <w:t xml:space="preserve"> </w:t>
      </w:r>
      <w:r w:rsidR="000B6A27">
        <w:rPr>
          <w:sz w:val="28"/>
          <w:szCs w:val="28"/>
          <w:lang w:eastAsia="ru-RU"/>
        </w:rPr>
        <w:t>2350,20</w:t>
      </w:r>
      <w:r w:rsidR="00BB7E28">
        <w:rPr>
          <w:sz w:val="28"/>
          <w:szCs w:val="28"/>
          <w:lang w:eastAsia="ru-RU"/>
        </w:rPr>
        <w:t xml:space="preserve"> </w:t>
      </w:r>
      <w:r w:rsidRPr="00C57625">
        <w:rPr>
          <w:sz w:val="28"/>
          <w:szCs w:val="28"/>
          <w:lang w:eastAsia="ru-RU"/>
        </w:rPr>
        <w:t>тыс. рублей.</w:t>
      </w:r>
    </w:p>
    <w:p w:rsidR="00EE3ED3" w:rsidRPr="00C57625" w:rsidRDefault="00EE3ED3" w:rsidP="00EE3ED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31"/>
        <w:gridCol w:w="2530"/>
        <w:gridCol w:w="4479"/>
      </w:tblGrid>
      <w:tr w:rsidR="00EE3ED3" w:rsidRPr="00C57625" w:rsidTr="009E0291"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ED3" w:rsidRPr="00C57625" w:rsidRDefault="00EE3ED3" w:rsidP="00EE3ED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EE3ED3" w:rsidRPr="00C57625" w:rsidTr="009E0291">
        <w:trPr>
          <w:trHeight w:val="395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ED3" w:rsidRPr="00C57625" w:rsidRDefault="00EE3ED3" w:rsidP="009E029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ED3" w:rsidRPr="00C57625" w:rsidRDefault="00EE3ED3" w:rsidP="009E029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ED3" w:rsidRPr="00C57625" w:rsidRDefault="00EE3ED3" w:rsidP="009E029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</w:tr>
      <w:tr w:rsidR="000B6A27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C57625" w:rsidRDefault="000B6A27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470DAB" w:rsidRDefault="000B6A27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283,20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470DAB" w:rsidRDefault="000B6A27" w:rsidP="00F5223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283,20</w:t>
            </w:r>
          </w:p>
        </w:tc>
      </w:tr>
      <w:tr w:rsidR="000B6A27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C57625" w:rsidRDefault="000B6A27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470DAB" w:rsidRDefault="000B6A27" w:rsidP="000B6A2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296,20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470DAB" w:rsidRDefault="000B6A27" w:rsidP="00F5223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296,20</w:t>
            </w:r>
          </w:p>
        </w:tc>
      </w:tr>
      <w:tr w:rsidR="000B6A27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Pr="00C57625" w:rsidRDefault="000B6A27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Default="000B6A27" w:rsidP="000B6A2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306,80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A27" w:rsidRDefault="000B6A27" w:rsidP="00F5223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306,80</w:t>
            </w:r>
          </w:p>
        </w:tc>
      </w:tr>
      <w:tr w:rsidR="00E94C52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C57625" w:rsidRDefault="00E94C52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12422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470DAB" w:rsidRDefault="001A5C01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270,30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470DAB" w:rsidRDefault="001A5C01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270,30</w:t>
            </w:r>
          </w:p>
        </w:tc>
      </w:tr>
      <w:tr w:rsidR="00E94C52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C57625" w:rsidRDefault="00E94C52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124221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470DAB" w:rsidRDefault="001A5C01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281,11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470DAB" w:rsidRDefault="001A5C01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281,11</w:t>
            </w:r>
          </w:p>
        </w:tc>
      </w:tr>
      <w:tr w:rsidR="00E94C52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C57625" w:rsidRDefault="00E94C52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124221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470DAB" w:rsidRDefault="001A5C01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292,35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C52" w:rsidRPr="00470DAB" w:rsidRDefault="001A5C01" w:rsidP="001228D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292,35</w:t>
            </w:r>
          </w:p>
        </w:tc>
      </w:tr>
      <w:tr w:rsidR="00467818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18" w:rsidRPr="00C57625" w:rsidRDefault="00467818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18" w:rsidRPr="00470DAB" w:rsidRDefault="001A5C01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304,04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18" w:rsidRPr="00470DAB" w:rsidRDefault="001A5C01" w:rsidP="001228D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304,04</w:t>
            </w:r>
          </w:p>
        </w:tc>
      </w:tr>
      <w:tr w:rsidR="00467818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18" w:rsidRPr="00C57625" w:rsidRDefault="00467818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18" w:rsidRPr="00470DAB" w:rsidRDefault="001A5C01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316,20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818" w:rsidRPr="00470DAB" w:rsidRDefault="001A5C01" w:rsidP="001228D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316,20</w:t>
            </w:r>
          </w:p>
        </w:tc>
      </w:tr>
      <w:tr w:rsidR="007864C7" w:rsidRPr="00C57625" w:rsidTr="009E0291"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C7" w:rsidRDefault="007864C7" w:rsidP="00E94C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C7" w:rsidRDefault="001A5C01" w:rsidP="00E94C5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FC17A1">
              <w:rPr>
                <w:sz w:val="28"/>
                <w:szCs w:val="28"/>
                <w:lang w:eastAsia="ru-RU"/>
              </w:rPr>
              <w:t>350.20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4C7" w:rsidRPr="00470DAB" w:rsidRDefault="001A5C01" w:rsidP="001228D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FC17A1">
              <w:rPr>
                <w:sz w:val="28"/>
                <w:szCs w:val="28"/>
                <w:lang w:eastAsia="ru-RU"/>
              </w:rPr>
              <w:t>350,20</w:t>
            </w:r>
          </w:p>
        </w:tc>
      </w:tr>
    </w:tbl>
    <w:p w:rsidR="00C57625" w:rsidRPr="00C57625" w:rsidRDefault="00C57625" w:rsidP="00C57625">
      <w:pPr>
        <w:suppressAutoHyphens w:val="0"/>
        <w:autoSpaceDN w:val="0"/>
        <w:spacing w:line="360" w:lineRule="auto"/>
        <w:ind w:firstLine="567"/>
        <w:jc w:val="both"/>
        <w:rPr>
          <w:b/>
          <w:bCs/>
          <w:spacing w:val="-1"/>
          <w:sz w:val="28"/>
          <w:szCs w:val="28"/>
          <w:lang w:eastAsia="ru-RU"/>
        </w:rPr>
      </w:pPr>
    </w:p>
    <w:p w:rsidR="00C57625" w:rsidRPr="00C57625" w:rsidRDefault="00C57625" w:rsidP="006769BA">
      <w:pPr>
        <w:suppressAutoHyphens w:val="0"/>
        <w:autoSpaceDN w:val="0"/>
        <w:spacing w:line="360" w:lineRule="auto"/>
        <w:jc w:val="both"/>
        <w:rPr>
          <w:b/>
          <w:bCs/>
          <w:spacing w:val="-1"/>
          <w:sz w:val="28"/>
          <w:szCs w:val="28"/>
          <w:lang w:eastAsia="ru-RU"/>
        </w:rPr>
      </w:pPr>
    </w:p>
    <w:p w:rsidR="00C57625" w:rsidRDefault="00C57625" w:rsidP="00383562">
      <w:pPr>
        <w:suppressAutoHyphens w:val="0"/>
        <w:autoSpaceDN w:val="0"/>
        <w:spacing w:line="360" w:lineRule="auto"/>
        <w:jc w:val="both"/>
        <w:rPr>
          <w:b/>
          <w:bCs/>
          <w:spacing w:val="-1"/>
          <w:sz w:val="28"/>
          <w:szCs w:val="28"/>
          <w:lang w:eastAsia="ru-RU"/>
        </w:rPr>
      </w:pPr>
    </w:p>
    <w:p w:rsid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pacing w:val="-1"/>
          <w:sz w:val="28"/>
          <w:szCs w:val="28"/>
          <w:lang w:eastAsia="ru-RU"/>
        </w:rPr>
        <w:lastRenderedPageBreak/>
        <w:t xml:space="preserve">Подпрограмма 3. </w:t>
      </w:r>
      <w:r w:rsidRPr="00C57625">
        <w:rPr>
          <w:b/>
          <w:bCs/>
          <w:sz w:val="28"/>
          <w:szCs w:val="28"/>
          <w:lang w:eastAsia="ru-RU"/>
        </w:rPr>
        <w:t>«</w:t>
      </w:r>
      <w:r w:rsidRPr="00C57625">
        <w:rPr>
          <w:b/>
          <w:bCs/>
          <w:spacing w:val="-10"/>
          <w:sz w:val="28"/>
          <w:szCs w:val="28"/>
          <w:lang w:eastAsia="ru-RU"/>
        </w:rPr>
        <w:t>Обеспечение реализации муниципальной  программы</w:t>
      </w:r>
      <w:r w:rsidRPr="00C57625">
        <w:rPr>
          <w:b/>
          <w:bCs/>
          <w:sz w:val="28"/>
          <w:szCs w:val="28"/>
          <w:lang w:eastAsia="ru-RU"/>
        </w:rPr>
        <w:t>»</w:t>
      </w:r>
    </w:p>
    <w:p w:rsidR="00433922" w:rsidRPr="00C57625" w:rsidRDefault="00433922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43392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27"/>
        <w:jc w:val="center"/>
        <w:rPr>
          <w:b/>
          <w:sz w:val="28"/>
          <w:szCs w:val="28"/>
          <w:lang w:eastAsia="ru-RU"/>
        </w:rPr>
      </w:pPr>
      <w:r w:rsidRPr="00C57625">
        <w:rPr>
          <w:b/>
          <w:sz w:val="28"/>
          <w:szCs w:val="28"/>
          <w:lang w:eastAsia="ru-RU"/>
        </w:rPr>
        <w:t>П А С П О Р Т</w:t>
      </w:r>
    </w:p>
    <w:p w:rsidR="00C57625" w:rsidRPr="00C57625" w:rsidRDefault="00C57625" w:rsidP="00C57625">
      <w:pPr>
        <w:widowControl w:val="0"/>
        <w:suppressAutoHyphens w:val="0"/>
        <w:autoSpaceDE w:val="0"/>
        <w:autoSpaceDN w:val="0"/>
        <w:adjustRightInd w:val="0"/>
        <w:spacing w:after="278" w:line="1" w:lineRule="exact"/>
        <w:ind w:firstLine="567"/>
        <w:rPr>
          <w:sz w:val="2"/>
          <w:szCs w:val="2"/>
          <w:lang w:eastAsia="ru-RU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6947"/>
      </w:tblGrid>
      <w:tr w:rsidR="00C57625" w:rsidRPr="00C57625" w:rsidTr="006769BA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pacing w:val="-1"/>
                <w:sz w:val="28"/>
                <w:szCs w:val="28"/>
                <w:lang w:eastAsia="ru-RU"/>
              </w:rPr>
              <w:t xml:space="preserve">Администрация </w:t>
            </w:r>
            <w:r w:rsidR="00C12789">
              <w:rPr>
                <w:spacing w:val="-1"/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pacing w:val="-1"/>
                <w:sz w:val="28"/>
                <w:szCs w:val="28"/>
                <w:lang w:eastAsia="ru-RU"/>
              </w:rPr>
              <w:t xml:space="preserve"> поселения Бутурлиновского муниципального района Воронежской области</w:t>
            </w:r>
          </w:p>
        </w:tc>
      </w:tr>
      <w:tr w:rsidR="00C57625" w:rsidRPr="00C57625" w:rsidTr="006769BA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Основные мероприятия, входящие в состав подпрограммы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>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045" w:rsidRDefault="00BD651E" w:rsidP="00FE4A52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r w:rsidR="008A5A9A">
              <w:rPr>
                <w:sz w:val="28"/>
                <w:szCs w:val="28"/>
                <w:lang w:eastAsia="ru-RU"/>
              </w:rPr>
              <w:t xml:space="preserve">администрации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>
              <w:rPr>
                <w:sz w:val="28"/>
                <w:szCs w:val="28"/>
                <w:lang w:eastAsia="ru-RU"/>
              </w:rPr>
              <w:t xml:space="preserve"> поселения.</w:t>
            </w:r>
          </w:p>
          <w:p w:rsidR="00BD651E" w:rsidRPr="00FE67A2" w:rsidRDefault="00BD651E" w:rsidP="00FE4A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57625" w:rsidRPr="00C57625" w:rsidTr="006769BA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Цель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B84754">
            <w:pPr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Обеспечение реализации муниципальной программы «Муниципальное управление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ru-RU"/>
              </w:rPr>
              <w:t xml:space="preserve"> поселения Бутурлиновского муниципального района Воронежской области»</w:t>
            </w:r>
          </w:p>
        </w:tc>
      </w:tr>
      <w:tr w:rsidR="00C57625" w:rsidRPr="00C57625" w:rsidTr="006769BA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Задачи подпрограммы муниципальной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tabs>
                <w:tab w:val="left" w:pos="-45"/>
              </w:tabs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 xml:space="preserve">Обеспечение условий для реализации муниципальной программы «Муниципальное управление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ru-RU"/>
              </w:rPr>
              <w:t xml:space="preserve"> поселения  Бутурлиновского муниципального района Воронежской области», эффективное выполнение полномочий  администрацией </w:t>
            </w:r>
            <w:r w:rsidR="00C12789">
              <w:rPr>
                <w:sz w:val="28"/>
                <w:szCs w:val="28"/>
                <w:lang w:eastAsia="ru-RU"/>
              </w:rPr>
              <w:t>Нижнекисляйского городского</w:t>
            </w:r>
            <w:r w:rsidRPr="00C57625">
              <w:rPr>
                <w:sz w:val="28"/>
                <w:szCs w:val="28"/>
                <w:lang w:eastAsia="ru-RU"/>
              </w:rPr>
              <w:t xml:space="preserve"> поселения  Бутурлиновского муниципального района Воронежской области.</w:t>
            </w:r>
          </w:p>
        </w:tc>
      </w:tr>
      <w:tr w:rsidR="00C57625" w:rsidRPr="00C57625" w:rsidTr="006769BA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 xml:space="preserve">Сроки </w:t>
            </w:r>
            <w:r w:rsidRPr="00C57625">
              <w:rPr>
                <w:b/>
                <w:bCs/>
                <w:sz w:val="28"/>
                <w:szCs w:val="28"/>
                <w:lang w:eastAsia="ru-RU"/>
              </w:rPr>
              <w:t xml:space="preserve">реализации подпрограммы муниципальной </w:t>
            </w:r>
            <w:r w:rsidRPr="00C57625">
              <w:rPr>
                <w:b/>
                <w:bCs/>
                <w:spacing w:val="-2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C57625" w:rsidRDefault="00EE3ED3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  <w:r w:rsidRPr="00C57625">
              <w:rPr>
                <w:sz w:val="28"/>
                <w:szCs w:val="28"/>
                <w:lang w:eastAsia="ru-RU"/>
              </w:rPr>
              <w:t>На постоянной основе 01.01.20</w:t>
            </w:r>
            <w:r w:rsidR="00433922">
              <w:rPr>
                <w:sz w:val="28"/>
                <w:szCs w:val="28"/>
                <w:lang w:eastAsia="ru-RU"/>
              </w:rPr>
              <w:t>23</w:t>
            </w:r>
            <w:r w:rsidRPr="00C57625">
              <w:rPr>
                <w:sz w:val="28"/>
                <w:szCs w:val="28"/>
                <w:lang w:eastAsia="ru-RU"/>
              </w:rPr>
              <w:t xml:space="preserve"> — 31.12.20</w:t>
            </w:r>
            <w:r w:rsidR="00467818"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C57625" w:rsidRPr="00C57625" w:rsidTr="006769BA"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ED3" w:rsidRPr="002A4F8E" w:rsidRDefault="00EE3ED3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2A4F8E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бюджета поселения составляет </w:t>
            </w:r>
            <w:r w:rsidR="008A28A8">
              <w:rPr>
                <w:sz w:val="28"/>
                <w:szCs w:val="28"/>
                <w:lang w:eastAsia="ru-RU"/>
              </w:rPr>
              <w:t>-</w:t>
            </w:r>
            <w:r w:rsidR="00E27915">
              <w:rPr>
                <w:sz w:val="28"/>
                <w:szCs w:val="28"/>
                <w:lang w:eastAsia="ru-RU"/>
              </w:rPr>
              <w:t xml:space="preserve"> 41913,03</w:t>
            </w:r>
            <w:r w:rsidR="00BB7E28" w:rsidRPr="002A4F8E">
              <w:rPr>
                <w:sz w:val="28"/>
                <w:szCs w:val="28"/>
                <w:lang w:eastAsia="ru-RU"/>
              </w:rPr>
              <w:t xml:space="preserve"> </w:t>
            </w:r>
            <w:r w:rsidRPr="002A4F8E">
              <w:rPr>
                <w:sz w:val="28"/>
                <w:szCs w:val="28"/>
                <w:lang w:eastAsia="ru-RU"/>
              </w:rPr>
              <w:t xml:space="preserve">тыс. рублей, из них средства областного бюджета – </w:t>
            </w:r>
            <w:r w:rsidR="007D0F49">
              <w:rPr>
                <w:sz w:val="28"/>
                <w:szCs w:val="28"/>
                <w:lang w:eastAsia="ru-RU"/>
              </w:rPr>
              <w:t>0</w:t>
            </w:r>
            <w:r w:rsidR="00BB7E28" w:rsidRPr="002A4F8E">
              <w:rPr>
                <w:sz w:val="28"/>
                <w:szCs w:val="28"/>
                <w:lang w:eastAsia="ru-RU"/>
              </w:rPr>
              <w:t xml:space="preserve"> </w:t>
            </w:r>
            <w:r w:rsidRPr="002A4F8E">
              <w:rPr>
                <w:sz w:val="28"/>
                <w:szCs w:val="28"/>
                <w:lang w:eastAsia="ru-RU"/>
              </w:rPr>
              <w:t>тыс. рублей.</w:t>
            </w:r>
          </w:p>
          <w:p w:rsidR="00C57625" w:rsidRPr="002A4F8E" w:rsidRDefault="00EE3ED3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2A4F8E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подпрограммы по годам составляет </w:t>
            </w:r>
            <w:r w:rsidR="00C57625" w:rsidRPr="002A4F8E">
              <w:rPr>
                <w:sz w:val="28"/>
                <w:szCs w:val="28"/>
                <w:lang w:eastAsia="ru-RU"/>
              </w:rPr>
              <w:t>(тыс. руб.):</w:t>
            </w:r>
          </w:p>
          <w:tbl>
            <w:tblPr>
              <w:tblW w:w="0" w:type="auto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/>
            </w:tblPr>
            <w:tblGrid>
              <w:gridCol w:w="1212"/>
              <w:gridCol w:w="1559"/>
              <w:gridCol w:w="2268"/>
              <w:gridCol w:w="1782"/>
            </w:tblGrid>
            <w:tr w:rsidR="00EE3ED3" w:rsidRPr="000D1DF6" w:rsidTr="00B369C8">
              <w:tc>
                <w:tcPr>
                  <w:tcW w:w="1212" w:type="dxa"/>
                  <w:shd w:val="clear" w:color="auto" w:fill="auto"/>
                </w:tcPr>
                <w:p w:rsidR="00EE3ED3" w:rsidRPr="000D1DF6" w:rsidRDefault="00EE3ED3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aps/>
                      <w:sz w:val="24"/>
                      <w:szCs w:val="24"/>
                      <w:lang w:eastAsia="ru-RU"/>
                    </w:rPr>
                  </w:pPr>
                  <w:r w:rsidRPr="000D1DF6">
                    <w:rPr>
                      <w:caps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E3ED3" w:rsidRPr="000D1DF6" w:rsidRDefault="00EE3ED3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aps/>
                      <w:sz w:val="24"/>
                      <w:szCs w:val="24"/>
                      <w:lang w:eastAsia="ru-RU"/>
                    </w:rPr>
                  </w:pPr>
                  <w:r w:rsidRPr="000D1DF6">
                    <w:rPr>
                      <w:cap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E3ED3" w:rsidRPr="000D1DF6" w:rsidRDefault="00EE3ED3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aps/>
                      <w:sz w:val="24"/>
                      <w:szCs w:val="24"/>
                      <w:lang w:eastAsia="ru-RU"/>
                    </w:rPr>
                  </w:pPr>
                  <w:r w:rsidRPr="000D1DF6">
                    <w:rPr>
                      <w:caps/>
                      <w:sz w:val="24"/>
                      <w:szCs w:val="24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1782" w:type="dxa"/>
                </w:tcPr>
                <w:p w:rsidR="00EE3ED3" w:rsidRPr="000D1DF6" w:rsidRDefault="00EE3ED3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aps/>
                      <w:sz w:val="24"/>
                      <w:szCs w:val="24"/>
                      <w:lang w:eastAsia="ru-RU"/>
                    </w:rPr>
                  </w:pPr>
                  <w:r>
                    <w:rPr>
                      <w:caps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</w:tr>
            <w:tr w:rsidR="005379BC" w:rsidRPr="000D1DF6" w:rsidTr="00B369C8">
              <w:tc>
                <w:tcPr>
                  <w:tcW w:w="1212" w:type="dxa"/>
                  <w:shd w:val="clear" w:color="auto" w:fill="auto"/>
                </w:tcPr>
                <w:p w:rsidR="005379BC" w:rsidRPr="000D1DF6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D1DF6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379BC" w:rsidRPr="000D1DF6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5163,58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379BC" w:rsidRPr="000D1DF6" w:rsidRDefault="005379BC" w:rsidP="00F522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5163,58</w:t>
                  </w:r>
                </w:p>
              </w:tc>
              <w:tc>
                <w:tcPr>
                  <w:tcW w:w="1782" w:type="dxa"/>
                </w:tcPr>
                <w:p w:rsidR="005379BC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379BC" w:rsidRPr="000D1DF6" w:rsidTr="00B369C8">
              <w:tc>
                <w:tcPr>
                  <w:tcW w:w="1212" w:type="dxa"/>
                  <w:shd w:val="clear" w:color="auto" w:fill="auto"/>
                </w:tcPr>
                <w:p w:rsidR="005379BC" w:rsidRPr="000D1DF6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D1DF6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379BC" w:rsidRPr="000D1DF6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4296,02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379BC" w:rsidRPr="000D1DF6" w:rsidRDefault="005379BC" w:rsidP="00F522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4296,02</w:t>
                  </w:r>
                </w:p>
              </w:tc>
              <w:tc>
                <w:tcPr>
                  <w:tcW w:w="1782" w:type="dxa"/>
                </w:tcPr>
                <w:p w:rsidR="005379BC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379BC" w:rsidRPr="000D1DF6" w:rsidTr="00B369C8">
              <w:tc>
                <w:tcPr>
                  <w:tcW w:w="1212" w:type="dxa"/>
                  <w:shd w:val="clear" w:color="auto" w:fill="auto"/>
                </w:tcPr>
                <w:p w:rsidR="005379BC" w:rsidRPr="000D1DF6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379BC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4242,24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5379BC" w:rsidRDefault="005379BC" w:rsidP="00F52235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4242,24</w:t>
                  </w:r>
                </w:p>
              </w:tc>
              <w:tc>
                <w:tcPr>
                  <w:tcW w:w="1782" w:type="dxa"/>
                </w:tcPr>
                <w:p w:rsidR="005379BC" w:rsidRDefault="005379BC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04AF4" w:rsidRPr="000D1DF6" w:rsidTr="00B369C8">
              <w:tc>
                <w:tcPr>
                  <w:tcW w:w="1212" w:type="dxa"/>
                  <w:shd w:val="clear" w:color="auto" w:fill="auto"/>
                </w:tcPr>
                <w:p w:rsidR="00604AF4" w:rsidRPr="000D1DF6" w:rsidRDefault="00604AF4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D1DF6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B369C8">
                    <w:rPr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04AF4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5208,55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04AF4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5208,55</w:t>
                  </w:r>
                </w:p>
              </w:tc>
              <w:tc>
                <w:tcPr>
                  <w:tcW w:w="1782" w:type="dxa"/>
                </w:tcPr>
                <w:p w:rsidR="00604AF4" w:rsidRDefault="007D0F49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04AF4" w:rsidRPr="000D1DF6" w:rsidTr="00B369C8">
              <w:tc>
                <w:tcPr>
                  <w:tcW w:w="1212" w:type="dxa"/>
                  <w:shd w:val="clear" w:color="auto" w:fill="auto"/>
                </w:tcPr>
                <w:p w:rsidR="00604AF4" w:rsidRPr="000D1DF6" w:rsidRDefault="00604AF4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D1DF6">
                    <w:rPr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B369C8">
                    <w:rPr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04AF4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5416,89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04AF4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5416,89</w:t>
                  </w:r>
                </w:p>
              </w:tc>
              <w:tc>
                <w:tcPr>
                  <w:tcW w:w="1782" w:type="dxa"/>
                </w:tcPr>
                <w:p w:rsidR="00604AF4" w:rsidRDefault="007D0F49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04AF4" w:rsidRPr="000D1DF6" w:rsidTr="00B369C8">
              <w:tc>
                <w:tcPr>
                  <w:tcW w:w="1212" w:type="dxa"/>
                  <w:shd w:val="clear" w:color="auto" w:fill="auto"/>
                </w:tcPr>
                <w:p w:rsidR="00604AF4" w:rsidRPr="000D1DF6" w:rsidRDefault="00604AF4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0D1DF6">
                    <w:rPr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B369C8">
                    <w:rPr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604AF4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5633,57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604AF4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5633,57</w:t>
                  </w:r>
                </w:p>
              </w:tc>
              <w:tc>
                <w:tcPr>
                  <w:tcW w:w="1782" w:type="dxa"/>
                </w:tcPr>
                <w:p w:rsidR="00604AF4" w:rsidRDefault="007D0F49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467818" w:rsidRPr="000D1DF6" w:rsidTr="00B369C8">
              <w:tc>
                <w:tcPr>
                  <w:tcW w:w="1212" w:type="dxa"/>
                  <w:shd w:val="clear" w:color="auto" w:fill="auto"/>
                </w:tcPr>
                <w:p w:rsidR="00467818" w:rsidRPr="000D1DF6" w:rsidRDefault="00467818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67818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5858,91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67818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5858,91</w:t>
                  </w:r>
                </w:p>
              </w:tc>
              <w:tc>
                <w:tcPr>
                  <w:tcW w:w="1782" w:type="dxa"/>
                </w:tcPr>
                <w:p w:rsidR="00467818" w:rsidRDefault="007D0F49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467818" w:rsidRPr="000D1DF6" w:rsidTr="00B369C8">
              <w:tc>
                <w:tcPr>
                  <w:tcW w:w="1212" w:type="dxa"/>
                  <w:shd w:val="clear" w:color="auto" w:fill="auto"/>
                </w:tcPr>
                <w:p w:rsidR="00467818" w:rsidRPr="000D1DF6" w:rsidRDefault="00467818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2030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67818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6093,27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67818" w:rsidRDefault="001A5C01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6093,27</w:t>
                  </w:r>
                </w:p>
              </w:tc>
              <w:tc>
                <w:tcPr>
                  <w:tcW w:w="1782" w:type="dxa"/>
                </w:tcPr>
                <w:p w:rsidR="00467818" w:rsidRDefault="007D0F49" w:rsidP="00FE4A52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6769BA" w:rsidRPr="001A5A63" w:rsidRDefault="006769BA" w:rsidP="00FE4A5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02"/>
              <w:rPr>
                <w:sz w:val="28"/>
                <w:szCs w:val="28"/>
                <w:lang w:eastAsia="ru-RU"/>
              </w:rPr>
            </w:pPr>
          </w:p>
        </w:tc>
      </w:tr>
      <w:tr w:rsidR="00C57625" w:rsidRPr="00C57625" w:rsidTr="006769B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625" w:rsidRPr="00C57625" w:rsidRDefault="00C57625" w:rsidP="00FE4A5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57625">
              <w:rPr>
                <w:b/>
                <w:bCs/>
                <w:sz w:val="28"/>
                <w:szCs w:val="28"/>
                <w:lang w:eastAsia="ru-RU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625" w:rsidRPr="001A5A63" w:rsidRDefault="00C57625" w:rsidP="00FE4A52">
            <w:pPr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en-US"/>
              </w:rPr>
            </w:pPr>
            <w:r w:rsidRPr="001A5A63">
              <w:rPr>
                <w:sz w:val="28"/>
                <w:szCs w:val="28"/>
                <w:lang w:eastAsia="en-US"/>
              </w:rPr>
              <w:t>1.Создание эффективной системы планирования и управления реализацией мероприятий муниципальной программы.</w:t>
            </w:r>
          </w:p>
          <w:p w:rsidR="00C57625" w:rsidRPr="001A5A63" w:rsidRDefault="00C57625" w:rsidP="00FE4A52">
            <w:pPr>
              <w:suppressAutoHyphens w:val="0"/>
              <w:autoSpaceDE w:val="0"/>
              <w:autoSpaceDN w:val="0"/>
              <w:adjustRightInd w:val="0"/>
              <w:ind w:left="102"/>
              <w:jc w:val="both"/>
              <w:rPr>
                <w:sz w:val="28"/>
                <w:szCs w:val="28"/>
                <w:lang w:eastAsia="ru-RU"/>
              </w:rPr>
            </w:pPr>
            <w:r w:rsidRPr="001A5A63">
              <w:rPr>
                <w:sz w:val="28"/>
                <w:szCs w:val="28"/>
                <w:lang w:eastAsia="en-US"/>
              </w:rPr>
              <w:t>2. Обеспечение эффективного и целенаправленного расходования бюджетных средств.</w:t>
            </w:r>
          </w:p>
        </w:tc>
      </w:tr>
    </w:tbl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57625" w:rsidRDefault="000F4C84" w:rsidP="000F4C84">
      <w:pPr>
        <w:widowControl w:val="0"/>
        <w:suppressAutoHyphens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 w:rsidR="00C57625" w:rsidRPr="00C57625">
        <w:rPr>
          <w:b/>
          <w:bCs/>
          <w:sz w:val="28"/>
          <w:szCs w:val="28"/>
          <w:lang w:eastAsia="ru-RU"/>
        </w:rPr>
        <w:t>Характеристика сферы реализации подпрограммы, описание основных проблем в указан</w:t>
      </w:r>
      <w:r w:rsidR="00EE3ED3">
        <w:rPr>
          <w:b/>
          <w:bCs/>
          <w:sz w:val="28"/>
          <w:szCs w:val="28"/>
          <w:lang w:eastAsia="ru-RU"/>
        </w:rPr>
        <w:t>ной сфере и прогноз ее развития</w:t>
      </w:r>
      <w:r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0F4C84">
      <w:pPr>
        <w:widowControl w:val="0"/>
        <w:suppressAutoHyphens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администрация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Администрация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в рамках настоящей подпрограммы обеспечивает: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сбор и систематизацию статистической и аналитической информации о реализации мероприятий муниципальной программы;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мониторинг отдельных мероприятий, подпрограмм и муниципальной программы в целом;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подготовку отчета о ходе реализации и об оценке эффективности муниципальной программы.</w:t>
      </w:r>
    </w:p>
    <w:p w:rsidR="00CA45B5" w:rsidRDefault="00CA45B5" w:rsidP="00CA45B5">
      <w:pPr>
        <w:widowControl w:val="0"/>
        <w:suppressAutoHyphens w:val="0"/>
        <w:autoSpaceDE w:val="0"/>
        <w:autoSpaceDN w:val="0"/>
        <w:adjustRightInd w:val="0"/>
        <w:ind w:right="23"/>
        <w:jc w:val="both"/>
        <w:rPr>
          <w:b/>
          <w:bCs/>
          <w:sz w:val="28"/>
          <w:szCs w:val="28"/>
          <w:lang w:eastAsia="ru-RU"/>
        </w:rPr>
      </w:pPr>
    </w:p>
    <w:p w:rsidR="00447D09" w:rsidRDefault="00C57625" w:rsidP="00447D09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</w:t>
      </w:r>
      <w:r w:rsidR="00EE3ED3">
        <w:rPr>
          <w:b/>
          <w:bCs/>
          <w:sz w:val="28"/>
          <w:szCs w:val="28"/>
          <w:lang w:eastAsia="ru-RU"/>
        </w:rPr>
        <w:t xml:space="preserve"> этапов реализации подпрограммы</w:t>
      </w:r>
      <w:r w:rsidR="00CA45B5"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FE4A52">
      <w:pPr>
        <w:widowControl w:val="0"/>
        <w:suppressAutoHyphens w:val="0"/>
        <w:autoSpaceDE w:val="0"/>
        <w:autoSpaceDN w:val="0"/>
        <w:adjustRightInd w:val="0"/>
        <w:ind w:left="360" w:right="23"/>
        <w:jc w:val="center"/>
        <w:rPr>
          <w:b/>
          <w:bCs/>
          <w:sz w:val="28"/>
          <w:szCs w:val="28"/>
          <w:lang w:eastAsia="ru-RU"/>
        </w:rPr>
      </w:pPr>
    </w:p>
    <w:p w:rsidR="00C57625" w:rsidRPr="00447D09" w:rsidRDefault="00447D09" w:rsidP="00447D09">
      <w:pPr>
        <w:widowControl w:val="0"/>
        <w:suppressAutoHyphens w:val="0"/>
        <w:autoSpaceDE w:val="0"/>
        <w:autoSpaceDN w:val="0"/>
        <w:adjustRightInd w:val="0"/>
        <w:ind w:right="23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   </w:t>
      </w:r>
      <w:r w:rsidR="00C57625" w:rsidRPr="00C57625">
        <w:rPr>
          <w:sz w:val="28"/>
          <w:szCs w:val="28"/>
          <w:lang w:eastAsia="en-US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lastRenderedPageBreak/>
        <w:t>Мероприятия подпрограммы предусматривают финансовое обеспечение за счет средств бюджета поселения соответствующих видов расходов на: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обеспечение деятельности администрации </w:t>
      </w:r>
      <w:r w:rsidR="00C12789">
        <w:rPr>
          <w:sz w:val="28"/>
          <w:szCs w:val="28"/>
          <w:lang w:eastAsia="en-US"/>
        </w:rPr>
        <w:t>Нижнекисляйского городского</w:t>
      </w:r>
      <w:r w:rsidRPr="00C57625">
        <w:rPr>
          <w:sz w:val="28"/>
          <w:szCs w:val="28"/>
          <w:lang w:eastAsia="en-US"/>
        </w:rPr>
        <w:t xml:space="preserve"> поселения Бутурлиновского муниципального района;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Целью подпрограммы является формирование и развитие обеспечивающих механизмов реализации муниципальной программы.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Задача подпрограммы - обеспечение информационно-аналитического, организационно-технического сопровождения и мониторинг реализации мероприятий муниципальной программы, в том числе нацеленный на корректировку ее положений.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Описание целевых индикаторов и показателей подпрограммы: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Уровень исполнения плановых назначений по расходам на реализацию подпрограммы, % (У):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C57625" w:rsidRPr="00C57625" w:rsidRDefault="00C57625" w:rsidP="00CA45B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У= Кр/Пр, 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где: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Кр - кассовые расходы на реализацию подпрограммы за отчетный период,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Пр - плановые расходы на реализацию подпрограммы в соответствии с кассовым планом на отчетный период.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Ожидаемые результаты: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>создание эффективной системы планирования и управления реализацией мероприятий муниципальной программы.</w:t>
      </w:r>
    </w:p>
    <w:p w:rsidR="00C57625" w:rsidRPr="00C57625" w:rsidRDefault="00C57625" w:rsidP="00C57625">
      <w:pPr>
        <w:widowControl w:val="0"/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C57625" w:rsidRDefault="00C57625" w:rsidP="00CA45B5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before="278"/>
        <w:ind w:right="5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Характеристика ос</w:t>
      </w:r>
      <w:r w:rsidR="00EE3ED3">
        <w:rPr>
          <w:b/>
          <w:bCs/>
          <w:sz w:val="28"/>
          <w:szCs w:val="28"/>
          <w:lang w:eastAsia="ru-RU"/>
        </w:rPr>
        <w:t>новных мероприятий подпрограммы</w:t>
      </w:r>
      <w:r w:rsidR="00CA45B5">
        <w:rPr>
          <w:b/>
          <w:bCs/>
          <w:sz w:val="28"/>
          <w:szCs w:val="28"/>
          <w:lang w:eastAsia="ru-RU"/>
        </w:rPr>
        <w:t>.</w:t>
      </w:r>
    </w:p>
    <w:p w:rsidR="00FE4A52" w:rsidRDefault="00FE4A52" w:rsidP="00FE4A5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20" w:right="5"/>
        <w:jc w:val="center"/>
        <w:rPr>
          <w:b/>
          <w:bCs/>
          <w:sz w:val="28"/>
          <w:szCs w:val="28"/>
          <w:lang w:eastAsia="ru-RU"/>
        </w:rPr>
      </w:pP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В рамках подпрограммы предусмотрены следующие основные мероприятия:</w:t>
      </w:r>
    </w:p>
    <w:p w:rsidR="00C57625" w:rsidRPr="00C57625" w:rsidRDefault="00C57625" w:rsidP="00C5762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1. Финансовое обеспечение деятельности администрации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Воронежской области.</w:t>
      </w:r>
    </w:p>
    <w:p w:rsidR="00C57625" w:rsidRPr="00C57625" w:rsidRDefault="00C57625" w:rsidP="00C576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57625">
        <w:rPr>
          <w:sz w:val="28"/>
          <w:szCs w:val="28"/>
          <w:lang w:eastAsia="en-US"/>
        </w:rPr>
        <w:t xml:space="preserve">При реализации мероприятия будет осуществляться финансирование деятельности </w:t>
      </w:r>
      <w:r w:rsidRPr="00C57625">
        <w:rPr>
          <w:sz w:val="28"/>
          <w:szCs w:val="28"/>
          <w:lang w:eastAsia="ru-RU"/>
        </w:rPr>
        <w:t xml:space="preserve">администрации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Воронежской области</w:t>
      </w:r>
      <w:r w:rsidRPr="00C57625">
        <w:rPr>
          <w:sz w:val="28"/>
          <w:szCs w:val="28"/>
          <w:lang w:eastAsia="en-US"/>
        </w:rPr>
        <w:t>, которая является ответственным исполнителем программы.</w:t>
      </w:r>
    </w:p>
    <w:p w:rsidR="00EE3ED3" w:rsidRDefault="00C57625" w:rsidP="00730782">
      <w:pPr>
        <w:widowControl w:val="0"/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before="278"/>
        <w:jc w:val="center"/>
        <w:rPr>
          <w:b/>
          <w:bCs/>
          <w:sz w:val="28"/>
          <w:szCs w:val="28"/>
          <w:lang w:eastAsia="ru-RU"/>
        </w:rPr>
      </w:pPr>
      <w:r w:rsidRPr="00C57625">
        <w:rPr>
          <w:b/>
          <w:bCs/>
          <w:sz w:val="28"/>
          <w:szCs w:val="28"/>
          <w:lang w:eastAsia="ru-RU"/>
        </w:rPr>
        <w:t>Финансовое обес</w:t>
      </w:r>
      <w:r w:rsidR="00EE3ED3">
        <w:rPr>
          <w:b/>
          <w:bCs/>
          <w:sz w:val="28"/>
          <w:szCs w:val="28"/>
          <w:lang w:eastAsia="ru-RU"/>
        </w:rPr>
        <w:t>печение реализации подпрограммы</w:t>
      </w:r>
      <w:r w:rsidR="00CA45B5">
        <w:rPr>
          <w:b/>
          <w:bCs/>
          <w:sz w:val="28"/>
          <w:szCs w:val="28"/>
          <w:lang w:eastAsia="ru-RU"/>
        </w:rPr>
        <w:t>.</w:t>
      </w:r>
    </w:p>
    <w:p w:rsidR="00FE4A52" w:rsidRPr="00730782" w:rsidRDefault="00FE4A52" w:rsidP="00FE4A5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lang w:eastAsia="ru-RU"/>
        </w:rPr>
      </w:pPr>
    </w:p>
    <w:p w:rsidR="007A39BB" w:rsidRDefault="007A39BB" w:rsidP="007A39B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Финансовые ресурсы, необходимые для реализации подпрограммы в </w:t>
      </w:r>
      <w:r w:rsidRPr="00C57625">
        <w:rPr>
          <w:sz w:val="28"/>
          <w:szCs w:val="28"/>
          <w:lang w:eastAsia="ru-RU"/>
        </w:rPr>
        <w:lastRenderedPageBreak/>
        <w:t>20</w:t>
      </w:r>
      <w:r w:rsidR="00730782">
        <w:rPr>
          <w:sz w:val="28"/>
          <w:szCs w:val="28"/>
          <w:lang w:eastAsia="ru-RU"/>
        </w:rPr>
        <w:t>23</w:t>
      </w:r>
      <w:r w:rsidRPr="00C57625">
        <w:rPr>
          <w:sz w:val="28"/>
          <w:szCs w:val="28"/>
          <w:lang w:eastAsia="ru-RU"/>
        </w:rPr>
        <w:t>-20</w:t>
      </w:r>
      <w:r w:rsidR="00467818">
        <w:rPr>
          <w:sz w:val="28"/>
          <w:szCs w:val="28"/>
          <w:lang w:eastAsia="ru-RU"/>
        </w:rPr>
        <w:t>30</w:t>
      </w:r>
      <w:r w:rsidRPr="00C57625">
        <w:rPr>
          <w:sz w:val="28"/>
          <w:szCs w:val="28"/>
          <w:lang w:eastAsia="ru-RU"/>
        </w:rPr>
        <w:t xml:space="preserve"> годах, соответствуют объемам бюджетных ассигнований, предусмотренным бюджет</w:t>
      </w:r>
      <w:r>
        <w:rPr>
          <w:sz w:val="28"/>
          <w:szCs w:val="28"/>
          <w:lang w:eastAsia="ru-RU"/>
        </w:rPr>
        <w:t>ом</w:t>
      </w:r>
      <w:r w:rsidRPr="00C57625">
        <w:rPr>
          <w:sz w:val="28"/>
          <w:szCs w:val="28"/>
          <w:lang w:eastAsia="ru-RU"/>
        </w:rPr>
        <w:t xml:space="preserve"> </w:t>
      </w:r>
      <w:r w:rsidR="00C12789">
        <w:rPr>
          <w:sz w:val="28"/>
          <w:szCs w:val="28"/>
          <w:lang w:eastAsia="ru-RU"/>
        </w:rPr>
        <w:t>Нижнекисляйского городского</w:t>
      </w:r>
      <w:r w:rsidRPr="00C57625">
        <w:rPr>
          <w:sz w:val="28"/>
          <w:szCs w:val="28"/>
          <w:lang w:eastAsia="ru-RU"/>
        </w:rPr>
        <w:t xml:space="preserve"> поселения Бутурлиновского муниципального района </w:t>
      </w:r>
      <w:r>
        <w:rPr>
          <w:sz w:val="28"/>
          <w:szCs w:val="28"/>
          <w:lang w:eastAsia="ru-RU"/>
        </w:rPr>
        <w:t>Воронежской области на соответствующий период.</w:t>
      </w:r>
    </w:p>
    <w:p w:rsidR="007A39BB" w:rsidRDefault="007A39BB" w:rsidP="007A39B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финансового обеспечения реализации подпрогр</w:t>
      </w:r>
      <w:r>
        <w:rPr>
          <w:sz w:val="28"/>
          <w:szCs w:val="28"/>
          <w:lang w:eastAsia="ru-RU"/>
        </w:rPr>
        <w:t xml:space="preserve">аммы за счет средств </w:t>
      </w:r>
      <w:r w:rsidRPr="00C57625"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  <w:lang w:eastAsia="ru-RU"/>
        </w:rPr>
        <w:t xml:space="preserve">поселения </w:t>
      </w:r>
      <w:r w:rsidRPr="00C57625">
        <w:rPr>
          <w:sz w:val="28"/>
          <w:szCs w:val="28"/>
          <w:lang w:eastAsia="ru-RU"/>
        </w:rPr>
        <w:t xml:space="preserve">за весь период ее реализации составляет </w:t>
      </w:r>
      <w:r w:rsidR="005379BC">
        <w:rPr>
          <w:sz w:val="28"/>
          <w:szCs w:val="28"/>
          <w:lang w:eastAsia="ru-RU"/>
        </w:rPr>
        <w:t xml:space="preserve">– </w:t>
      </w:r>
      <w:r w:rsidR="005379BC" w:rsidRPr="00E27915">
        <w:rPr>
          <w:sz w:val="28"/>
          <w:szCs w:val="28"/>
          <w:lang w:eastAsia="ru-RU"/>
        </w:rPr>
        <w:t>41913,0</w:t>
      </w:r>
      <w:r w:rsidR="00E27915">
        <w:rPr>
          <w:sz w:val="28"/>
          <w:szCs w:val="28"/>
          <w:lang w:eastAsia="ru-RU"/>
        </w:rPr>
        <w:t>3</w:t>
      </w:r>
      <w:r w:rsidR="00BB7E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тыс. рублей, из них средства областного бюджета – </w:t>
      </w:r>
      <w:r w:rsidR="00D71E25">
        <w:rPr>
          <w:sz w:val="28"/>
          <w:szCs w:val="28"/>
          <w:lang w:eastAsia="ru-RU"/>
        </w:rPr>
        <w:t>0</w:t>
      </w:r>
      <w:r w:rsidR="00BB7E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 рублей</w:t>
      </w:r>
      <w:r w:rsidR="00730782">
        <w:rPr>
          <w:sz w:val="28"/>
          <w:szCs w:val="28"/>
          <w:lang w:eastAsia="ru-RU"/>
        </w:rPr>
        <w:t>.</w:t>
      </w:r>
    </w:p>
    <w:p w:rsidR="007A39BB" w:rsidRPr="00C57625" w:rsidRDefault="007A39BB" w:rsidP="007A39B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7A39BB" w:rsidRDefault="007A39BB" w:rsidP="0073078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02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Объем бюджетных ассигнований на реализацию муниципальной подпрограммы по годам составляет (тыс. руб.):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960"/>
        <w:gridCol w:w="1670"/>
        <w:gridCol w:w="3236"/>
        <w:gridCol w:w="2708"/>
      </w:tblGrid>
      <w:tr w:rsidR="007A39BB" w:rsidRPr="000D1DF6" w:rsidTr="00E85990">
        <w:tc>
          <w:tcPr>
            <w:tcW w:w="1960" w:type="dxa"/>
            <w:shd w:val="clear" w:color="auto" w:fill="auto"/>
          </w:tcPr>
          <w:p w:rsidR="007A39BB" w:rsidRPr="000D1DF6" w:rsidRDefault="007A39BB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sz w:val="24"/>
                <w:szCs w:val="24"/>
                <w:lang w:eastAsia="ru-RU"/>
              </w:rPr>
            </w:pPr>
            <w:r w:rsidRPr="000D1DF6">
              <w:rPr>
                <w:cap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70" w:type="dxa"/>
            <w:shd w:val="clear" w:color="auto" w:fill="auto"/>
          </w:tcPr>
          <w:p w:rsidR="007A39BB" w:rsidRPr="000D1DF6" w:rsidRDefault="007A39BB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sz w:val="24"/>
                <w:szCs w:val="24"/>
                <w:lang w:eastAsia="ru-RU"/>
              </w:rPr>
            </w:pPr>
            <w:r w:rsidRPr="000D1DF6">
              <w:rPr>
                <w:cap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36" w:type="dxa"/>
            <w:shd w:val="clear" w:color="auto" w:fill="auto"/>
          </w:tcPr>
          <w:p w:rsidR="007A39BB" w:rsidRPr="000D1DF6" w:rsidRDefault="007A39BB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sz w:val="24"/>
                <w:szCs w:val="24"/>
                <w:lang w:eastAsia="ru-RU"/>
              </w:rPr>
            </w:pPr>
            <w:r w:rsidRPr="000D1DF6">
              <w:rPr>
                <w:cap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708" w:type="dxa"/>
          </w:tcPr>
          <w:p w:rsidR="007A39BB" w:rsidRPr="000D1DF6" w:rsidRDefault="007A39BB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aps/>
                <w:sz w:val="24"/>
                <w:szCs w:val="24"/>
                <w:lang w:eastAsia="ru-RU"/>
              </w:rPr>
            </w:pPr>
            <w:r>
              <w:rPr>
                <w:caps/>
                <w:sz w:val="24"/>
                <w:szCs w:val="24"/>
                <w:lang w:eastAsia="ru-RU"/>
              </w:rPr>
              <w:t>ОБЛАСТНОЙ БЮДЖЕТ</w:t>
            </w:r>
          </w:p>
        </w:tc>
      </w:tr>
      <w:tr w:rsidR="005379BC" w:rsidRPr="000D1DF6" w:rsidTr="00E85990">
        <w:tc>
          <w:tcPr>
            <w:tcW w:w="1960" w:type="dxa"/>
            <w:shd w:val="clear" w:color="auto" w:fill="auto"/>
          </w:tcPr>
          <w:p w:rsidR="005379BC" w:rsidRPr="000D1DF6" w:rsidRDefault="005379BC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D1DF6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70" w:type="dxa"/>
            <w:shd w:val="clear" w:color="auto" w:fill="auto"/>
          </w:tcPr>
          <w:p w:rsidR="005379BC" w:rsidRPr="000D1DF6" w:rsidRDefault="005379BC" w:rsidP="00F522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5163,58</w:t>
            </w:r>
          </w:p>
        </w:tc>
        <w:tc>
          <w:tcPr>
            <w:tcW w:w="3236" w:type="dxa"/>
            <w:shd w:val="clear" w:color="auto" w:fill="auto"/>
          </w:tcPr>
          <w:p w:rsidR="005379BC" w:rsidRPr="000D1DF6" w:rsidRDefault="005379BC" w:rsidP="00F522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5163,58</w:t>
            </w:r>
          </w:p>
        </w:tc>
        <w:tc>
          <w:tcPr>
            <w:tcW w:w="2708" w:type="dxa"/>
          </w:tcPr>
          <w:p w:rsidR="005379BC" w:rsidRDefault="005379BC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379BC" w:rsidRPr="000D1DF6" w:rsidTr="00E85990">
        <w:tc>
          <w:tcPr>
            <w:tcW w:w="1960" w:type="dxa"/>
            <w:shd w:val="clear" w:color="auto" w:fill="auto"/>
          </w:tcPr>
          <w:p w:rsidR="005379BC" w:rsidRPr="000D1DF6" w:rsidRDefault="005379BC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D1DF6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70" w:type="dxa"/>
            <w:shd w:val="clear" w:color="auto" w:fill="auto"/>
          </w:tcPr>
          <w:p w:rsidR="005379BC" w:rsidRPr="000D1DF6" w:rsidRDefault="005379BC" w:rsidP="00F522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4296,02</w:t>
            </w:r>
          </w:p>
        </w:tc>
        <w:tc>
          <w:tcPr>
            <w:tcW w:w="3236" w:type="dxa"/>
            <w:shd w:val="clear" w:color="auto" w:fill="auto"/>
          </w:tcPr>
          <w:p w:rsidR="005379BC" w:rsidRPr="000D1DF6" w:rsidRDefault="005379BC" w:rsidP="00F522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4296,02</w:t>
            </w:r>
          </w:p>
        </w:tc>
        <w:tc>
          <w:tcPr>
            <w:tcW w:w="2708" w:type="dxa"/>
          </w:tcPr>
          <w:p w:rsidR="005379BC" w:rsidRDefault="005379BC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5379BC" w:rsidRPr="000D1DF6" w:rsidTr="00E85990">
        <w:tc>
          <w:tcPr>
            <w:tcW w:w="1960" w:type="dxa"/>
            <w:shd w:val="clear" w:color="auto" w:fill="auto"/>
          </w:tcPr>
          <w:p w:rsidR="005379BC" w:rsidRPr="000D1DF6" w:rsidRDefault="005379BC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670" w:type="dxa"/>
            <w:shd w:val="clear" w:color="auto" w:fill="auto"/>
          </w:tcPr>
          <w:p w:rsidR="005379BC" w:rsidRDefault="005379BC" w:rsidP="00F522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4242,24</w:t>
            </w:r>
          </w:p>
        </w:tc>
        <w:tc>
          <w:tcPr>
            <w:tcW w:w="3236" w:type="dxa"/>
            <w:shd w:val="clear" w:color="auto" w:fill="auto"/>
          </w:tcPr>
          <w:p w:rsidR="005379BC" w:rsidRDefault="005379BC" w:rsidP="00F522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4242,24</w:t>
            </w:r>
          </w:p>
        </w:tc>
        <w:tc>
          <w:tcPr>
            <w:tcW w:w="2708" w:type="dxa"/>
          </w:tcPr>
          <w:p w:rsidR="005379BC" w:rsidRDefault="005379BC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04AF4" w:rsidRPr="000D1DF6" w:rsidTr="00E85990">
        <w:tc>
          <w:tcPr>
            <w:tcW w:w="1960" w:type="dxa"/>
            <w:shd w:val="clear" w:color="auto" w:fill="auto"/>
          </w:tcPr>
          <w:p w:rsidR="00604AF4" w:rsidRPr="000D1DF6" w:rsidRDefault="00604AF4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D1DF6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E8599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:rsidR="00604AF4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5208,55</w:t>
            </w:r>
          </w:p>
        </w:tc>
        <w:tc>
          <w:tcPr>
            <w:tcW w:w="3236" w:type="dxa"/>
            <w:shd w:val="clear" w:color="auto" w:fill="auto"/>
          </w:tcPr>
          <w:p w:rsidR="00604AF4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5208,55</w:t>
            </w:r>
          </w:p>
        </w:tc>
        <w:tc>
          <w:tcPr>
            <w:tcW w:w="2708" w:type="dxa"/>
          </w:tcPr>
          <w:p w:rsidR="00604AF4" w:rsidRDefault="007D0F49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04AF4" w:rsidRPr="000D1DF6" w:rsidTr="00E85990">
        <w:tc>
          <w:tcPr>
            <w:tcW w:w="1960" w:type="dxa"/>
            <w:shd w:val="clear" w:color="auto" w:fill="auto"/>
          </w:tcPr>
          <w:p w:rsidR="00604AF4" w:rsidRPr="000D1DF6" w:rsidRDefault="00604AF4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D1DF6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E8599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0" w:type="dxa"/>
            <w:shd w:val="clear" w:color="auto" w:fill="auto"/>
          </w:tcPr>
          <w:p w:rsidR="00604AF4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5416,89</w:t>
            </w:r>
          </w:p>
        </w:tc>
        <w:tc>
          <w:tcPr>
            <w:tcW w:w="3236" w:type="dxa"/>
            <w:shd w:val="clear" w:color="auto" w:fill="auto"/>
          </w:tcPr>
          <w:p w:rsidR="00604AF4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5416,89</w:t>
            </w:r>
          </w:p>
        </w:tc>
        <w:tc>
          <w:tcPr>
            <w:tcW w:w="2708" w:type="dxa"/>
          </w:tcPr>
          <w:p w:rsidR="00604AF4" w:rsidRDefault="007D0F49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04AF4" w:rsidRPr="000D1DF6" w:rsidTr="00E85990">
        <w:tc>
          <w:tcPr>
            <w:tcW w:w="1960" w:type="dxa"/>
            <w:shd w:val="clear" w:color="auto" w:fill="auto"/>
          </w:tcPr>
          <w:p w:rsidR="00604AF4" w:rsidRPr="000D1DF6" w:rsidRDefault="00604AF4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D1DF6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E8599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0" w:type="dxa"/>
            <w:shd w:val="clear" w:color="auto" w:fill="auto"/>
          </w:tcPr>
          <w:p w:rsidR="00604AF4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5633,57</w:t>
            </w:r>
          </w:p>
        </w:tc>
        <w:tc>
          <w:tcPr>
            <w:tcW w:w="3236" w:type="dxa"/>
            <w:shd w:val="clear" w:color="auto" w:fill="auto"/>
          </w:tcPr>
          <w:p w:rsidR="00604AF4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5633,57</w:t>
            </w:r>
          </w:p>
        </w:tc>
        <w:tc>
          <w:tcPr>
            <w:tcW w:w="2708" w:type="dxa"/>
          </w:tcPr>
          <w:p w:rsidR="00604AF4" w:rsidRDefault="007D0F49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67818" w:rsidRPr="000D1DF6" w:rsidTr="00E85990">
        <w:tc>
          <w:tcPr>
            <w:tcW w:w="1960" w:type="dxa"/>
            <w:shd w:val="clear" w:color="auto" w:fill="auto"/>
          </w:tcPr>
          <w:p w:rsidR="00467818" w:rsidRPr="000D1DF6" w:rsidRDefault="00467818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670" w:type="dxa"/>
            <w:shd w:val="clear" w:color="auto" w:fill="auto"/>
          </w:tcPr>
          <w:p w:rsidR="00467818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5858,91</w:t>
            </w:r>
          </w:p>
        </w:tc>
        <w:tc>
          <w:tcPr>
            <w:tcW w:w="3236" w:type="dxa"/>
            <w:shd w:val="clear" w:color="auto" w:fill="auto"/>
          </w:tcPr>
          <w:p w:rsidR="00467818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5858,91</w:t>
            </w:r>
          </w:p>
        </w:tc>
        <w:tc>
          <w:tcPr>
            <w:tcW w:w="2708" w:type="dxa"/>
          </w:tcPr>
          <w:p w:rsidR="00467818" w:rsidRDefault="007D0F49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67818" w:rsidRPr="000D1DF6" w:rsidTr="00E85990">
        <w:tc>
          <w:tcPr>
            <w:tcW w:w="1960" w:type="dxa"/>
            <w:shd w:val="clear" w:color="auto" w:fill="auto"/>
          </w:tcPr>
          <w:p w:rsidR="00467818" w:rsidRPr="000D1DF6" w:rsidRDefault="00467818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670" w:type="dxa"/>
            <w:shd w:val="clear" w:color="auto" w:fill="auto"/>
          </w:tcPr>
          <w:p w:rsidR="00467818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6093,27</w:t>
            </w:r>
          </w:p>
        </w:tc>
        <w:tc>
          <w:tcPr>
            <w:tcW w:w="3236" w:type="dxa"/>
            <w:shd w:val="clear" w:color="auto" w:fill="auto"/>
          </w:tcPr>
          <w:p w:rsidR="00467818" w:rsidRDefault="001A5C01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6093,27</w:t>
            </w:r>
          </w:p>
        </w:tc>
        <w:tc>
          <w:tcPr>
            <w:tcW w:w="2708" w:type="dxa"/>
          </w:tcPr>
          <w:p w:rsidR="00467818" w:rsidRDefault="007D0F49" w:rsidP="00730782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C57625" w:rsidRDefault="00C57625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031AEE">
      <w:pPr>
        <w:jc w:val="center"/>
        <w:rPr>
          <w:b/>
          <w:bCs/>
          <w:sz w:val="28"/>
          <w:szCs w:val="28"/>
        </w:rPr>
      </w:pPr>
    </w:p>
    <w:p w:rsidR="00F21A58" w:rsidRDefault="00F21A58" w:rsidP="00F21A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  <w:sectPr w:rsidR="00F21A58" w:rsidSect="00E85990">
          <w:pgSz w:w="11909" w:h="16834"/>
          <w:pgMar w:top="1134" w:right="850" w:bottom="1134" w:left="1701" w:header="720" w:footer="720" w:gutter="0"/>
          <w:cols w:space="720"/>
          <w:docGrid w:linePitch="360"/>
        </w:sectPr>
      </w:pPr>
    </w:p>
    <w:p w:rsidR="00F21A58" w:rsidRPr="00714D05" w:rsidRDefault="00F21A58" w:rsidP="00F21A58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</w:t>
      </w:r>
      <w:r w:rsidRPr="00714D05">
        <w:rPr>
          <w:sz w:val="22"/>
          <w:szCs w:val="22"/>
        </w:rPr>
        <w:t>1</w:t>
      </w:r>
    </w:p>
    <w:p w:rsidR="00F21A58" w:rsidRPr="00714D05" w:rsidRDefault="00081EE6" w:rsidP="00F21A58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</w:t>
      </w:r>
      <w:r w:rsidR="00F21A58" w:rsidRPr="00714D05">
        <w:rPr>
          <w:kern w:val="2"/>
          <w:sz w:val="22"/>
          <w:szCs w:val="22"/>
        </w:rPr>
        <w:t xml:space="preserve">муниципальной программе  </w:t>
      </w:r>
    </w:p>
    <w:p w:rsidR="00F21A58" w:rsidRPr="00714D05" w:rsidRDefault="00C12789" w:rsidP="00F21A5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Нижнекисляйского городского</w:t>
      </w:r>
      <w:r w:rsidR="00F21A58" w:rsidRPr="00714D05">
        <w:rPr>
          <w:sz w:val="22"/>
          <w:szCs w:val="22"/>
        </w:rPr>
        <w:t xml:space="preserve"> поселения </w:t>
      </w:r>
    </w:p>
    <w:p w:rsidR="00F21A58" w:rsidRPr="00714D05" w:rsidRDefault="00F21A58" w:rsidP="00F21A5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F21A58" w:rsidRDefault="00F21A58" w:rsidP="00F21A5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</w:t>
      </w:r>
      <w:r>
        <w:rPr>
          <w:sz w:val="22"/>
          <w:szCs w:val="22"/>
        </w:rPr>
        <w:t>Муниципальное управление</w:t>
      </w:r>
    </w:p>
    <w:p w:rsidR="00F21A58" w:rsidRPr="00714D05" w:rsidRDefault="00F21A58" w:rsidP="00F21A58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</w:t>
      </w:r>
      <w:r w:rsidR="00C12789">
        <w:rPr>
          <w:sz w:val="22"/>
          <w:szCs w:val="22"/>
        </w:rPr>
        <w:t>Нижнекисляйского городского</w:t>
      </w:r>
      <w:r w:rsidR="00081EE6">
        <w:rPr>
          <w:sz w:val="22"/>
          <w:szCs w:val="22"/>
        </w:rPr>
        <w:t xml:space="preserve"> поселения</w:t>
      </w:r>
      <w:r w:rsidRPr="00714D05">
        <w:rPr>
          <w:sz w:val="22"/>
          <w:szCs w:val="22"/>
        </w:rPr>
        <w:t>» на 20</w:t>
      </w:r>
      <w:r w:rsidR="00081EE6">
        <w:rPr>
          <w:sz w:val="22"/>
          <w:szCs w:val="22"/>
        </w:rPr>
        <w:t>23</w:t>
      </w:r>
      <w:r w:rsidRPr="00714D05">
        <w:rPr>
          <w:sz w:val="22"/>
          <w:szCs w:val="22"/>
        </w:rPr>
        <w:t>-20</w:t>
      </w:r>
      <w:r w:rsidR="00E30571">
        <w:rPr>
          <w:sz w:val="22"/>
          <w:szCs w:val="22"/>
        </w:rPr>
        <w:t>30</w:t>
      </w:r>
      <w:r w:rsidRPr="00714D05">
        <w:rPr>
          <w:sz w:val="22"/>
          <w:szCs w:val="22"/>
        </w:rPr>
        <w:t xml:space="preserve"> годы</w:t>
      </w:r>
      <w:r w:rsidRPr="00714D05">
        <w:rPr>
          <w:kern w:val="2"/>
          <w:sz w:val="22"/>
          <w:szCs w:val="22"/>
        </w:rPr>
        <w:t xml:space="preserve"> </w:t>
      </w:r>
    </w:p>
    <w:p w:rsidR="00F21A58" w:rsidRDefault="00F21A58" w:rsidP="00F21A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21A58" w:rsidRPr="00FC4E65" w:rsidRDefault="00F21A58" w:rsidP="00F21A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F21A58" w:rsidRDefault="00F21A58" w:rsidP="00F21A5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/>
        <w:jc w:val="center"/>
        <w:rPr>
          <w:bCs/>
          <w:spacing w:val="-1"/>
          <w:sz w:val="28"/>
          <w:szCs w:val="28"/>
          <w:lang w:eastAsia="ru-RU"/>
        </w:rPr>
      </w:pPr>
      <w:r w:rsidRPr="001D3EC6">
        <w:rPr>
          <w:kern w:val="2"/>
          <w:sz w:val="28"/>
          <w:szCs w:val="28"/>
        </w:rPr>
        <w:t xml:space="preserve">на реализацию муниципальной программы </w:t>
      </w:r>
      <w:r w:rsidR="00C12789">
        <w:rPr>
          <w:bCs/>
          <w:spacing w:val="-1"/>
          <w:sz w:val="28"/>
          <w:szCs w:val="28"/>
          <w:lang w:eastAsia="ru-RU"/>
        </w:rPr>
        <w:t>Нижнекисляйского городского</w:t>
      </w:r>
      <w:r w:rsidRPr="001D3EC6">
        <w:rPr>
          <w:bCs/>
          <w:spacing w:val="-1"/>
          <w:sz w:val="28"/>
          <w:szCs w:val="28"/>
          <w:lang w:eastAsia="ru-RU"/>
        </w:rPr>
        <w:t xml:space="preserve"> поселения </w:t>
      </w:r>
    </w:p>
    <w:p w:rsidR="00F21A58" w:rsidRPr="001D3EC6" w:rsidRDefault="00F21A58" w:rsidP="00F21A5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-567" w:right="-674"/>
        <w:jc w:val="center"/>
        <w:rPr>
          <w:sz w:val="28"/>
          <w:szCs w:val="28"/>
          <w:lang w:eastAsia="ru-RU"/>
        </w:rPr>
      </w:pPr>
      <w:r>
        <w:rPr>
          <w:bCs/>
          <w:spacing w:val="-1"/>
          <w:sz w:val="28"/>
          <w:szCs w:val="28"/>
          <w:lang w:eastAsia="ru-RU"/>
        </w:rPr>
        <w:t>Б</w:t>
      </w:r>
      <w:r w:rsidRPr="001D3EC6">
        <w:rPr>
          <w:bCs/>
          <w:spacing w:val="-1"/>
          <w:sz w:val="28"/>
          <w:szCs w:val="28"/>
          <w:lang w:eastAsia="ru-RU"/>
        </w:rPr>
        <w:t xml:space="preserve">утурлиновского муниципального района </w:t>
      </w:r>
    </w:p>
    <w:p w:rsidR="00F21A58" w:rsidRPr="001D3EC6" w:rsidRDefault="00F21A58" w:rsidP="00F21A5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648"/>
        <w:jc w:val="center"/>
        <w:rPr>
          <w:sz w:val="28"/>
          <w:szCs w:val="28"/>
          <w:lang w:eastAsia="ru-RU"/>
        </w:rPr>
      </w:pPr>
      <w:r w:rsidRPr="001D3EC6">
        <w:rPr>
          <w:bCs/>
          <w:sz w:val="28"/>
          <w:szCs w:val="28"/>
          <w:lang w:eastAsia="ru-RU"/>
        </w:rPr>
        <w:t xml:space="preserve">«Муниципальное управление </w:t>
      </w:r>
      <w:r w:rsidR="00C12789">
        <w:rPr>
          <w:bCs/>
          <w:sz w:val="28"/>
          <w:szCs w:val="28"/>
          <w:lang w:eastAsia="ru-RU"/>
        </w:rPr>
        <w:t>Нижнекисляйского городского</w:t>
      </w:r>
      <w:r w:rsidRPr="001D3EC6">
        <w:rPr>
          <w:bCs/>
          <w:sz w:val="28"/>
          <w:szCs w:val="28"/>
          <w:lang w:eastAsia="ru-RU"/>
        </w:rPr>
        <w:t xml:space="preserve"> поселения»</w:t>
      </w:r>
    </w:p>
    <w:p w:rsidR="00F21A58" w:rsidRPr="001D3EC6" w:rsidRDefault="00F21A58" w:rsidP="00F21A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3EC6">
        <w:rPr>
          <w:sz w:val="28"/>
          <w:szCs w:val="28"/>
        </w:rPr>
        <w:t>на 20</w:t>
      </w:r>
      <w:r w:rsidR="00081EE6">
        <w:rPr>
          <w:sz w:val="28"/>
          <w:szCs w:val="28"/>
        </w:rPr>
        <w:t>23</w:t>
      </w:r>
      <w:r w:rsidRPr="001D3EC6">
        <w:rPr>
          <w:sz w:val="28"/>
          <w:szCs w:val="28"/>
        </w:rPr>
        <w:t>-20</w:t>
      </w:r>
      <w:r w:rsidR="00E30571">
        <w:rPr>
          <w:sz w:val="28"/>
          <w:szCs w:val="28"/>
        </w:rPr>
        <w:t>30</w:t>
      </w:r>
      <w:r w:rsidRPr="001D3EC6">
        <w:rPr>
          <w:sz w:val="28"/>
          <w:szCs w:val="28"/>
        </w:rPr>
        <w:t xml:space="preserve"> годы</w:t>
      </w:r>
    </w:p>
    <w:p w:rsidR="00F21A58" w:rsidRPr="00FC4E65" w:rsidRDefault="00F21A58" w:rsidP="00F21A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15921" w:type="dxa"/>
        <w:tblInd w:w="-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03"/>
        <w:gridCol w:w="2409"/>
        <w:gridCol w:w="2837"/>
        <w:gridCol w:w="1134"/>
        <w:gridCol w:w="1134"/>
        <w:gridCol w:w="1134"/>
        <w:gridCol w:w="1134"/>
        <w:gridCol w:w="1134"/>
        <w:gridCol w:w="1134"/>
        <w:gridCol w:w="992"/>
        <w:gridCol w:w="142"/>
        <w:gridCol w:w="1134"/>
      </w:tblGrid>
      <w:tr w:rsidR="00E85990" w:rsidRPr="00F43428" w:rsidTr="0070764C">
        <w:trPr>
          <w:trHeight w:val="607"/>
        </w:trPr>
        <w:tc>
          <w:tcPr>
            <w:tcW w:w="1603" w:type="dxa"/>
            <w:vMerge w:val="restart"/>
            <w:vAlign w:val="center"/>
          </w:tcPr>
          <w:p w:rsidR="00E85990" w:rsidRPr="001D3EC6" w:rsidRDefault="00E85990" w:rsidP="00081EE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E85990" w:rsidRPr="001D3EC6" w:rsidRDefault="00E85990" w:rsidP="00081EE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E85990" w:rsidRPr="001D3EC6" w:rsidRDefault="00E85990" w:rsidP="00081EE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7" w:type="dxa"/>
            <w:vMerge w:val="restart"/>
            <w:vAlign w:val="center"/>
          </w:tcPr>
          <w:p w:rsidR="00E85990" w:rsidRPr="001D3EC6" w:rsidRDefault="00E85990" w:rsidP="00081EE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072" w:type="dxa"/>
            <w:gridSpan w:val="9"/>
            <w:tcBorders>
              <w:right w:val="single" w:sz="4" w:space="0" w:color="auto"/>
            </w:tcBorders>
          </w:tcPr>
          <w:p w:rsidR="00E85990" w:rsidRPr="001D3EC6" w:rsidRDefault="00E85990" w:rsidP="0053742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D3EC6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30571" w:rsidRPr="00F43428" w:rsidTr="0070764C">
        <w:trPr>
          <w:trHeight w:val="232"/>
        </w:trPr>
        <w:tc>
          <w:tcPr>
            <w:tcW w:w="1603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2023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(1-ый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год реализ.)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  <w:r w:rsidRPr="001D3EC6">
              <w:rPr>
                <w:kern w:val="2"/>
                <w:sz w:val="23"/>
                <w:szCs w:val="23"/>
              </w:rPr>
              <w:t xml:space="preserve">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(2-ой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 год реализ.)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  <w:r w:rsidRPr="001D3EC6">
              <w:rPr>
                <w:kern w:val="2"/>
                <w:sz w:val="23"/>
                <w:szCs w:val="23"/>
              </w:rPr>
              <w:t xml:space="preserve">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(3-ий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год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реализ.)</w:t>
            </w: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  <w:r w:rsidRPr="001D3EC6">
              <w:rPr>
                <w:kern w:val="2"/>
                <w:sz w:val="23"/>
                <w:szCs w:val="23"/>
              </w:rPr>
              <w:t xml:space="preserve">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(4-ый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год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5-ый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год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8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(6-ой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год 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реализ.)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0764C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  <w:p w:rsidR="00E30571" w:rsidRPr="001D3EC6" w:rsidRDefault="00E30571" w:rsidP="00537422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 xml:space="preserve"> (7-ой год реализ.)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70764C" w:rsidRDefault="00E30571" w:rsidP="00E30571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  <w:p w:rsidR="00E30571" w:rsidRPr="001D3EC6" w:rsidRDefault="00E30571" w:rsidP="00E30571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 xml:space="preserve"> (8-ой год реализ.)</w:t>
            </w:r>
          </w:p>
        </w:tc>
      </w:tr>
      <w:tr w:rsidR="00E30571" w:rsidRPr="00F43428" w:rsidTr="0070764C">
        <w:trPr>
          <w:trHeight w:val="232"/>
        </w:trPr>
        <w:tc>
          <w:tcPr>
            <w:tcW w:w="1603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70764C" w:rsidP="00E3057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70764C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70764C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</w:tc>
      </w:tr>
      <w:tr w:rsidR="00E30571" w:rsidRPr="00F43428" w:rsidTr="0070764C">
        <w:trPr>
          <w:trHeight w:val="481"/>
        </w:trPr>
        <w:tc>
          <w:tcPr>
            <w:tcW w:w="1603" w:type="dxa"/>
            <w:vMerge w:val="restart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E30571" w:rsidRPr="001D3EC6" w:rsidRDefault="00E30571" w:rsidP="0053742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Муниципальная программа «Муниципальное управление </w:t>
            </w:r>
            <w:r w:rsidR="00C12789">
              <w:rPr>
                <w:rFonts w:ascii="Times New Roman" w:hAnsi="Times New Roman" w:cs="Times New Roman"/>
                <w:b/>
                <w:sz w:val="23"/>
                <w:szCs w:val="23"/>
              </w:rPr>
              <w:t>Нижнекисляйского городского</w:t>
            </w:r>
            <w:r w:rsidRPr="001D3E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поселения Бутурлиновского муниципального района Воронежской области»</w:t>
            </w:r>
          </w:p>
        </w:tc>
        <w:tc>
          <w:tcPr>
            <w:tcW w:w="2837" w:type="dxa"/>
          </w:tcPr>
          <w:p w:rsidR="00E30571" w:rsidRPr="00CB22E1" w:rsidRDefault="00CB22E1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- </w:t>
            </w:r>
            <w:r w:rsidR="00FC17A1">
              <w:rPr>
                <w:rFonts w:ascii="Times New Roman" w:hAnsi="Times New Roman" w:cs="Times New Roman"/>
                <w:b/>
                <w:sz w:val="22"/>
                <w:szCs w:val="22"/>
              </w:rPr>
              <w:t>47558</w:t>
            </w:r>
            <w:r w:rsidRPr="00CB22E1">
              <w:rPr>
                <w:rFonts w:ascii="Times New Roman" w:hAnsi="Times New Roman" w:cs="Times New Roman"/>
                <w:b/>
                <w:sz w:val="22"/>
                <w:szCs w:val="22"/>
              </w:rPr>
              <w:t>,28      тыс. рублей</w:t>
            </w:r>
          </w:p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D440E5" w:rsidRDefault="005379BC" w:rsidP="005379BC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5895,23</w:t>
            </w:r>
          </w:p>
        </w:tc>
        <w:tc>
          <w:tcPr>
            <w:tcW w:w="1134" w:type="dxa"/>
          </w:tcPr>
          <w:p w:rsidR="00E30571" w:rsidRPr="00D440E5" w:rsidRDefault="005379BC" w:rsidP="005379BC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5095,62</w:t>
            </w:r>
          </w:p>
        </w:tc>
        <w:tc>
          <w:tcPr>
            <w:tcW w:w="1134" w:type="dxa"/>
          </w:tcPr>
          <w:p w:rsidR="00E30571" w:rsidRPr="00D440E5" w:rsidRDefault="005379BC" w:rsidP="005379BC">
            <w:pPr>
              <w:pStyle w:val="ConsPlusCell"/>
              <w:ind w:right="-57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5007,44</w:t>
            </w:r>
          </w:p>
        </w:tc>
        <w:tc>
          <w:tcPr>
            <w:tcW w:w="1134" w:type="dxa"/>
            <w:shd w:val="clear" w:color="auto" w:fill="FFFFFF"/>
          </w:tcPr>
          <w:p w:rsidR="00E30571" w:rsidRPr="00D440E5" w:rsidRDefault="001A5C01" w:rsidP="008B0E9B">
            <w:pPr>
              <w:ind w:left="-57"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5826,83</w:t>
            </w:r>
          </w:p>
        </w:tc>
        <w:tc>
          <w:tcPr>
            <w:tcW w:w="1134" w:type="dxa"/>
            <w:shd w:val="clear" w:color="auto" w:fill="FFFFFF"/>
          </w:tcPr>
          <w:p w:rsidR="00E30571" w:rsidRPr="00D440E5" w:rsidRDefault="001A5C01" w:rsidP="008B0E9B">
            <w:pPr>
              <w:ind w:left="-57"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6059,90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D440E5" w:rsidRDefault="001A5C01" w:rsidP="008B0E9B">
            <w:pPr>
              <w:ind w:left="-57"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6302,30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D440E5" w:rsidRDefault="001A5C01" w:rsidP="008B0E9B">
            <w:pPr>
              <w:ind w:left="-57"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6554,39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D440E5" w:rsidRDefault="001A5C01" w:rsidP="008B0E9B">
            <w:pPr>
              <w:ind w:left="-57"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6816,57</w:t>
            </w:r>
          </w:p>
        </w:tc>
      </w:tr>
      <w:tr w:rsidR="00E30571" w:rsidRPr="00F43428" w:rsidTr="0070764C">
        <w:trPr>
          <w:trHeight w:val="335"/>
        </w:trPr>
        <w:tc>
          <w:tcPr>
            <w:tcW w:w="1603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B84754">
        <w:trPr>
          <w:trHeight w:val="2054"/>
        </w:trPr>
        <w:tc>
          <w:tcPr>
            <w:tcW w:w="1603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области, 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A85952" w:rsidTr="0070764C">
        <w:trPr>
          <w:trHeight w:val="412"/>
        </w:trPr>
        <w:tc>
          <w:tcPr>
            <w:tcW w:w="1603" w:type="dxa"/>
            <w:vMerge w:val="restart"/>
          </w:tcPr>
          <w:p w:rsidR="00E30571" w:rsidRPr="00A85952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85952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E30571" w:rsidRPr="00A85952" w:rsidRDefault="00E30571" w:rsidP="00537422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85952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Управление муниципальными  финансами</w:t>
            </w:r>
          </w:p>
        </w:tc>
        <w:tc>
          <w:tcPr>
            <w:tcW w:w="2837" w:type="dxa"/>
          </w:tcPr>
          <w:p w:rsidR="00CB22E1" w:rsidRPr="00CB22E1" w:rsidRDefault="00CB22E1" w:rsidP="00CB22E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  <w:r w:rsidR="00BD651E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-</w:t>
            </w:r>
            <w:r w:rsidRPr="00CB22E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3295,04 тыс. рублей.</w:t>
            </w:r>
          </w:p>
          <w:p w:rsidR="00CB22E1" w:rsidRPr="00CB22E1" w:rsidRDefault="00CB22E1" w:rsidP="00CB22E1">
            <w:pPr>
              <w:suppressAutoHyphens w:val="0"/>
              <w:autoSpaceDN w:val="0"/>
              <w:ind w:firstLine="567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E30571" w:rsidRPr="00A85952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A85952" w:rsidRDefault="00CB22E1" w:rsidP="00537422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lastRenderedPageBreak/>
              <w:t>448</w:t>
            </w:r>
            <w:r w:rsidR="005379BC">
              <w:rPr>
                <w:b/>
                <w:kern w:val="2"/>
                <w:sz w:val="23"/>
                <w:szCs w:val="23"/>
              </w:rPr>
              <w:t>,44</w:t>
            </w:r>
          </w:p>
        </w:tc>
        <w:tc>
          <w:tcPr>
            <w:tcW w:w="1134" w:type="dxa"/>
          </w:tcPr>
          <w:p w:rsidR="00E30571" w:rsidRPr="00A85952" w:rsidRDefault="005379BC" w:rsidP="00537422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503,40</w:t>
            </w:r>
          </w:p>
        </w:tc>
        <w:tc>
          <w:tcPr>
            <w:tcW w:w="1134" w:type="dxa"/>
          </w:tcPr>
          <w:p w:rsidR="00E30571" w:rsidRPr="00A85952" w:rsidRDefault="005379BC" w:rsidP="00537422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458,40</w:t>
            </w:r>
          </w:p>
        </w:tc>
        <w:tc>
          <w:tcPr>
            <w:tcW w:w="1134" w:type="dxa"/>
            <w:shd w:val="clear" w:color="auto" w:fill="FFFFFF"/>
          </w:tcPr>
          <w:p w:rsidR="00E30571" w:rsidRPr="00A85952" w:rsidRDefault="001A5C01" w:rsidP="00537422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347,98</w:t>
            </w:r>
          </w:p>
        </w:tc>
        <w:tc>
          <w:tcPr>
            <w:tcW w:w="1134" w:type="dxa"/>
            <w:shd w:val="clear" w:color="auto" w:fill="FFFFFF"/>
          </w:tcPr>
          <w:p w:rsidR="00E30571" w:rsidRPr="00A85952" w:rsidRDefault="001A5C01" w:rsidP="00537422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361,90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A85952" w:rsidRDefault="001A5C01" w:rsidP="00537422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376,38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A85952" w:rsidRDefault="001A5C01" w:rsidP="00537422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391,44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A85952" w:rsidRDefault="001A5C01" w:rsidP="00537422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407,10</w:t>
            </w:r>
          </w:p>
        </w:tc>
      </w:tr>
      <w:tr w:rsidR="00E30571" w:rsidRPr="00F43428" w:rsidTr="0070764C">
        <w:trPr>
          <w:trHeight w:val="256"/>
        </w:trPr>
        <w:tc>
          <w:tcPr>
            <w:tcW w:w="1603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1483"/>
        </w:trPr>
        <w:tc>
          <w:tcPr>
            <w:tcW w:w="1603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333"/>
        </w:trPr>
        <w:tc>
          <w:tcPr>
            <w:tcW w:w="1603" w:type="dxa"/>
            <w:vMerge w:val="restart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Основное мероприятие 1</w:t>
            </w:r>
          </w:p>
        </w:tc>
        <w:tc>
          <w:tcPr>
            <w:tcW w:w="2409" w:type="dxa"/>
            <w:vMerge w:val="restart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Управление резервным фондом администрации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 Воронежской области</w:t>
            </w:r>
          </w:p>
        </w:tc>
        <w:tc>
          <w:tcPr>
            <w:tcW w:w="2837" w:type="dxa"/>
          </w:tcPr>
          <w:p w:rsidR="00E30571" w:rsidRPr="001D3EC6" w:rsidRDefault="00E30571" w:rsidP="001A76C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1134" w:type="dxa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8B0E9B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369"/>
        </w:trPr>
        <w:tc>
          <w:tcPr>
            <w:tcW w:w="1603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1040"/>
        </w:trPr>
        <w:tc>
          <w:tcPr>
            <w:tcW w:w="1603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  <w:vMerge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1A76C9">
        <w:trPr>
          <w:trHeight w:val="808"/>
        </w:trPr>
        <w:tc>
          <w:tcPr>
            <w:tcW w:w="1603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Основное мероприятие 2</w:t>
            </w:r>
          </w:p>
        </w:tc>
        <w:tc>
          <w:tcPr>
            <w:tcW w:w="2409" w:type="dxa"/>
            <w:shd w:val="clear" w:color="auto" w:fill="auto"/>
          </w:tcPr>
          <w:p w:rsidR="00E30571" w:rsidRPr="001D3EC6" w:rsidRDefault="00BD651E" w:rsidP="005374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проведения выборов</w:t>
            </w:r>
          </w:p>
        </w:tc>
        <w:tc>
          <w:tcPr>
            <w:tcW w:w="2837" w:type="dxa"/>
          </w:tcPr>
          <w:p w:rsidR="00E30571" w:rsidRPr="001D3EC6" w:rsidRDefault="00E30571" w:rsidP="001A76C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437"/>
        </w:trPr>
        <w:tc>
          <w:tcPr>
            <w:tcW w:w="1603" w:type="dxa"/>
          </w:tcPr>
          <w:p w:rsidR="00E30571" w:rsidRPr="001D3EC6" w:rsidRDefault="00820391" w:rsidP="00537422">
            <w:pPr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Основное мероприятие 3</w:t>
            </w:r>
          </w:p>
        </w:tc>
        <w:tc>
          <w:tcPr>
            <w:tcW w:w="2409" w:type="dxa"/>
          </w:tcPr>
          <w:p w:rsidR="00E30571" w:rsidRPr="001D3EC6" w:rsidRDefault="00BD651E" w:rsidP="00537422">
            <w:pPr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3368E" w:rsidRPr="00F43428" w:rsidTr="0070764C">
        <w:trPr>
          <w:trHeight w:val="1040"/>
        </w:trPr>
        <w:tc>
          <w:tcPr>
            <w:tcW w:w="1603" w:type="dxa"/>
          </w:tcPr>
          <w:p w:rsidR="00B3368E" w:rsidRPr="001D3EC6" w:rsidRDefault="00BD651E" w:rsidP="00537422">
            <w:pPr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Основное мероприятие 4</w:t>
            </w:r>
          </w:p>
        </w:tc>
        <w:tc>
          <w:tcPr>
            <w:tcW w:w="2409" w:type="dxa"/>
          </w:tcPr>
          <w:p w:rsidR="00B3368E" w:rsidRPr="001D3EC6" w:rsidRDefault="00BD651E" w:rsidP="00537422">
            <w:pPr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2837" w:type="dxa"/>
          </w:tcPr>
          <w:p w:rsidR="00B3368E" w:rsidRPr="00401C6E" w:rsidRDefault="00B3368E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BD651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933ECF" w:rsidRPr="00F43428" w:rsidTr="0070764C">
        <w:trPr>
          <w:trHeight w:val="1040"/>
        </w:trPr>
        <w:tc>
          <w:tcPr>
            <w:tcW w:w="1603" w:type="dxa"/>
          </w:tcPr>
          <w:p w:rsidR="00933ECF" w:rsidRPr="001D3EC6" w:rsidRDefault="00933ECF" w:rsidP="00537422">
            <w:pPr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 xml:space="preserve">Основное мероприятие </w:t>
            </w:r>
            <w:r w:rsidR="00BD651E">
              <w:rPr>
                <w:kern w:val="2"/>
                <w:sz w:val="23"/>
                <w:szCs w:val="23"/>
              </w:rPr>
              <w:t>5</w:t>
            </w:r>
          </w:p>
        </w:tc>
        <w:tc>
          <w:tcPr>
            <w:tcW w:w="2409" w:type="dxa"/>
          </w:tcPr>
          <w:p w:rsidR="00933ECF" w:rsidRPr="001D3EC6" w:rsidRDefault="00933ECF" w:rsidP="00537422">
            <w:pPr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Иные межбюджетные трансферты по переданным полномочиям</w:t>
            </w:r>
          </w:p>
        </w:tc>
        <w:tc>
          <w:tcPr>
            <w:tcW w:w="2837" w:type="dxa"/>
          </w:tcPr>
          <w:p w:rsidR="00933ECF" w:rsidRPr="00401C6E" w:rsidRDefault="00933ECF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BD651E">
              <w:rPr>
                <w:rFonts w:ascii="Times New Roman" w:hAnsi="Times New Roman" w:cs="Times New Roman"/>
                <w:kern w:val="2"/>
                <w:sz w:val="23"/>
                <w:szCs w:val="23"/>
              </w:rPr>
              <w:t>-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933ECF" w:rsidRPr="001D3EC6" w:rsidRDefault="00933ECF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933ECF" w:rsidRPr="001D3EC6" w:rsidRDefault="00933ECF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933ECF" w:rsidRPr="001D3EC6" w:rsidRDefault="00933ECF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33ECF" w:rsidRPr="001D3EC6" w:rsidRDefault="00933ECF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933ECF" w:rsidRPr="001D3EC6" w:rsidRDefault="00933ECF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33ECF" w:rsidRPr="001D3EC6" w:rsidRDefault="00933ECF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3ECF" w:rsidRPr="001D3EC6" w:rsidRDefault="00933ECF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33ECF" w:rsidRPr="001D3EC6" w:rsidRDefault="00933ECF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1040"/>
        </w:trPr>
        <w:tc>
          <w:tcPr>
            <w:tcW w:w="1603" w:type="dxa"/>
          </w:tcPr>
          <w:p w:rsidR="00E30571" w:rsidRPr="00401C6E" w:rsidRDefault="00E30571" w:rsidP="00537422">
            <w:pPr>
              <w:rPr>
                <w:b/>
                <w:kern w:val="2"/>
                <w:sz w:val="23"/>
                <w:szCs w:val="23"/>
              </w:rPr>
            </w:pPr>
            <w:r w:rsidRPr="00401C6E">
              <w:rPr>
                <w:b/>
                <w:kern w:val="2"/>
                <w:sz w:val="23"/>
                <w:szCs w:val="23"/>
              </w:rPr>
              <w:lastRenderedPageBreak/>
              <w:t>ПОДПРОГРАММА 2</w:t>
            </w:r>
          </w:p>
        </w:tc>
        <w:tc>
          <w:tcPr>
            <w:tcW w:w="2409" w:type="dxa"/>
          </w:tcPr>
          <w:p w:rsidR="00E30571" w:rsidRPr="00401C6E" w:rsidRDefault="00E30571" w:rsidP="00537422">
            <w:pPr>
              <w:rPr>
                <w:b/>
                <w:sz w:val="23"/>
                <w:szCs w:val="23"/>
              </w:rPr>
            </w:pPr>
            <w:r w:rsidRPr="00401C6E">
              <w:rPr>
                <w:b/>
                <w:sz w:val="23"/>
                <w:szCs w:val="23"/>
              </w:rPr>
              <w:t xml:space="preserve">Организация первичного воинского учета на территории </w:t>
            </w:r>
            <w:r w:rsidR="00C12789">
              <w:rPr>
                <w:b/>
                <w:sz w:val="23"/>
                <w:szCs w:val="23"/>
              </w:rPr>
              <w:t>Нижнекисляйского городского</w:t>
            </w:r>
            <w:r w:rsidRPr="00401C6E">
              <w:rPr>
                <w:b/>
                <w:sz w:val="23"/>
                <w:szCs w:val="23"/>
              </w:rPr>
              <w:t xml:space="preserve"> поселения</w:t>
            </w:r>
          </w:p>
        </w:tc>
        <w:tc>
          <w:tcPr>
            <w:tcW w:w="2837" w:type="dxa"/>
          </w:tcPr>
          <w:p w:rsidR="00E30571" w:rsidRPr="00401C6E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</w:p>
          <w:p w:rsidR="00E30571" w:rsidRPr="00401C6E" w:rsidRDefault="001A5C01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</w:t>
            </w:r>
            <w:r w:rsidR="00CB22E1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350,20  тыс. руб.</w:t>
            </w:r>
          </w:p>
        </w:tc>
        <w:tc>
          <w:tcPr>
            <w:tcW w:w="1134" w:type="dxa"/>
          </w:tcPr>
          <w:p w:rsidR="00E30571" w:rsidRPr="00D440E5" w:rsidRDefault="005379BC" w:rsidP="005379BC">
            <w:pPr>
              <w:ind w:right="-57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283,20</w:t>
            </w:r>
          </w:p>
        </w:tc>
        <w:tc>
          <w:tcPr>
            <w:tcW w:w="1134" w:type="dxa"/>
          </w:tcPr>
          <w:p w:rsidR="00E30571" w:rsidRPr="00D440E5" w:rsidRDefault="001A5C01" w:rsidP="008B0E9B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</w:t>
            </w:r>
            <w:r w:rsidR="005379BC">
              <w:rPr>
                <w:b/>
                <w:kern w:val="2"/>
                <w:sz w:val="23"/>
                <w:szCs w:val="23"/>
              </w:rPr>
              <w:t>96,20</w:t>
            </w:r>
          </w:p>
        </w:tc>
        <w:tc>
          <w:tcPr>
            <w:tcW w:w="1134" w:type="dxa"/>
          </w:tcPr>
          <w:p w:rsidR="00E30571" w:rsidRPr="00D440E5" w:rsidRDefault="005379BC" w:rsidP="008B0E9B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306,80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D440E5" w:rsidRDefault="001A5C01" w:rsidP="008B0E9B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270,30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D440E5" w:rsidRDefault="001A5C01" w:rsidP="008B0E9B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281,11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D440E5" w:rsidRDefault="001A5C01" w:rsidP="008B0E9B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292,35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D440E5" w:rsidRDefault="001A5C01" w:rsidP="008B0E9B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304,04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D440E5" w:rsidRDefault="001A5C01" w:rsidP="008B0E9B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316,20</w:t>
            </w:r>
          </w:p>
        </w:tc>
      </w:tr>
      <w:tr w:rsidR="00E30571" w:rsidRPr="00F43428" w:rsidTr="0070764C">
        <w:trPr>
          <w:trHeight w:val="270"/>
        </w:trPr>
        <w:tc>
          <w:tcPr>
            <w:tcW w:w="1603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1040"/>
        </w:trPr>
        <w:tc>
          <w:tcPr>
            <w:tcW w:w="1603" w:type="dxa"/>
          </w:tcPr>
          <w:p w:rsidR="00E30571" w:rsidRPr="001D3EC6" w:rsidRDefault="00E30571" w:rsidP="001458AA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</w:tcPr>
          <w:p w:rsidR="00E30571" w:rsidRPr="001D3EC6" w:rsidRDefault="00E30571" w:rsidP="001458AA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1458A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E30571" w:rsidRPr="008A371A" w:rsidRDefault="00E3057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8A371A" w:rsidRDefault="00E3057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8A371A" w:rsidRDefault="00E3057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8A371A" w:rsidRDefault="00E3057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8A371A" w:rsidRDefault="00E3057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8A371A" w:rsidRDefault="00E3057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8A371A" w:rsidRDefault="00E3057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8A371A" w:rsidRDefault="00E3057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1040"/>
        </w:trPr>
        <w:tc>
          <w:tcPr>
            <w:tcW w:w="1603" w:type="dxa"/>
          </w:tcPr>
          <w:p w:rsidR="00E30571" w:rsidRPr="001D3EC6" w:rsidRDefault="00E30571" w:rsidP="001458AA">
            <w:pPr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Основное</w:t>
            </w:r>
          </w:p>
          <w:p w:rsidR="00E30571" w:rsidRPr="001D3EC6" w:rsidRDefault="00E30571" w:rsidP="001458AA">
            <w:pPr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>мероприятие 1</w:t>
            </w:r>
          </w:p>
        </w:tc>
        <w:tc>
          <w:tcPr>
            <w:tcW w:w="2409" w:type="dxa"/>
          </w:tcPr>
          <w:p w:rsidR="00E30571" w:rsidRPr="001D3EC6" w:rsidRDefault="00E30571" w:rsidP="001458AA">
            <w:pPr>
              <w:rPr>
                <w:kern w:val="2"/>
                <w:sz w:val="23"/>
                <w:szCs w:val="23"/>
              </w:rPr>
            </w:pPr>
            <w:r w:rsidRPr="001D3EC6">
              <w:rPr>
                <w:kern w:val="2"/>
                <w:sz w:val="23"/>
                <w:szCs w:val="23"/>
              </w:rPr>
              <w:t xml:space="preserve">Первичный  воинский  учет  граждан, проживающих или пребывающих на территории </w:t>
            </w:r>
            <w:r w:rsidR="00C12789">
              <w:rPr>
                <w:kern w:val="2"/>
                <w:sz w:val="23"/>
                <w:szCs w:val="23"/>
              </w:rPr>
              <w:t>Нижнекисляйского городского</w:t>
            </w:r>
            <w:r w:rsidRPr="001D3EC6">
              <w:rPr>
                <w:kern w:val="2"/>
                <w:sz w:val="23"/>
                <w:szCs w:val="23"/>
              </w:rPr>
              <w:t xml:space="preserve"> поселения</w:t>
            </w:r>
          </w:p>
        </w:tc>
        <w:tc>
          <w:tcPr>
            <w:tcW w:w="2837" w:type="dxa"/>
          </w:tcPr>
          <w:p w:rsidR="00E30571" w:rsidRPr="001D3EC6" w:rsidRDefault="00E30571" w:rsidP="001458A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CB22E1">
              <w:rPr>
                <w:rFonts w:ascii="Times New Roman" w:hAnsi="Times New Roman" w:cs="Times New Roman"/>
                <w:kern w:val="2"/>
                <w:sz w:val="23"/>
                <w:szCs w:val="23"/>
              </w:rPr>
              <w:t>2350,20 тыс.руб.</w:t>
            </w:r>
          </w:p>
          <w:p w:rsidR="00E30571" w:rsidRPr="001D3EC6" w:rsidRDefault="00E30571" w:rsidP="001458A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8A371A" w:rsidRDefault="005379BC" w:rsidP="005379BC">
            <w:pPr>
              <w:ind w:right="-57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283,20</w:t>
            </w:r>
          </w:p>
        </w:tc>
        <w:tc>
          <w:tcPr>
            <w:tcW w:w="1134" w:type="dxa"/>
          </w:tcPr>
          <w:p w:rsidR="00E30571" w:rsidRPr="008A371A" w:rsidRDefault="005379BC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296,20</w:t>
            </w:r>
          </w:p>
        </w:tc>
        <w:tc>
          <w:tcPr>
            <w:tcW w:w="1134" w:type="dxa"/>
          </w:tcPr>
          <w:p w:rsidR="00E30571" w:rsidRPr="008A371A" w:rsidRDefault="005379BC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306,80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8A371A" w:rsidRDefault="001A5C0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270,30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8A371A" w:rsidRDefault="001A5C0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281,11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8A371A" w:rsidRDefault="001A5C0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292,35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8A371A" w:rsidRDefault="001A5C0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304,04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8A371A" w:rsidRDefault="001A5C01" w:rsidP="001458AA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316,20</w:t>
            </w:r>
          </w:p>
        </w:tc>
      </w:tr>
      <w:tr w:rsidR="00E30571" w:rsidRPr="00F43428" w:rsidTr="0070764C">
        <w:trPr>
          <w:trHeight w:val="341"/>
        </w:trPr>
        <w:tc>
          <w:tcPr>
            <w:tcW w:w="1603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1040"/>
        </w:trPr>
        <w:tc>
          <w:tcPr>
            <w:tcW w:w="1603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E30571" w:rsidRPr="008A371A" w:rsidRDefault="00E30571" w:rsidP="007511F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8A371A" w:rsidRDefault="00E30571" w:rsidP="007511F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8A371A" w:rsidRDefault="00E30571" w:rsidP="007511F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8A371A" w:rsidRDefault="00E30571" w:rsidP="007511F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8A371A" w:rsidRDefault="00E30571" w:rsidP="007511F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8A371A" w:rsidRDefault="00E30571" w:rsidP="007511F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8A371A" w:rsidRDefault="00E30571" w:rsidP="007511F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8A371A" w:rsidRDefault="00E30571" w:rsidP="007511F5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401C6E" w:rsidTr="0070764C">
        <w:trPr>
          <w:trHeight w:val="1040"/>
        </w:trPr>
        <w:tc>
          <w:tcPr>
            <w:tcW w:w="1603" w:type="dxa"/>
          </w:tcPr>
          <w:p w:rsidR="00E30571" w:rsidRPr="00401C6E" w:rsidRDefault="00E30571" w:rsidP="00537422">
            <w:pPr>
              <w:rPr>
                <w:b/>
                <w:kern w:val="2"/>
                <w:sz w:val="23"/>
                <w:szCs w:val="23"/>
              </w:rPr>
            </w:pPr>
            <w:r w:rsidRPr="00401C6E">
              <w:rPr>
                <w:b/>
                <w:kern w:val="2"/>
                <w:sz w:val="23"/>
                <w:szCs w:val="23"/>
              </w:rPr>
              <w:t>ПОДПРОГРАММА 3</w:t>
            </w:r>
          </w:p>
        </w:tc>
        <w:tc>
          <w:tcPr>
            <w:tcW w:w="2409" w:type="dxa"/>
          </w:tcPr>
          <w:p w:rsidR="00E30571" w:rsidRPr="00401C6E" w:rsidRDefault="00E30571" w:rsidP="00537422">
            <w:pPr>
              <w:rPr>
                <w:b/>
                <w:kern w:val="2"/>
                <w:sz w:val="23"/>
                <w:szCs w:val="23"/>
              </w:rPr>
            </w:pPr>
            <w:r w:rsidRPr="00401C6E">
              <w:rPr>
                <w:b/>
                <w:kern w:val="2"/>
                <w:sz w:val="23"/>
                <w:szCs w:val="23"/>
              </w:rPr>
              <w:t>Обеспечение реализации муниципальной  программы</w:t>
            </w:r>
          </w:p>
        </w:tc>
        <w:tc>
          <w:tcPr>
            <w:tcW w:w="2837" w:type="dxa"/>
          </w:tcPr>
          <w:p w:rsidR="00E30571" w:rsidRPr="00401C6E" w:rsidRDefault="00E30571" w:rsidP="00D12E00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Всего </w:t>
            </w:r>
            <w:r w:rsidR="00D12E00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41913,03</w:t>
            </w:r>
            <w:r w:rsidR="00CB22E1" w:rsidRPr="00CB22E1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тыс. рублей</w:t>
            </w:r>
          </w:p>
        </w:tc>
        <w:tc>
          <w:tcPr>
            <w:tcW w:w="1134" w:type="dxa"/>
          </w:tcPr>
          <w:p w:rsidR="00E30571" w:rsidRPr="008A371A" w:rsidRDefault="005379BC" w:rsidP="007511F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5163,58</w:t>
            </w:r>
          </w:p>
        </w:tc>
        <w:tc>
          <w:tcPr>
            <w:tcW w:w="1134" w:type="dxa"/>
          </w:tcPr>
          <w:p w:rsidR="00E30571" w:rsidRPr="008A371A" w:rsidRDefault="001A5C01" w:rsidP="007511F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</w:t>
            </w:r>
            <w:r w:rsidR="005379BC">
              <w:rPr>
                <w:b/>
                <w:kern w:val="2"/>
                <w:sz w:val="23"/>
                <w:szCs w:val="23"/>
              </w:rPr>
              <w:t>296,02</w:t>
            </w:r>
          </w:p>
        </w:tc>
        <w:tc>
          <w:tcPr>
            <w:tcW w:w="1134" w:type="dxa"/>
          </w:tcPr>
          <w:p w:rsidR="00E30571" w:rsidRPr="008A371A" w:rsidRDefault="005379BC" w:rsidP="007511F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4242,24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8A371A" w:rsidRDefault="001A5C01" w:rsidP="007511F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5208,55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8A371A" w:rsidRDefault="001A5C01" w:rsidP="007511F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5416,89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8A371A" w:rsidRDefault="001A5C01" w:rsidP="007511F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5633,57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8A371A" w:rsidRDefault="001A5C01" w:rsidP="007511F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5858,91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8A371A" w:rsidRDefault="001A5C01" w:rsidP="007511F5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6093,27</w:t>
            </w:r>
          </w:p>
        </w:tc>
      </w:tr>
      <w:tr w:rsidR="00E30571" w:rsidRPr="00F43428" w:rsidTr="0070764C">
        <w:trPr>
          <w:trHeight w:val="329"/>
        </w:trPr>
        <w:tc>
          <w:tcPr>
            <w:tcW w:w="1603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1412"/>
        </w:trPr>
        <w:tc>
          <w:tcPr>
            <w:tcW w:w="1603" w:type="dxa"/>
          </w:tcPr>
          <w:p w:rsidR="00E30571" w:rsidRPr="001D3EC6" w:rsidRDefault="00E30571" w:rsidP="00507DC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</w:tcPr>
          <w:p w:rsidR="00E30571" w:rsidRPr="001D3EC6" w:rsidRDefault="00E30571" w:rsidP="00507DC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07D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E30571" w:rsidRPr="001D3EC6" w:rsidRDefault="00E3057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30571" w:rsidRPr="00F43428" w:rsidTr="0070764C">
        <w:trPr>
          <w:trHeight w:val="1040"/>
        </w:trPr>
        <w:tc>
          <w:tcPr>
            <w:tcW w:w="1603" w:type="dxa"/>
          </w:tcPr>
          <w:p w:rsidR="00E30571" w:rsidRPr="001D3EC6" w:rsidRDefault="00E30571" w:rsidP="00507DC3">
            <w:pPr>
              <w:rPr>
                <w:kern w:val="2"/>
                <w:sz w:val="23"/>
                <w:szCs w:val="23"/>
              </w:rPr>
            </w:pPr>
            <w:r w:rsidRPr="00401C6E">
              <w:rPr>
                <w:kern w:val="2"/>
                <w:sz w:val="23"/>
                <w:szCs w:val="23"/>
              </w:rPr>
              <w:t>Основное мероприятие 1</w:t>
            </w:r>
          </w:p>
        </w:tc>
        <w:tc>
          <w:tcPr>
            <w:tcW w:w="2409" w:type="dxa"/>
          </w:tcPr>
          <w:p w:rsidR="00E30571" w:rsidRPr="001D3EC6" w:rsidRDefault="00E30571" w:rsidP="00507DC3">
            <w:pPr>
              <w:rPr>
                <w:kern w:val="2"/>
                <w:sz w:val="23"/>
                <w:szCs w:val="23"/>
              </w:rPr>
            </w:pPr>
            <w:r w:rsidRPr="00401C6E">
              <w:rPr>
                <w:kern w:val="2"/>
                <w:sz w:val="23"/>
                <w:szCs w:val="23"/>
              </w:rPr>
              <w:t xml:space="preserve">Финансовое обеспечение деятельности  администрации </w:t>
            </w:r>
            <w:r w:rsidR="00C12789">
              <w:rPr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области.</w:t>
            </w:r>
          </w:p>
        </w:tc>
        <w:tc>
          <w:tcPr>
            <w:tcW w:w="2837" w:type="dxa"/>
          </w:tcPr>
          <w:p w:rsidR="00E30571" w:rsidRPr="00CB22E1" w:rsidRDefault="00E30571" w:rsidP="00507D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  <w:r w:rsidR="00CB22E1" w:rsidRPr="00CB22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41913,0</w:t>
            </w:r>
            <w:r w:rsidR="00D12E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CB22E1" w:rsidRPr="00CB22E1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тыс. рублей</w:t>
            </w:r>
          </w:p>
          <w:p w:rsidR="00E30571" w:rsidRPr="001D3EC6" w:rsidRDefault="00E30571" w:rsidP="00507D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5379BC" w:rsidP="005379BC">
            <w:pPr>
              <w:ind w:right="-57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5163,58</w:t>
            </w:r>
          </w:p>
        </w:tc>
        <w:tc>
          <w:tcPr>
            <w:tcW w:w="1134" w:type="dxa"/>
          </w:tcPr>
          <w:p w:rsidR="00E30571" w:rsidRPr="001D3EC6" w:rsidRDefault="005379BC" w:rsidP="005379BC">
            <w:pPr>
              <w:ind w:right="-57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4296,02</w:t>
            </w:r>
          </w:p>
        </w:tc>
        <w:tc>
          <w:tcPr>
            <w:tcW w:w="1134" w:type="dxa"/>
          </w:tcPr>
          <w:p w:rsidR="00E30571" w:rsidRPr="001D3EC6" w:rsidRDefault="005379BC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4242,24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6425C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5208,55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6425C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5416,89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6425C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5633,57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6425C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5858,91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6425C1" w:rsidP="00507DC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6093,27</w:t>
            </w:r>
          </w:p>
        </w:tc>
      </w:tr>
      <w:tr w:rsidR="00E30571" w:rsidRPr="00F43428" w:rsidTr="0070764C">
        <w:trPr>
          <w:trHeight w:val="307"/>
        </w:trPr>
        <w:tc>
          <w:tcPr>
            <w:tcW w:w="1603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</w:tcPr>
          <w:p w:rsidR="00E30571" w:rsidRPr="001D3EC6" w:rsidRDefault="00E30571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E30571" w:rsidRPr="001D3EC6" w:rsidRDefault="00E3057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1D3EC6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30571" w:rsidRPr="001D3EC6" w:rsidRDefault="00E30571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B3368E" w:rsidRPr="00F43428" w:rsidTr="0070764C">
        <w:trPr>
          <w:trHeight w:val="1040"/>
        </w:trPr>
        <w:tc>
          <w:tcPr>
            <w:tcW w:w="1603" w:type="dxa"/>
          </w:tcPr>
          <w:p w:rsidR="00B3368E" w:rsidRPr="001D3EC6" w:rsidRDefault="00B3368E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409" w:type="dxa"/>
          </w:tcPr>
          <w:p w:rsidR="00B3368E" w:rsidRPr="001D3EC6" w:rsidRDefault="00B3368E" w:rsidP="00537422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837" w:type="dxa"/>
          </w:tcPr>
          <w:p w:rsidR="00B3368E" w:rsidRPr="00401C6E" w:rsidRDefault="00B3368E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01C6E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3368E" w:rsidRPr="001D3EC6" w:rsidRDefault="00B3368E" w:rsidP="00537422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</w:tbl>
    <w:p w:rsidR="00F21A58" w:rsidRDefault="00F21A58" w:rsidP="00F21A58">
      <w:pPr>
        <w:rPr>
          <w:b/>
          <w:bCs/>
          <w:sz w:val="28"/>
          <w:szCs w:val="28"/>
        </w:rPr>
      </w:pPr>
    </w:p>
    <w:p w:rsidR="00F21A58" w:rsidRDefault="00F21A58" w:rsidP="00F21A58">
      <w:pPr>
        <w:rPr>
          <w:b/>
          <w:bCs/>
          <w:sz w:val="28"/>
          <w:szCs w:val="28"/>
        </w:rPr>
      </w:pPr>
    </w:p>
    <w:p w:rsidR="00F21A58" w:rsidRDefault="00F21A58" w:rsidP="00F21A58">
      <w:pPr>
        <w:rPr>
          <w:b/>
          <w:bCs/>
          <w:sz w:val="28"/>
          <w:szCs w:val="28"/>
        </w:rPr>
      </w:pPr>
    </w:p>
    <w:p w:rsidR="00F21A58" w:rsidRDefault="00F21A58" w:rsidP="00F21A58">
      <w:pPr>
        <w:rPr>
          <w:b/>
          <w:bCs/>
          <w:sz w:val="28"/>
          <w:szCs w:val="28"/>
        </w:rPr>
      </w:pPr>
    </w:p>
    <w:p w:rsidR="00F21A58" w:rsidRDefault="00F21A58" w:rsidP="00F21A58">
      <w:pPr>
        <w:rPr>
          <w:b/>
          <w:bCs/>
          <w:sz w:val="28"/>
          <w:szCs w:val="28"/>
        </w:rPr>
      </w:pPr>
    </w:p>
    <w:p w:rsidR="00F21A58" w:rsidRDefault="00F21A58" w:rsidP="00F21A58">
      <w:pPr>
        <w:rPr>
          <w:b/>
          <w:bCs/>
          <w:sz w:val="28"/>
          <w:szCs w:val="28"/>
        </w:rPr>
      </w:pPr>
    </w:p>
    <w:p w:rsidR="001A76C9" w:rsidRDefault="001A76C9" w:rsidP="00F21A58">
      <w:pPr>
        <w:rPr>
          <w:b/>
          <w:bCs/>
          <w:sz w:val="28"/>
          <w:szCs w:val="28"/>
        </w:rPr>
      </w:pPr>
    </w:p>
    <w:p w:rsidR="001A76C9" w:rsidRDefault="001A76C9" w:rsidP="00F21A58">
      <w:pPr>
        <w:rPr>
          <w:b/>
          <w:bCs/>
          <w:sz w:val="28"/>
          <w:szCs w:val="28"/>
        </w:rPr>
      </w:pPr>
    </w:p>
    <w:p w:rsidR="001A76C9" w:rsidRDefault="001A76C9" w:rsidP="00F21A58">
      <w:pPr>
        <w:rPr>
          <w:b/>
          <w:bCs/>
          <w:sz w:val="28"/>
          <w:szCs w:val="28"/>
        </w:rPr>
      </w:pPr>
    </w:p>
    <w:p w:rsidR="001A76C9" w:rsidRDefault="001A76C9" w:rsidP="00F21A58">
      <w:pPr>
        <w:rPr>
          <w:b/>
          <w:bCs/>
          <w:sz w:val="28"/>
          <w:szCs w:val="28"/>
        </w:rPr>
      </w:pPr>
    </w:p>
    <w:p w:rsidR="001A76C9" w:rsidRDefault="001A76C9" w:rsidP="00F21A58">
      <w:pPr>
        <w:rPr>
          <w:b/>
          <w:bCs/>
          <w:sz w:val="28"/>
          <w:szCs w:val="28"/>
        </w:rPr>
      </w:pPr>
    </w:p>
    <w:p w:rsidR="00F21A58" w:rsidRDefault="00F21A58" w:rsidP="00F21A58">
      <w:pPr>
        <w:rPr>
          <w:b/>
          <w:bCs/>
          <w:sz w:val="28"/>
          <w:szCs w:val="28"/>
        </w:rPr>
      </w:pPr>
    </w:p>
    <w:p w:rsidR="003A72F1" w:rsidRPr="00714D05" w:rsidRDefault="003A72F1" w:rsidP="003A72F1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№2</w:t>
      </w:r>
    </w:p>
    <w:p w:rsidR="003A72F1" w:rsidRPr="00714D05" w:rsidRDefault="006C182C" w:rsidP="003A72F1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</w:t>
      </w:r>
      <w:r w:rsidR="003A72F1" w:rsidRPr="00714D05">
        <w:rPr>
          <w:kern w:val="2"/>
          <w:sz w:val="22"/>
          <w:szCs w:val="22"/>
        </w:rPr>
        <w:t xml:space="preserve">муниципальной программе  </w:t>
      </w:r>
    </w:p>
    <w:p w:rsidR="003A72F1" w:rsidRPr="00714D05" w:rsidRDefault="00C12789" w:rsidP="003A72F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Нижнекисляйского городского</w:t>
      </w:r>
      <w:r w:rsidR="003A72F1" w:rsidRPr="00714D05">
        <w:rPr>
          <w:sz w:val="22"/>
          <w:szCs w:val="22"/>
        </w:rPr>
        <w:t xml:space="preserve"> поселения </w:t>
      </w:r>
    </w:p>
    <w:p w:rsidR="003A72F1" w:rsidRPr="00714D05" w:rsidRDefault="003A72F1" w:rsidP="003A72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3A72F1" w:rsidRDefault="003A72F1" w:rsidP="003A72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</w:t>
      </w:r>
      <w:r>
        <w:rPr>
          <w:sz w:val="22"/>
          <w:szCs w:val="22"/>
        </w:rPr>
        <w:t>Муниципальное управление</w:t>
      </w:r>
    </w:p>
    <w:p w:rsidR="003A72F1" w:rsidRPr="00714D05" w:rsidRDefault="003A72F1" w:rsidP="003A72F1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 </w:t>
      </w:r>
      <w:r w:rsidR="00C12789">
        <w:rPr>
          <w:sz w:val="22"/>
          <w:szCs w:val="22"/>
        </w:rPr>
        <w:t>Нижнекисляйского городского</w:t>
      </w:r>
      <w:r>
        <w:rPr>
          <w:sz w:val="22"/>
          <w:szCs w:val="22"/>
        </w:rPr>
        <w:t xml:space="preserve"> поселения</w:t>
      </w:r>
      <w:r w:rsidRPr="00714D05">
        <w:rPr>
          <w:sz w:val="22"/>
          <w:szCs w:val="22"/>
        </w:rPr>
        <w:t>» на 20</w:t>
      </w:r>
      <w:r w:rsidR="006C182C">
        <w:rPr>
          <w:sz w:val="22"/>
          <w:szCs w:val="22"/>
        </w:rPr>
        <w:t>23</w:t>
      </w:r>
      <w:r w:rsidRPr="00714D05">
        <w:rPr>
          <w:sz w:val="22"/>
          <w:szCs w:val="22"/>
        </w:rPr>
        <w:t>-20</w:t>
      </w:r>
      <w:r w:rsidR="0070764C">
        <w:rPr>
          <w:sz w:val="22"/>
          <w:szCs w:val="22"/>
        </w:rPr>
        <w:t>30</w:t>
      </w:r>
      <w:r w:rsidRPr="00714D05">
        <w:rPr>
          <w:sz w:val="22"/>
          <w:szCs w:val="22"/>
        </w:rPr>
        <w:t xml:space="preserve"> годы</w:t>
      </w:r>
      <w:r w:rsidRPr="00714D05">
        <w:rPr>
          <w:kern w:val="2"/>
          <w:sz w:val="22"/>
          <w:szCs w:val="22"/>
        </w:rPr>
        <w:t xml:space="preserve"> </w:t>
      </w:r>
    </w:p>
    <w:p w:rsidR="003A72F1" w:rsidRDefault="003A72F1" w:rsidP="00F21A5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21A58" w:rsidRPr="00714D05" w:rsidRDefault="00F21A58" w:rsidP="00F21A5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</w:t>
      </w:r>
      <w:r w:rsidR="00C12789">
        <w:rPr>
          <w:sz w:val="28"/>
          <w:szCs w:val="28"/>
        </w:rPr>
        <w:t>Нижнекисляйского городского</w:t>
      </w:r>
      <w:r w:rsidRPr="00714D05">
        <w:rPr>
          <w:sz w:val="28"/>
          <w:szCs w:val="28"/>
        </w:rPr>
        <w:t xml:space="preserve"> поселения Бутурлиновского муниципального района «</w:t>
      </w:r>
      <w:r w:rsidR="00D440E5">
        <w:rPr>
          <w:sz w:val="28"/>
          <w:szCs w:val="28"/>
        </w:rPr>
        <w:t xml:space="preserve">Муниципальное управление </w:t>
      </w:r>
      <w:r w:rsidR="00C12789">
        <w:rPr>
          <w:sz w:val="28"/>
          <w:szCs w:val="28"/>
        </w:rPr>
        <w:t>Нижнекисляйского городского</w:t>
      </w:r>
      <w:r w:rsidR="001A76C9">
        <w:rPr>
          <w:sz w:val="28"/>
          <w:szCs w:val="28"/>
        </w:rPr>
        <w:t xml:space="preserve"> поселения</w:t>
      </w:r>
      <w:r w:rsidRPr="00714D05">
        <w:rPr>
          <w:sz w:val="28"/>
          <w:szCs w:val="28"/>
        </w:rPr>
        <w:t xml:space="preserve">» на </w:t>
      </w:r>
      <w:r w:rsidR="00EE0F53">
        <w:rPr>
          <w:sz w:val="28"/>
          <w:szCs w:val="28"/>
          <w:u w:val="single"/>
        </w:rPr>
        <w:t>2</w:t>
      </w:r>
      <w:r w:rsidR="00EE0F53" w:rsidRPr="001C3144">
        <w:rPr>
          <w:sz w:val="28"/>
          <w:szCs w:val="28"/>
          <w:u w:val="single"/>
        </w:rPr>
        <w:t>02</w:t>
      </w:r>
      <w:r w:rsidR="00B3368E" w:rsidRPr="001C3144">
        <w:rPr>
          <w:sz w:val="28"/>
          <w:szCs w:val="28"/>
          <w:u w:val="single"/>
        </w:rPr>
        <w:t>3</w:t>
      </w:r>
      <w:r w:rsidRPr="001C3144">
        <w:rPr>
          <w:sz w:val="28"/>
          <w:szCs w:val="28"/>
          <w:u w:val="single"/>
        </w:rPr>
        <w:t xml:space="preserve"> </w:t>
      </w:r>
      <w:r w:rsidRPr="00714D05">
        <w:rPr>
          <w:sz w:val="28"/>
          <w:szCs w:val="28"/>
          <w:u w:val="single"/>
        </w:rPr>
        <w:t>год</w:t>
      </w:r>
    </w:p>
    <w:p w:rsidR="00F21A58" w:rsidRPr="005E56A4" w:rsidRDefault="00F21A58" w:rsidP="00F21A58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767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16"/>
        <w:gridCol w:w="1418"/>
        <w:gridCol w:w="2551"/>
        <w:gridCol w:w="2410"/>
        <w:gridCol w:w="1276"/>
        <w:gridCol w:w="1323"/>
        <w:gridCol w:w="2868"/>
        <w:gridCol w:w="2471"/>
        <w:gridCol w:w="1134"/>
      </w:tblGrid>
      <w:tr w:rsidR="0003328D" w:rsidRPr="00714D05" w:rsidTr="00865413">
        <w:trPr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F21A58" w:rsidRPr="00714D05" w:rsidRDefault="00F21A58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58" w:rsidRPr="00714D05" w:rsidRDefault="00F21A58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EE0F53" w:rsidRPr="001C314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67A7E" w:rsidRPr="001C314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03328D" w:rsidRPr="00714D05" w:rsidTr="00865413">
        <w:trPr>
          <w:jc w:val="center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58" w:rsidRPr="00714D05" w:rsidRDefault="00F21A58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58" w:rsidRPr="00714D05" w:rsidRDefault="00F21A58" w:rsidP="005374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58" w:rsidRPr="00714D05" w:rsidRDefault="00F21A58" w:rsidP="005374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58" w:rsidRPr="00714D05" w:rsidRDefault="00F21A58" w:rsidP="005374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58" w:rsidRPr="00714D05" w:rsidRDefault="00F21A58" w:rsidP="005374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58" w:rsidRPr="00714D05" w:rsidRDefault="00F21A58" w:rsidP="0053742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58" w:rsidRPr="00714D05" w:rsidRDefault="00F21A58" w:rsidP="00537422">
            <w:pPr>
              <w:rPr>
                <w:kern w:val="2"/>
                <w:sz w:val="22"/>
                <w:szCs w:val="22"/>
              </w:rPr>
            </w:pPr>
          </w:p>
        </w:tc>
      </w:tr>
      <w:tr w:rsidR="0003328D" w:rsidRPr="00714D05" w:rsidTr="00865413">
        <w:trPr>
          <w:tblHeader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58" w:rsidRPr="00714D05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03328D" w:rsidRPr="00016492" w:rsidTr="00865413">
        <w:trPr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016492" w:rsidRDefault="00F21A58" w:rsidP="00537422">
            <w:pPr>
              <w:rPr>
                <w:b/>
                <w:sz w:val="22"/>
                <w:szCs w:val="22"/>
              </w:rPr>
            </w:pPr>
            <w:r w:rsidRPr="000164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016492" w:rsidRDefault="00F21A58" w:rsidP="00537422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 xml:space="preserve">Муниципальная </w:t>
            </w:r>
            <w:r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016492" w:rsidRDefault="00F21A58" w:rsidP="00537422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6492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F21A58" w:rsidRPr="00016492" w:rsidRDefault="00F21A58" w:rsidP="00AC37FD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AC37FD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D440E5" w:rsidRPr="00016492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Муниципальное управление</w:t>
            </w:r>
            <w:r w:rsidRPr="000164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12789">
              <w:rPr>
                <w:rFonts w:ascii="Times New Roman" w:hAnsi="Times New Roman" w:cs="Times New Roman"/>
                <w:b/>
                <w:sz w:val="23"/>
                <w:szCs w:val="23"/>
              </w:rPr>
              <w:t>Нижнекисляйского городского</w:t>
            </w:r>
            <w:r w:rsidRPr="000164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поселения</w:t>
            </w:r>
            <w:r w:rsidR="00AC37FD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016492" w:rsidRDefault="00F21A58" w:rsidP="004C088D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Нижнекисляйского городского</w:t>
            </w:r>
            <w:r w:rsidRPr="00016492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C81616" w:rsidRDefault="00F21A58" w:rsidP="001458A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01.01.20</w:t>
            </w:r>
            <w:r w:rsidR="00EE0F53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</w:t>
            </w:r>
            <w:r w:rsidR="00B3368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58" w:rsidRPr="00C81616" w:rsidRDefault="00F21A58" w:rsidP="001458A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31.12.20</w:t>
            </w:r>
            <w:r w:rsidR="00EE0F53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</w:t>
            </w:r>
            <w:r w:rsidR="00B3368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D" w:rsidRPr="0003328D" w:rsidRDefault="0003328D" w:rsidP="000332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3328D">
              <w:rPr>
                <w:b/>
                <w:sz w:val="22"/>
                <w:szCs w:val="22"/>
              </w:rPr>
              <w:t xml:space="preserve">Обеспечение долгосрочной сбалансированности бюджета </w:t>
            </w:r>
            <w:r w:rsidR="00C12789">
              <w:rPr>
                <w:b/>
                <w:sz w:val="22"/>
                <w:szCs w:val="22"/>
              </w:rPr>
              <w:t>Нижнекисляйского городского</w:t>
            </w:r>
            <w:r w:rsidRPr="0003328D">
              <w:rPr>
                <w:b/>
                <w:sz w:val="22"/>
                <w:szCs w:val="22"/>
              </w:rPr>
              <w:t xml:space="preserve">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F21A58" w:rsidRPr="00016492" w:rsidRDefault="00F21A58" w:rsidP="0003328D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58" w:rsidRPr="00016492" w:rsidRDefault="00D440E5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9140102</w:t>
            </w:r>
            <w:r w:rsidR="00F21A58"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0000000000000</w:t>
            </w:r>
          </w:p>
          <w:p w:rsidR="00D440E5" w:rsidRDefault="00D440E5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91401040000000000000</w:t>
            </w:r>
          </w:p>
          <w:p w:rsidR="00EE0F53" w:rsidRPr="00016492" w:rsidRDefault="00EE0F53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91401070000000000000</w:t>
            </w:r>
          </w:p>
          <w:p w:rsidR="00D440E5" w:rsidRPr="00016492" w:rsidRDefault="00D440E5" w:rsidP="00537422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91401110000000000000</w:t>
            </w:r>
          </w:p>
          <w:p w:rsidR="00D440E5" w:rsidRDefault="00D440E5" w:rsidP="00D440E5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91402030000000000000</w:t>
            </w:r>
          </w:p>
          <w:p w:rsidR="00EE0F53" w:rsidRDefault="00EE0F53" w:rsidP="00D440E5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91414030000000000000</w:t>
            </w:r>
          </w:p>
          <w:p w:rsidR="00B3368E" w:rsidRPr="00016492" w:rsidRDefault="00B3368E" w:rsidP="00D440E5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91401130000000000000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58" w:rsidRPr="00016492" w:rsidRDefault="006425C1" w:rsidP="00447D0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CB22E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895,23</w:t>
            </w:r>
          </w:p>
        </w:tc>
      </w:tr>
      <w:tr w:rsidR="0003328D" w:rsidRPr="00016492" w:rsidTr="00865413">
        <w:trPr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016492" w:rsidRDefault="003C39CF" w:rsidP="00537422">
            <w:pPr>
              <w:rPr>
                <w:sz w:val="22"/>
                <w:szCs w:val="22"/>
              </w:rPr>
            </w:pPr>
            <w:r w:rsidRPr="0001649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016492" w:rsidRDefault="003C39CF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016492" w:rsidRDefault="003C39CF" w:rsidP="004C088D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16492">
              <w:rPr>
                <w:rFonts w:ascii="Times New Roman" w:hAnsi="Times New Roman" w:cs="Times New Roman"/>
                <w:kern w:val="2"/>
                <w:sz w:val="23"/>
                <w:szCs w:val="23"/>
              </w:rPr>
              <w:t>Управление муниципальными  финансами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016492" w:rsidRDefault="003C39CF" w:rsidP="004C088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16492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016492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164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EE0F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336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164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EE0F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336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016492" w:rsidRDefault="0003328D" w:rsidP="005374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328D">
              <w:rPr>
                <w:sz w:val="22"/>
                <w:szCs w:val="22"/>
              </w:rPr>
              <w:t>Повышение обоснованности, эффективности и прозрачности бюджетных расходов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016492" w:rsidRDefault="003C39CF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164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9140100</w:t>
            </w:r>
            <w:r w:rsidR="00EB68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000</w:t>
            </w:r>
            <w:r w:rsidRPr="0001649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016492" w:rsidRDefault="00CB22E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448,44</w:t>
            </w:r>
          </w:p>
        </w:tc>
      </w:tr>
      <w:tr w:rsidR="0003328D" w:rsidRPr="00714D05" w:rsidTr="00865413">
        <w:trPr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4C088D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Управление резервным фондом администрации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 Воронежской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4C088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EE0F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D15C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EE0F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D15C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8D" w:rsidRPr="00AC447A" w:rsidRDefault="0003328D" w:rsidP="0003328D">
            <w:pPr>
              <w:widowControl w:val="0"/>
              <w:autoSpaceDE w:val="0"/>
              <w:autoSpaceDN w:val="0"/>
              <w:adjustRightInd w:val="0"/>
              <w:ind w:left="101" w:right="23"/>
              <w:jc w:val="both"/>
              <w:rPr>
                <w:bCs/>
                <w:sz w:val="22"/>
                <w:szCs w:val="22"/>
              </w:rPr>
            </w:pPr>
            <w:r w:rsidRPr="00AC447A">
              <w:rPr>
                <w:bCs/>
                <w:sz w:val="22"/>
                <w:szCs w:val="22"/>
              </w:rPr>
              <w:t xml:space="preserve">Рациональное управление резервным фондом администрации </w:t>
            </w:r>
            <w:r w:rsidR="00521169">
              <w:rPr>
                <w:bCs/>
                <w:sz w:val="22"/>
                <w:szCs w:val="22"/>
              </w:rPr>
              <w:t>город</w:t>
            </w:r>
            <w:r w:rsidRPr="00AC447A">
              <w:rPr>
                <w:bCs/>
                <w:sz w:val="22"/>
                <w:szCs w:val="22"/>
              </w:rPr>
              <w:t>ского поселения;</w:t>
            </w:r>
          </w:p>
          <w:p w:rsidR="003C39CF" w:rsidRPr="00293AB9" w:rsidRDefault="003C39CF" w:rsidP="0003328D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9140111</w:t>
            </w:r>
            <w:r w:rsidR="00E60A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7E43C8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6425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</w:tr>
      <w:tr w:rsidR="00490E7E" w:rsidRPr="00714D05" w:rsidTr="00865413">
        <w:trPr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714D05" w:rsidRDefault="00490E7E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714D05" w:rsidRDefault="00490E7E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4C088D" w:rsidRDefault="00490E7E" w:rsidP="004C088D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Обеспечение проведения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4C088D" w:rsidRDefault="00820391" w:rsidP="004C088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714D05" w:rsidRDefault="00490E7E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714D05" w:rsidRDefault="00490E7E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AC447A" w:rsidRDefault="00820391" w:rsidP="0003328D">
            <w:pPr>
              <w:widowControl w:val="0"/>
              <w:autoSpaceDE w:val="0"/>
              <w:autoSpaceDN w:val="0"/>
              <w:adjustRightInd w:val="0"/>
              <w:ind w:left="101" w:right="23"/>
              <w:jc w:val="both"/>
              <w:rPr>
                <w:bCs/>
                <w:sz w:val="22"/>
                <w:szCs w:val="22"/>
              </w:rPr>
            </w:pPr>
            <w:r w:rsidRPr="00EE0F53">
              <w:rPr>
                <w:bCs/>
                <w:sz w:val="22"/>
                <w:szCs w:val="22"/>
              </w:rPr>
              <w:t xml:space="preserve">Эффективное проведение выборов депутатов Совета народных депутатов </w:t>
            </w:r>
            <w:r w:rsidR="00C12789">
              <w:rPr>
                <w:bCs/>
                <w:sz w:val="22"/>
                <w:szCs w:val="22"/>
              </w:rPr>
              <w:t>Нижнекисляйского городского</w:t>
            </w:r>
            <w:r w:rsidRPr="00EE0F53">
              <w:rPr>
                <w:bCs/>
                <w:sz w:val="22"/>
                <w:szCs w:val="22"/>
              </w:rPr>
              <w:t xml:space="preserve"> поселения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Default="0082039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91401070000000000000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714D05" w:rsidRDefault="00490E7E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E0F53" w:rsidRPr="00714D05" w:rsidTr="00865413">
        <w:trPr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53" w:rsidRPr="001C3144" w:rsidRDefault="00EE0F53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F53" w:rsidRPr="001C3144" w:rsidRDefault="00EE0F53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314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</w:t>
            </w:r>
            <w:r w:rsidR="00490E7E" w:rsidRPr="001C314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3" w:rsidRPr="004C088D" w:rsidRDefault="00820391" w:rsidP="00EE0F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3" w:rsidRPr="00714D05" w:rsidRDefault="00EE0F53" w:rsidP="007511F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3" w:rsidRPr="00C81616" w:rsidRDefault="00EE0F53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D15C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3" w:rsidRPr="00C81616" w:rsidRDefault="00EE0F53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D15C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3" w:rsidRPr="00AC447A" w:rsidRDefault="00EE0F53" w:rsidP="0003328D">
            <w:pPr>
              <w:widowControl w:val="0"/>
              <w:autoSpaceDE w:val="0"/>
              <w:autoSpaceDN w:val="0"/>
              <w:adjustRightInd w:val="0"/>
              <w:ind w:left="101" w:right="23"/>
              <w:jc w:val="both"/>
              <w:rPr>
                <w:bCs/>
                <w:sz w:val="22"/>
                <w:szCs w:val="22"/>
              </w:rPr>
            </w:pPr>
            <w:r w:rsidRPr="00EE0F53">
              <w:rPr>
                <w:bCs/>
                <w:sz w:val="22"/>
                <w:szCs w:val="22"/>
              </w:rPr>
              <w:t xml:space="preserve">Эффективное </w:t>
            </w:r>
            <w:r w:rsidR="00820391">
              <w:rPr>
                <w:bCs/>
                <w:sz w:val="22"/>
                <w:szCs w:val="22"/>
              </w:rPr>
              <w:t>использование бюджетных средств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3" w:rsidRDefault="00EE0F53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 w:rsidR="00EB68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0113</w:t>
            </w:r>
            <w:r w:rsidR="00E60A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3" w:rsidRDefault="00CB22E1" w:rsidP="00CB22E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</w:t>
            </w:r>
            <w:r w:rsidR="006425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,00</w:t>
            </w:r>
          </w:p>
        </w:tc>
      </w:tr>
      <w:tr w:rsidR="00490E7E" w:rsidRPr="00714D05" w:rsidTr="00865413">
        <w:trPr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E" w:rsidRPr="001C3144" w:rsidRDefault="00490E7E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E" w:rsidRPr="001C3144" w:rsidRDefault="00490E7E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314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Default="00820391" w:rsidP="00EE0F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4C088D" w:rsidRDefault="00820391" w:rsidP="007511F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714D05" w:rsidRDefault="00490E7E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714D05" w:rsidRDefault="00490E7E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Pr="00EE0F53" w:rsidRDefault="00490E7E" w:rsidP="0003328D">
            <w:pPr>
              <w:widowControl w:val="0"/>
              <w:autoSpaceDE w:val="0"/>
              <w:autoSpaceDN w:val="0"/>
              <w:adjustRightInd w:val="0"/>
              <w:ind w:left="101"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Default="0082039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91413010000000000000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E" w:rsidRDefault="00067A7E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</w:t>
            </w:r>
            <w:r w:rsidR="007371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44</w:t>
            </w:r>
          </w:p>
        </w:tc>
      </w:tr>
      <w:tr w:rsidR="007864C7" w:rsidRPr="00714D05" w:rsidTr="00865413">
        <w:trPr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C7" w:rsidRPr="001C3144" w:rsidRDefault="007864C7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4C7" w:rsidRPr="001C3144" w:rsidRDefault="007864C7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314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</w:t>
            </w:r>
            <w:r w:rsidR="00490E7E" w:rsidRPr="001C3144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7" w:rsidRDefault="00490E7E" w:rsidP="00EE0F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7" w:rsidRPr="004C088D" w:rsidRDefault="00820391" w:rsidP="007511F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Нижнекисляйского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городского</w:t>
            </w:r>
            <w:r w:rsidRPr="004C088D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7" w:rsidRPr="00714D05" w:rsidRDefault="007864C7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7" w:rsidRPr="00714D05" w:rsidRDefault="007864C7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7" w:rsidRPr="00EE0F53" w:rsidRDefault="007864C7" w:rsidP="0003328D">
            <w:pPr>
              <w:widowControl w:val="0"/>
              <w:autoSpaceDE w:val="0"/>
              <w:autoSpaceDN w:val="0"/>
              <w:adjustRightInd w:val="0"/>
              <w:ind w:left="101" w:right="2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7" w:rsidRDefault="00820391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91414030000000000000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7" w:rsidRDefault="006425C1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="00737191">
              <w:rPr>
                <w:rFonts w:ascii="Times New Roman" w:hAnsi="Times New Roman" w:cs="Times New Roman"/>
                <w:kern w:val="2"/>
                <w:sz w:val="22"/>
                <w:szCs w:val="22"/>
              </w:rPr>
              <w:t>97,00</w:t>
            </w:r>
          </w:p>
        </w:tc>
      </w:tr>
      <w:tr w:rsidR="0003328D" w:rsidRPr="00714D05" w:rsidTr="00865413">
        <w:trPr>
          <w:trHeight w:val="1759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016492" w:rsidP="0053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A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F43428" w:rsidRDefault="003C39CF" w:rsidP="00537422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3C4AC1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первичного воинского учета на территории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3C4AC1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F43428" w:rsidRDefault="003C39CF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3C39CF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3C39CF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EE0F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1458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EE0F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1458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293AB9" w:rsidRDefault="0003328D" w:rsidP="00537422">
            <w:pPr>
              <w:rPr>
                <w:sz w:val="22"/>
                <w:szCs w:val="22"/>
              </w:rPr>
            </w:pPr>
            <w:r w:rsidRPr="0003328D">
              <w:rPr>
                <w:sz w:val="22"/>
                <w:szCs w:val="22"/>
              </w:rPr>
              <w:t>Обеспечение эффективного и целенаправленного расходования средств федерального бюджета, выделенных на исполнение полномочий по воинскому учету.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8B0E9B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91402038520000000000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CF" w:rsidRPr="00714D05" w:rsidRDefault="00737191" w:rsidP="008B0E9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283,20</w:t>
            </w:r>
          </w:p>
        </w:tc>
      </w:tr>
      <w:tr w:rsidR="0003328D" w:rsidRPr="00714D05" w:rsidTr="00865413">
        <w:trPr>
          <w:trHeight w:val="688"/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CF" w:rsidRDefault="003C39CF" w:rsidP="00537422">
            <w:pPr>
              <w:rPr>
                <w:sz w:val="22"/>
                <w:szCs w:val="22"/>
              </w:rPr>
            </w:pPr>
          </w:p>
          <w:p w:rsidR="003C39CF" w:rsidRPr="003C4AC1" w:rsidRDefault="003C39CF" w:rsidP="003C4AC1">
            <w:pPr>
              <w:rPr>
                <w:sz w:val="22"/>
                <w:szCs w:val="22"/>
              </w:rPr>
            </w:pPr>
          </w:p>
          <w:p w:rsidR="003C39CF" w:rsidRPr="003C4AC1" w:rsidRDefault="003C39CF" w:rsidP="003C4AC1">
            <w:pPr>
              <w:rPr>
                <w:sz w:val="22"/>
                <w:szCs w:val="22"/>
              </w:rPr>
            </w:pPr>
          </w:p>
          <w:p w:rsidR="003C39CF" w:rsidRPr="003C4AC1" w:rsidRDefault="003C39CF" w:rsidP="003C4AC1">
            <w:pPr>
              <w:rPr>
                <w:sz w:val="22"/>
                <w:szCs w:val="22"/>
              </w:rPr>
            </w:pPr>
          </w:p>
          <w:p w:rsidR="003C39CF" w:rsidRDefault="003C39CF" w:rsidP="003C4AC1">
            <w:pPr>
              <w:rPr>
                <w:sz w:val="22"/>
                <w:szCs w:val="22"/>
              </w:rPr>
            </w:pPr>
          </w:p>
          <w:p w:rsidR="003C39CF" w:rsidRPr="003C4AC1" w:rsidRDefault="003C39CF" w:rsidP="003C4AC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AC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Первичный  воинский  учет  граждан, проживающих или пребывающих на территории </w:t>
            </w:r>
            <w:r w:rsidR="00C127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Нижнекисляйского городского</w:t>
            </w:r>
            <w:r w:rsidRPr="003C4AC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39C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Нижнекисляйского городского</w:t>
            </w:r>
            <w:r w:rsidRPr="003C39C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CF" w:rsidRPr="00714D05" w:rsidRDefault="003C39CF" w:rsidP="00C8161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EE0F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1458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EE0F53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1458AA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CF" w:rsidRPr="003C4AC1" w:rsidRDefault="0003328D" w:rsidP="00537422">
            <w:pPr>
              <w:rPr>
                <w:sz w:val="22"/>
                <w:szCs w:val="22"/>
              </w:rPr>
            </w:pPr>
            <w:r w:rsidRPr="0003328D">
              <w:rPr>
                <w:sz w:val="22"/>
                <w:szCs w:val="22"/>
              </w:rPr>
              <w:t>Создание эффективной системы воинского учета граждан на территориях, где отсутствуют военные комиссариаты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9140203</w:t>
            </w:r>
            <w:r w:rsidR="00E60A59">
              <w:rPr>
                <w:kern w:val="2"/>
                <w:sz w:val="22"/>
                <w:szCs w:val="22"/>
              </w:rPr>
              <w:t>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CF" w:rsidRPr="00714D05" w:rsidRDefault="00737191" w:rsidP="005374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283,20</w:t>
            </w:r>
          </w:p>
        </w:tc>
      </w:tr>
      <w:tr w:rsidR="0003328D" w:rsidRPr="00714D05" w:rsidTr="00865413">
        <w:trPr>
          <w:trHeight w:val="445"/>
          <w:jc w:val="center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F43428" w:rsidRDefault="003C39CF" w:rsidP="00537422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F43428" w:rsidRDefault="003C39CF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293AB9" w:rsidRDefault="003C39CF" w:rsidP="00537422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3C39CF" w:rsidP="005374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9140203</w:t>
            </w:r>
            <w:r w:rsidR="00E60A59">
              <w:rPr>
                <w:kern w:val="2"/>
                <w:sz w:val="22"/>
                <w:szCs w:val="22"/>
              </w:rPr>
              <w:t>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CF" w:rsidRDefault="003C39CF" w:rsidP="00537422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03328D" w:rsidRPr="00714D05" w:rsidTr="00865413">
        <w:trPr>
          <w:trHeight w:val="445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714D05" w:rsidRDefault="003C39CF" w:rsidP="0053742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A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F43428" w:rsidRDefault="003C39CF" w:rsidP="00537422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3C4AC1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Обеспечение реализации муниципальной 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F43428" w:rsidRDefault="003C39CF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3C39CF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3C39CF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D53D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D15C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C81616" w:rsidRDefault="003C39CF" w:rsidP="001458A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D53D3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D15C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Pr="00293AB9" w:rsidRDefault="00AC447A" w:rsidP="0003328D">
            <w:pPr>
              <w:rPr>
                <w:sz w:val="22"/>
                <w:szCs w:val="22"/>
              </w:rPr>
            </w:pPr>
            <w:r w:rsidRPr="00AC447A">
              <w:rPr>
                <w:sz w:val="22"/>
                <w:szCs w:val="22"/>
              </w:rPr>
              <w:t xml:space="preserve">Обеспечение открытости и прозрачности деятельности администрации </w:t>
            </w:r>
            <w:r w:rsidR="00C12789">
              <w:rPr>
                <w:sz w:val="22"/>
                <w:szCs w:val="22"/>
              </w:rPr>
              <w:t>Нижнекисляйского городского</w:t>
            </w:r>
            <w:r w:rsidRPr="00AC447A">
              <w:rPr>
                <w:sz w:val="22"/>
                <w:szCs w:val="22"/>
              </w:rPr>
              <w:t xml:space="preserve"> поселения Бутурлиновского муниципального района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CF" w:rsidRDefault="00842029" w:rsidP="005374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91400</w:t>
            </w:r>
            <w:r w:rsidR="003C39CF">
              <w:rPr>
                <w:kern w:val="2"/>
                <w:sz w:val="22"/>
                <w:szCs w:val="22"/>
              </w:rPr>
              <w:t>00</w:t>
            </w:r>
            <w:r w:rsidR="00EB6833">
              <w:rPr>
                <w:kern w:val="2"/>
                <w:sz w:val="22"/>
                <w:szCs w:val="22"/>
              </w:rPr>
              <w:t>000</w:t>
            </w:r>
            <w:r w:rsidR="003C39CF">
              <w:rPr>
                <w:kern w:val="2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9CF" w:rsidRDefault="00737191" w:rsidP="005374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5163,5</w:t>
            </w:r>
            <w:r w:rsidR="00BC44B9">
              <w:rPr>
                <w:kern w:val="2"/>
                <w:sz w:val="22"/>
                <w:szCs w:val="22"/>
              </w:rPr>
              <w:t>8</w:t>
            </w:r>
          </w:p>
        </w:tc>
      </w:tr>
      <w:tr w:rsidR="00D15C02" w:rsidRPr="00714D05" w:rsidTr="00865413">
        <w:trPr>
          <w:trHeight w:val="945"/>
          <w:jc w:val="center"/>
        </w:trPr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</w:tcPr>
          <w:p w:rsidR="00D15C02" w:rsidRPr="00714D05" w:rsidRDefault="00D15C02" w:rsidP="0053742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5C02" w:rsidRPr="00714D05" w:rsidRDefault="00D15C02" w:rsidP="0053742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15C02" w:rsidRPr="00F43428" w:rsidRDefault="008A5A9A" w:rsidP="00537422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Финансовое обеспечение деятельности администрации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15C02" w:rsidRPr="00F43428" w:rsidRDefault="00D15C02" w:rsidP="0053742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3C39CF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Администрация </w:t>
            </w:r>
            <w:r w:rsidR="00C12789">
              <w:rPr>
                <w:rFonts w:ascii="Times New Roman" w:hAnsi="Times New Roman" w:cs="Times New Roman"/>
                <w:kern w:val="2"/>
                <w:sz w:val="23"/>
                <w:szCs w:val="23"/>
              </w:rPr>
              <w:t>Нижнекисляйского городского</w:t>
            </w:r>
            <w:r w:rsidRPr="003C39CF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поселения Бутурлиновского муниципального района Воронежской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5C02" w:rsidRPr="00714D05" w:rsidRDefault="00D15C02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01.01.2023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D15C02" w:rsidRPr="00714D05" w:rsidRDefault="00D15C02" w:rsidP="0053742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31.12.2023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D15C02" w:rsidRPr="00293AB9" w:rsidRDefault="00D15C02" w:rsidP="00537422">
            <w:pPr>
              <w:rPr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02" w:rsidRDefault="00D15C02" w:rsidP="005374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914010</w:t>
            </w:r>
            <w:r w:rsidR="00820391">
              <w:rPr>
                <w:kern w:val="2"/>
                <w:sz w:val="22"/>
                <w:szCs w:val="22"/>
              </w:rPr>
              <w:t>4</w:t>
            </w:r>
            <w:r>
              <w:rPr>
                <w:kern w:val="2"/>
                <w:sz w:val="22"/>
                <w:szCs w:val="22"/>
              </w:rPr>
              <w:t>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02" w:rsidRDefault="00737191" w:rsidP="0053742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5163,58</w:t>
            </w:r>
          </w:p>
        </w:tc>
      </w:tr>
    </w:tbl>
    <w:p w:rsidR="00F21A58" w:rsidRDefault="00F21A58" w:rsidP="00447D09">
      <w:pPr>
        <w:ind w:right="-851"/>
        <w:rPr>
          <w:b/>
          <w:bCs/>
          <w:sz w:val="28"/>
          <w:szCs w:val="28"/>
        </w:rPr>
      </w:pPr>
    </w:p>
    <w:sectPr w:rsidR="00F21A58" w:rsidSect="003A72F1">
      <w:pgSz w:w="16834" w:h="11909" w:orient="landscape"/>
      <w:pgMar w:top="1276" w:right="958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D61" w:rsidRDefault="00656D61" w:rsidP="00940D3D">
      <w:r>
        <w:separator/>
      </w:r>
    </w:p>
  </w:endnote>
  <w:endnote w:type="continuationSeparator" w:id="1">
    <w:p w:rsidR="00656D61" w:rsidRDefault="00656D61" w:rsidP="0094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D61" w:rsidRDefault="00656D61" w:rsidP="00940D3D">
      <w:r>
        <w:separator/>
      </w:r>
    </w:p>
  </w:footnote>
  <w:footnote w:type="continuationSeparator" w:id="1">
    <w:p w:rsidR="00656D61" w:rsidRDefault="00656D61" w:rsidP="00940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14EA7E16"/>
    <w:multiLevelType w:val="hybridMultilevel"/>
    <w:tmpl w:val="9B20CB48"/>
    <w:lvl w:ilvl="0" w:tplc="5BCE64A6">
      <w:start w:val="1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222235C6"/>
    <w:multiLevelType w:val="multilevel"/>
    <w:tmpl w:val="5DFAB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D4E"/>
    <w:multiLevelType w:val="multilevel"/>
    <w:tmpl w:val="38881B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33D37"/>
    <w:multiLevelType w:val="hybridMultilevel"/>
    <w:tmpl w:val="5DFA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CA15862"/>
    <w:multiLevelType w:val="hybridMultilevel"/>
    <w:tmpl w:val="F7366A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D5C30"/>
    <w:multiLevelType w:val="hybridMultilevel"/>
    <w:tmpl w:val="96D2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84BB1"/>
    <w:multiLevelType w:val="multilevel"/>
    <w:tmpl w:val="A30ED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7CF7"/>
    <w:multiLevelType w:val="hybridMultilevel"/>
    <w:tmpl w:val="A30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613AF"/>
    <w:multiLevelType w:val="multilevel"/>
    <w:tmpl w:val="7AD018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6403475"/>
    <w:multiLevelType w:val="hybridMultilevel"/>
    <w:tmpl w:val="6B228A5C"/>
    <w:lvl w:ilvl="0" w:tplc="0CAC66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F76D67"/>
    <w:multiLevelType w:val="hybridMultilevel"/>
    <w:tmpl w:val="9EDE5716"/>
    <w:lvl w:ilvl="0" w:tplc="71A41534">
      <w:start w:val="3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F3ABE"/>
    <w:multiLevelType w:val="hybridMultilevel"/>
    <w:tmpl w:val="967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17"/>
  </w:num>
  <w:num w:numId="15">
    <w:abstractNumId w:val="7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7C3"/>
    <w:rsid w:val="00004886"/>
    <w:rsid w:val="000057D2"/>
    <w:rsid w:val="00006202"/>
    <w:rsid w:val="00013B6D"/>
    <w:rsid w:val="000162FA"/>
    <w:rsid w:val="00016492"/>
    <w:rsid w:val="00027374"/>
    <w:rsid w:val="00031AEE"/>
    <w:rsid w:val="0003328D"/>
    <w:rsid w:val="0003452A"/>
    <w:rsid w:val="000350B6"/>
    <w:rsid w:val="00053DF0"/>
    <w:rsid w:val="00067A7E"/>
    <w:rsid w:val="00081EE6"/>
    <w:rsid w:val="00090FF5"/>
    <w:rsid w:val="00094F4F"/>
    <w:rsid w:val="000B6A27"/>
    <w:rsid w:val="000D1DF6"/>
    <w:rsid w:val="000E18D4"/>
    <w:rsid w:val="000F201A"/>
    <w:rsid w:val="000F4C84"/>
    <w:rsid w:val="00101573"/>
    <w:rsid w:val="00104045"/>
    <w:rsid w:val="001228D9"/>
    <w:rsid w:val="00124221"/>
    <w:rsid w:val="0012683E"/>
    <w:rsid w:val="00131BE0"/>
    <w:rsid w:val="0013493A"/>
    <w:rsid w:val="0013581A"/>
    <w:rsid w:val="00136806"/>
    <w:rsid w:val="0014093E"/>
    <w:rsid w:val="001458AA"/>
    <w:rsid w:val="001646F8"/>
    <w:rsid w:val="001A5A63"/>
    <w:rsid w:val="001A5C01"/>
    <w:rsid w:val="001A76C9"/>
    <w:rsid w:val="001B2ADD"/>
    <w:rsid w:val="001B6439"/>
    <w:rsid w:val="001B7980"/>
    <w:rsid w:val="001C3144"/>
    <w:rsid w:val="001C317A"/>
    <w:rsid w:val="001D3EC6"/>
    <w:rsid w:val="001E3321"/>
    <w:rsid w:val="001F3A6E"/>
    <w:rsid w:val="00202C7F"/>
    <w:rsid w:val="00226B09"/>
    <w:rsid w:val="002401B9"/>
    <w:rsid w:val="00250B25"/>
    <w:rsid w:val="002515E1"/>
    <w:rsid w:val="00255D09"/>
    <w:rsid w:val="002574BA"/>
    <w:rsid w:val="00263386"/>
    <w:rsid w:val="00266A09"/>
    <w:rsid w:val="0027320A"/>
    <w:rsid w:val="00273336"/>
    <w:rsid w:val="002801F3"/>
    <w:rsid w:val="002A27E7"/>
    <w:rsid w:val="002A4F8E"/>
    <w:rsid w:val="002B4F64"/>
    <w:rsid w:val="002C1A82"/>
    <w:rsid w:val="002C25AE"/>
    <w:rsid w:val="002D675E"/>
    <w:rsid w:val="002E5BCD"/>
    <w:rsid w:val="002F1EA4"/>
    <w:rsid w:val="00305199"/>
    <w:rsid w:val="00311982"/>
    <w:rsid w:val="00312F61"/>
    <w:rsid w:val="0031746A"/>
    <w:rsid w:val="00321870"/>
    <w:rsid w:val="0032338F"/>
    <w:rsid w:val="00335B68"/>
    <w:rsid w:val="003417FE"/>
    <w:rsid w:val="003527AA"/>
    <w:rsid w:val="00382B70"/>
    <w:rsid w:val="00383562"/>
    <w:rsid w:val="00384519"/>
    <w:rsid w:val="0038669D"/>
    <w:rsid w:val="003A72F1"/>
    <w:rsid w:val="003B0278"/>
    <w:rsid w:val="003C06BA"/>
    <w:rsid w:val="003C39CF"/>
    <w:rsid w:val="003C4AC1"/>
    <w:rsid w:val="003D4DDC"/>
    <w:rsid w:val="003E0791"/>
    <w:rsid w:val="003F22CB"/>
    <w:rsid w:val="00401C6E"/>
    <w:rsid w:val="00417379"/>
    <w:rsid w:val="004269F5"/>
    <w:rsid w:val="004320C5"/>
    <w:rsid w:val="00433922"/>
    <w:rsid w:val="004344F6"/>
    <w:rsid w:val="004369BE"/>
    <w:rsid w:val="00444EEB"/>
    <w:rsid w:val="00447D09"/>
    <w:rsid w:val="0045193A"/>
    <w:rsid w:val="00453B04"/>
    <w:rsid w:val="00467818"/>
    <w:rsid w:val="004712C1"/>
    <w:rsid w:val="0048468D"/>
    <w:rsid w:val="00490E7E"/>
    <w:rsid w:val="00490FBA"/>
    <w:rsid w:val="004A2302"/>
    <w:rsid w:val="004A51FA"/>
    <w:rsid w:val="004B7493"/>
    <w:rsid w:val="004C088D"/>
    <w:rsid w:val="004C6520"/>
    <w:rsid w:val="004F67C2"/>
    <w:rsid w:val="0050031F"/>
    <w:rsid w:val="00507DC3"/>
    <w:rsid w:val="00521169"/>
    <w:rsid w:val="00537422"/>
    <w:rsid w:val="005379BC"/>
    <w:rsid w:val="00547C42"/>
    <w:rsid w:val="00557F01"/>
    <w:rsid w:val="00566371"/>
    <w:rsid w:val="00566B52"/>
    <w:rsid w:val="00591563"/>
    <w:rsid w:val="0059685C"/>
    <w:rsid w:val="005A12FF"/>
    <w:rsid w:val="005A33FD"/>
    <w:rsid w:val="005A3B8D"/>
    <w:rsid w:val="005A7055"/>
    <w:rsid w:val="005B3D72"/>
    <w:rsid w:val="005B6F65"/>
    <w:rsid w:val="005C034B"/>
    <w:rsid w:val="005C1355"/>
    <w:rsid w:val="005C4EEE"/>
    <w:rsid w:val="005C5621"/>
    <w:rsid w:val="005E2A2E"/>
    <w:rsid w:val="005E5D43"/>
    <w:rsid w:val="005F15B2"/>
    <w:rsid w:val="00604AF4"/>
    <w:rsid w:val="00607BE2"/>
    <w:rsid w:val="00612601"/>
    <w:rsid w:val="0062150E"/>
    <w:rsid w:val="006243AC"/>
    <w:rsid w:val="00627D5C"/>
    <w:rsid w:val="006425C1"/>
    <w:rsid w:val="006463E9"/>
    <w:rsid w:val="00656D61"/>
    <w:rsid w:val="0066015D"/>
    <w:rsid w:val="00670E34"/>
    <w:rsid w:val="006769BA"/>
    <w:rsid w:val="0068285C"/>
    <w:rsid w:val="00686EEC"/>
    <w:rsid w:val="006913E4"/>
    <w:rsid w:val="006B0DF7"/>
    <w:rsid w:val="006B3CF5"/>
    <w:rsid w:val="006C182C"/>
    <w:rsid w:val="006C5D19"/>
    <w:rsid w:val="006D7B5F"/>
    <w:rsid w:val="006F0FA6"/>
    <w:rsid w:val="006F5535"/>
    <w:rsid w:val="00704675"/>
    <w:rsid w:val="0070764C"/>
    <w:rsid w:val="00717C81"/>
    <w:rsid w:val="00717D45"/>
    <w:rsid w:val="00730782"/>
    <w:rsid w:val="00737191"/>
    <w:rsid w:val="007511F5"/>
    <w:rsid w:val="00751F28"/>
    <w:rsid w:val="00772D04"/>
    <w:rsid w:val="00780FAC"/>
    <w:rsid w:val="007864C7"/>
    <w:rsid w:val="007A39BB"/>
    <w:rsid w:val="007B0D83"/>
    <w:rsid w:val="007C0164"/>
    <w:rsid w:val="007D0F49"/>
    <w:rsid w:val="007D3F8E"/>
    <w:rsid w:val="007E43C8"/>
    <w:rsid w:val="007E45A1"/>
    <w:rsid w:val="007F5B00"/>
    <w:rsid w:val="00807789"/>
    <w:rsid w:val="00813FAE"/>
    <w:rsid w:val="00820391"/>
    <w:rsid w:val="00821A0D"/>
    <w:rsid w:val="00826A4E"/>
    <w:rsid w:val="00827F27"/>
    <w:rsid w:val="00831960"/>
    <w:rsid w:val="00841D3D"/>
    <w:rsid w:val="00842029"/>
    <w:rsid w:val="008476EA"/>
    <w:rsid w:val="00853775"/>
    <w:rsid w:val="008618FC"/>
    <w:rsid w:val="00865413"/>
    <w:rsid w:val="0087704E"/>
    <w:rsid w:val="008902BE"/>
    <w:rsid w:val="00890B7D"/>
    <w:rsid w:val="00892E27"/>
    <w:rsid w:val="008A28A8"/>
    <w:rsid w:val="008A371A"/>
    <w:rsid w:val="008A5A9A"/>
    <w:rsid w:val="008B0E9B"/>
    <w:rsid w:val="008C332C"/>
    <w:rsid w:val="008C5DB1"/>
    <w:rsid w:val="008E7CE2"/>
    <w:rsid w:val="008F0FE1"/>
    <w:rsid w:val="008F5970"/>
    <w:rsid w:val="009139A6"/>
    <w:rsid w:val="00933ECF"/>
    <w:rsid w:val="00940D3D"/>
    <w:rsid w:val="00943C93"/>
    <w:rsid w:val="009650B3"/>
    <w:rsid w:val="009848D5"/>
    <w:rsid w:val="009936A3"/>
    <w:rsid w:val="009955DB"/>
    <w:rsid w:val="009A55B5"/>
    <w:rsid w:val="009C5EC4"/>
    <w:rsid w:val="009E0291"/>
    <w:rsid w:val="009E07FB"/>
    <w:rsid w:val="009E2D25"/>
    <w:rsid w:val="009E4EEB"/>
    <w:rsid w:val="00A40D70"/>
    <w:rsid w:val="00A479B7"/>
    <w:rsid w:val="00A50340"/>
    <w:rsid w:val="00A5375D"/>
    <w:rsid w:val="00A563FC"/>
    <w:rsid w:val="00A575A3"/>
    <w:rsid w:val="00A611FB"/>
    <w:rsid w:val="00A67D36"/>
    <w:rsid w:val="00A81C03"/>
    <w:rsid w:val="00A85952"/>
    <w:rsid w:val="00A86918"/>
    <w:rsid w:val="00A92A20"/>
    <w:rsid w:val="00AC029D"/>
    <w:rsid w:val="00AC37FD"/>
    <w:rsid w:val="00AC447A"/>
    <w:rsid w:val="00AC5888"/>
    <w:rsid w:val="00AD30C0"/>
    <w:rsid w:val="00AE4CDA"/>
    <w:rsid w:val="00AE5139"/>
    <w:rsid w:val="00AF35CB"/>
    <w:rsid w:val="00B027DF"/>
    <w:rsid w:val="00B03DCA"/>
    <w:rsid w:val="00B2589F"/>
    <w:rsid w:val="00B27B2C"/>
    <w:rsid w:val="00B3368E"/>
    <w:rsid w:val="00B35381"/>
    <w:rsid w:val="00B35C5E"/>
    <w:rsid w:val="00B369C8"/>
    <w:rsid w:val="00B4451C"/>
    <w:rsid w:val="00B513CE"/>
    <w:rsid w:val="00B51D7E"/>
    <w:rsid w:val="00B71332"/>
    <w:rsid w:val="00B74F0C"/>
    <w:rsid w:val="00B84754"/>
    <w:rsid w:val="00B847C3"/>
    <w:rsid w:val="00B96A84"/>
    <w:rsid w:val="00BA242A"/>
    <w:rsid w:val="00BB30DB"/>
    <w:rsid w:val="00BB7E28"/>
    <w:rsid w:val="00BC3A75"/>
    <w:rsid w:val="00BC44B9"/>
    <w:rsid w:val="00BC6476"/>
    <w:rsid w:val="00BD1A40"/>
    <w:rsid w:val="00BD651E"/>
    <w:rsid w:val="00BE1DF3"/>
    <w:rsid w:val="00C020F7"/>
    <w:rsid w:val="00C12789"/>
    <w:rsid w:val="00C128A1"/>
    <w:rsid w:val="00C31B80"/>
    <w:rsid w:val="00C57625"/>
    <w:rsid w:val="00C6414A"/>
    <w:rsid w:val="00C65CBE"/>
    <w:rsid w:val="00C81616"/>
    <w:rsid w:val="00C84D36"/>
    <w:rsid w:val="00C85148"/>
    <w:rsid w:val="00CA14FF"/>
    <w:rsid w:val="00CA45B5"/>
    <w:rsid w:val="00CA482F"/>
    <w:rsid w:val="00CB20B8"/>
    <w:rsid w:val="00CB22E1"/>
    <w:rsid w:val="00CB4A9B"/>
    <w:rsid w:val="00CB77B7"/>
    <w:rsid w:val="00CD1AFF"/>
    <w:rsid w:val="00CF3FB1"/>
    <w:rsid w:val="00D01AEA"/>
    <w:rsid w:val="00D02D58"/>
    <w:rsid w:val="00D075A4"/>
    <w:rsid w:val="00D12E00"/>
    <w:rsid w:val="00D15C02"/>
    <w:rsid w:val="00D22303"/>
    <w:rsid w:val="00D2701A"/>
    <w:rsid w:val="00D36646"/>
    <w:rsid w:val="00D440E5"/>
    <w:rsid w:val="00D53D34"/>
    <w:rsid w:val="00D71E25"/>
    <w:rsid w:val="00D80C6E"/>
    <w:rsid w:val="00D82939"/>
    <w:rsid w:val="00D84775"/>
    <w:rsid w:val="00D903D9"/>
    <w:rsid w:val="00D952C4"/>
    <w:rsid w:val="00D96243"/>
    <w:rsid w:val="00D972F6"/>
    <w:rsid w:val="00DA01A8"/>
    <w:rsid w:val="00DC0AB8"/>
    <w:rsid w:val="00DD0D9B"/>
    <w:rsid w:val="00DD3F25"/>
    <w:rsid w:val="00DD6A58"/>
    <w:rsid w:val="00DE1ADE"/>
    <w:rsid w:val="00E12327"/>
    <w:rsid w:val="00E27915"/>
    <w:rsid w:val="00E30571"/>
    <w:rsid w:val="00E4293A"/>
    <w:rsid w:val="00E60A59"/>
    <w:rsid w:val="00E70793"/>
    <w:rsid w:val="00E7231E"/>
    <w:rsid w:val="00E822A4"/>
    <w:rsid w:val="00E85990"/>
    <w:rsid w:val="00E94C52"/>
    <w:rsid w:val="00EB6833"/>
    <w:rsid w:val="00EC2126"/>
    <w:rsid w:val="00EC63B6"/>
    <w:rsid w:val="00EC70D5"/>
    <w:rsid w:val="00ED6A27"/>
    <w:rsid w:val="00EE0F39"/>
    <w:rsid w:val="00EE0F53"/>
    <w:rsid w:val="00EE3ED3"/>
    <w:rsid w:val="00EE596D"/>
    <w:rsid w:val="00EF1A9A"/>
    <w:rsid w:val="00F04267"/>
    <w:rsid w:val="00F11569"/>
    <w:rsid w:val="00F14DE8"/>
    <w:rsid w:val="00F175C3"/>
    <w:rsid w:val="00F21A58"/>
    <w:rsid w:val="00F3613C"/>
    <w:rsid w:val="00F40E1B"/>
    <w:rsid w:val="00F5179D"/>
    <w:rsid w:val="00F52235"/>
    <w:rsid w:val="00F60F57"/>
    <w:rsid w:val="00F80BD1"/>
    <w:rsid w:val="00F817BC"/>
    <w:rsid w:val="00FA5269"/>
    <w:rsid w:val="00FC17A1"/>
    <w:rsid w:val="00FE4A52"/>
    <w:rsid w:val="00FE67A2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56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2589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2589F"/>
    <w:rPr>
      <w:b/>
      <w:bCs/>
    </w:rPr>
  </w:style>
  <w:style w:type="character" w:customStyle="1" w:styleId="Absatz-Standardschriftart">
    <w:name w:val="Absatz-Standardschriftart"/>
    <w:rsid w:val="00B2589F"/>
  </w:style>
  <w:style w:type="character" w:customStyle="1" w:styleId="WW8Num3z0">
    <w:name w:val="WW8Num3z0"/>
    <w:rsid w:val="00B2589F"/>
    <w:rPr>
      <w:b/>
      <w:bCs/>
    </w:rPr>
  </w:style>
  <w:style w:type="character" w:customStyle="1" w:styleId="WW8Num4z0">
    <w:name w:val="WW8Num4z0"/>
    <w:rsid w:val="00B2589F"/>
    <w:rPr>
      <w:b/>
      <w:bCs/>
    </w:rPr>
  </w:style>
  <w:style w:type="character" w:customStyle="1" w:styleId="WW8Num5z0">
    <w:name w:val="WW8Num5z0"/>
    <w:rsid w:val="00B2589F"/>
    <w:rPr>
      <w:b/>
      <w:bCs/>
    </w:rPr>
  </w:style>
  <w:style w:type="character" w:customStyle="1" w:styleId="WW8Num6z0">
    <w:name w:val="WW8Num6z0"/>
    <w:rsid w:val="00B2589F"/>
    <w:rPr>
      <w:b/>
      <w:bCs/>
    </w:rPr>
  </w:style>
  <w:style w:type="character" w:customStyle="1" w:styleId="WW8Num7z0">
    <w:name w:val="WW8Num7z0"/>
    <w:rsid w:val="00B2589F"/>
    <w:rPr>
      <w:b/>
      <w:bCs/>
    </w:rPr>
  </w:style>
  <w:style w:type="character" w:customStyle="1" w:styleId="WW8Num8z0">
    <w:name w:val="WW8Num8z0"/>
    <w:rsid w:val="00B2589F"/>
    <w:rPr>
      <w:b/>
      <w:bCs/>
    </w:rPr>
  </w:style>
  <w:style w:type="character" w:customStyle="1" w:styleId="WW8Num9z0">
    <w:name w:val="WW8Num9z0"/>
    <w:rsid w:val="00B2589F"/>
    <w:rPr>
      <w:b/>
      <w:bCs/>
    </w:rPr>
  </w:style>
  <w:style w:type="character" w:customStyle="1" w:styleId="WW8Num10z0">
    <w:name w:val="WW8Num10z0"/>
    <w:rsid w:val="00B2589F"/>
    <w:rPr>
      <w:rFonts w:ascii="Symbol" w:hAnsi="Symbol" w:cs="OpenSymbol"/>
    </w:rPr>
  </w:style>
  <w:style w:type="character" w:customStyle="1" w:styleId="WW8Num11z0">
    <w:name w:val="WW8Num11z0"/>
    <w:rsid w:val="00B2589F"/>
    <w:rPr>
      <w:b/>
      <w:bCs/>
      <w:sz w:val="28"/>
      <w:szCs w:val="28"/>
    </w:rPr>
  </w:style>
  <w:style w:type="character" w:customStyle="1" w:styleId="WW8Num12z4">
    <w:name w:val="WW8Num12z4"/>
    <w:rsid w:val="00B2589F"/>
    <w:rPr>
      <w:b/>
      <w:bCs/>
      <w:sz w:val="28"/>
      <w:szCs w:val="28"/>
    </w:rPr>
  </w:style>
  <w:style w:type="character" w:customStyle="1" w:styleId="WW8Num13z3">
    <w:name w:val="WW8Num13z3"/>
    <w:rsid w:val="00B2589F"/>
    <w:rPr>
      <w:b/>
      <w:bCs/>
      <w:sz w:val="28"/>
      <w:szCs w:val="28"/>
    </w:rPr>
  </w:style>
  <w:style w:type="character" w:customStyle="1" w:styleId="WW8Num14z0">
    <w:name w:val="WW8Num14z0"/>
    <w:rsid w:val="00B2589F"/>
    <w:rPr>
      <w:b/>
      <w:bCs/>
      <w:sz w:val="28"/>
      <w:szCs w:val="28"/>
    </w:rPr>
  </w:style>
  <w:style w:type="character" w:customStyle="1" w:styleId="2">
    <w:name w:val="Основной шрифт абзаца2"/>
    <w:rsid w:val="00B2589F"/>
  </w:style>
  <w:style w:type="character" w:customStyle="1" w:styleId="WW-Absatz-Standardschriftart">
    <w:name w:val="WW-Absatz-Standardschriftart"/>
    <w:rsid w:val="00B2589F"/>
  </w:style>
  <w:style w:type="character" w:customStyle="1" w:styleId="WW-Absatz-Standardschriftart1">
    <w:name w:val="WW-Absatz-Standardschriftart1"/>
    <w:rsid w:val="00B2589F"/>
  </w:style>
  <w:style w:type="character" w:customStyle="1" w:styleId="WW-Absatz-Standardschriftart11">
    <w:name w:val="WW-Absatz-Standardschriftart11"/>
    <w:rsid w:val="00B2589F"/>
  </w:style>
  <w:style w:type="character" w:customStyle="1" w:styleId="WW-Absatz-Standardschriftart111">
    <w:name w:val="WW-Absatz-Standardschriftart111"/>
    <w:rsid w:val="00B2589F"/>
  </w:style>
  <w:style w:type="character" w:customStyle="1" w:styleId="WW-Absatz-Standardschriftart1111">
    <w:name w:val="WW-Absatz-Standardschriftart1111"/>
    <w:rsid w:val="00B2589F"/>
  </w:style>
  <w:style w:type="character" w:customStyle="1" w:styleId="WW-Absatz-Standardschriftart11111">
    <w:name w:val="WW-Absatz-Standardschriftart11111"/>
    <w:rsid w:val="00B2589F"/>
  </w:style>
  <w:style w:type="character" w:customStyle="1" w:styleId="WW-Absatz-Standardschriftart111111">
    <w:name w:val="WW-Absatz-Standardschriftart111111"/>
    <w:rsid w:val="00B2589F"/>
  </w:style>
  <w:style w:type="character" w:customStyle="1" w:styleId="WW-Absatz-Standardschriftart1111111">
    <w:name w:val="WW-Absatz-Standardschriftart1111111"/>
    <w:rsid w:val="00B2589F"/>
  </w:style>
  <w:style w:type="character" w:customStyle="1" w:styleId="WW-Absatz-Standardschriftart11111111">
    <w:name w:val="WW-Absatz-Standardschriftart11111111"/>
    <w:rsid w:val="00B2589F"/>
  </w:style>
  <w:style w:type="character" w:customStyle="1" w:styleId="WW-Absatz-Standardschriftart111111111">
    <w:name w:val="WW-Absatz-Standardschriftart111111111"/>
    <w:rsid w:val="00B2589F"/>
  </w:style>
  <w:style w:type="character" w:customStyle="1" w:styleId="WW-Absatz-Standardschriftart1111111111">
    <w:name w:val="WW-Absatz-Standardschriftart1111111111"/>
    <w:rsid w:val="00B2589F"/>
  </w:style>
  <w:style w:type="character" w:customStyle="1" w:styleId="WW-Absatz-Standardschriftart11111111111">
    <w:name w:val="WW-Absatz-Standardschriftart11111111111"/>
    <w:rsid w:val="00B2589F"/>
  </w:style>
  <w:style w:type="character" w:customStyle="1" w:styleId="10">
    <w:name w:val="Основной шрифт абзаца1"/>
    <w:rsid w:val="00B2589F"/>
  </w:style>
  <w:style w:type="character" w:styleId="a3">
    <w:name w:val="Strong"/>
    <w:qFormat/>
    <w:rsid w:val="00B2589F"/>
    <w:rPr>
      <w:b/>
      <w:bCs/>
    </w:rPr>
  </w:style>
  <w:style w:type="character" w:customStyle="1" w:styleId="a4">
    <w:name w:val="Без интервала Знак"/>
    <w:rsid w:val="00B2589F"/>
    <w:rPr>
      <w:rFonts w:ascii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B2589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2589F"/>
    <w:rPr>
      <w:b/>
      <w:bCs/>
      <w:sz w:val="28"/>
      <w:szCs w:val="28"/>
    </w:rPr>
  </w:style>
  <w:style w:type="character" w:customStyle="1" w:styleId="11">
    <w:name w:val="Основной текст Знак1"/>
    <w:rsid w:val="00B2589F"/>
    <w:rPr>
      <w:sz w:val="25"/>
      <w:szCs w:val="25"/>
      <w:lang w:eastAsia="ar-SA" w:bidi="ar-SA"/>
    </w:rPr>
  </w:style>
  <w:style w:type="paragraph" w:customStyle="1" w:styleId="a7">
    <w:name w:val="Заголовок"/>
    <w:basedOn w:val="a"/>
    <w:next w:val="a8"/>
    <w:rsid w:val="00B258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2589F"/>
    <w:pPr>
      <w:spacing w:after="120"/>
    </w:pPr>
  </w:style>
  <w:style w:type="paragraph" w:styleId="a9">
    <w:name w:val="List"/>
    <w:basedOn w:val="a8"/>
    <w:rsid w:val="00B2589F"/>
    <w:rPr>
      <w:rFonts w:cs="Tahoma"/>
    </w:rPr>
  </w:style>
  <w:style w:type="paragraph" w:customStyle="1" w:styleId="20">
    <w:name w:val="Название2"/>
    <w:basedOn w:val="a"/>
    <w:rsid w:val="00B258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2589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258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2589F"/>
    <w:pPr>
      <w:suppressLineNumbers/>
    </w:pPr>
    <w:rPr>
      <w:rFonts w:cs="Tahoma"/>
    </w:rPr>
  </w:style>
  <w:style w:type="paragraph" w:styleId="aa">
    <w:name w:val="Body Text Indent"/>
    <w:basedOn w:val="a"/>
    <w:rsid w:val="00B2589F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 w:val="24"/>
    </w:rPr>
  </w:style>
  <w:style w:type="paragraph" w:customStyle="1" w:styleId="ConsTitle">
    <w:name w:val="ConsTitle"/>
    <w:uiPriority w:val="99"/>
    <w:rsid w:val="00B25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B2589F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b">
    <w:name w:val="Normal (Web)"/>
    <w:basedOn w:val="a"/>
    <w:rsid w:val="00B2589F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rsid w:val="00B258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 Spacing"/>
    <w:uiPriority w:val="1"/>
    <w:qFormat/>
    <w:rsid w:val="00B2589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B2589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d">
    <w:name w:val="Balloon Text"/>
    <w:basedOn w:val="a"/>
    <w:rsid w:val="00B2589F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uiPriority w:val="99"/>
    <w:rsid w:val="00B2589F"/>
    <w:pPr>
      <w:suppressLineNumbers/>
    </w:pPr>
  </w:style>
  <w:style w:type="paragraph" w:customStyle="1" w:styleId="af">
    <w:name w:val="Заголовок таблицы"/>
    <w:basedOn w:val="ae"/>
    <w:rsid w:val="00B2589F"/>
    <w:pPr>
      <w:jc w:val="center"/>
    </w:pPr>
    <w:rPr>
      <w:b/>
      <w:bCs/>
    </w:rPr>
  </w:style>
  <w:style w:type="paragraph" w:customStyle="1" w:styleId="Report">
    <w:name w:val="Report"/>
    <w:basedOn w:val="a"/>
    <w:uiPriority w:val="99"/>
    <w:rsid w:val="00B2589F"/>
    <w:pPr>
      <w:spacing w:line="360" w:lineRule="auto"/>
      <w:ind w:firstLine="567"/>
      <w:jc w:val="both"/>
    </w:pPr>
    <w:rPr>
      <w:sz w:val="24"/>
    </w:rPr>
  </w:style>
  <w:style w:type="table" w:styleId="af0">
    <w:name w:val="Table Grid"/>
    <w:basedOn w:val="a1"/>
    <w:rsid w:val="00C57625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Elegant"/>
    <w:basedOn w:val="a1"/>
    <w:rsid w:val="006769BA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"/>
    <w:link w:val="af3"/>
    <w:rsid w:val="003C06BA"/>
    <w:pPr>
      <w:tabs>
        <w:tab w:val="center" w:pos="4536"/>
        <w:tab w:val="right" w:pos="9072"/>
      </w:tabs>
      <w:suppressAutoHyphens w:val="0"/>
    </w:pPr>
    <w:rPr>
      <w:sz w:val="28"/>
    </w:rPr>
  </w:style>
  <w:style w:type="character" w:customStyle="1" w:styleId="af3">
    <w:name w:val="Верхний колонтитул Знак"/>
    <w:link w:val="af2"/>
    <w:rsid w:val="003C06BA"/>
    <w:rPr>
      <w:sz w:val="28"/>
    </w:rPr>
  </w:style>
  <w:style w:type="paragraph" w:styleId="af4">
    <w:name w:val="footer"/>
    <w:basedOn w:val="a"/>
    <w:link w:val="af5"/>
    <w:rsid w:val="00940D3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940D3D"/>
    <w:rPr>
      <w:lang w:eastAsia="ar-SA"/>
    </w:rPr>
  </w:style>
  <w:style w:type="paragraph" w:styleId="af6">
    <w:name w:val="List Paragraph"/>
    <w:basedOn w:val="a"/>
    <w:qFormat/>
    <w:rsid w:val="004846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8F193FB69DCEF6A40ACD1C05F64F19A1638DAF72G4K" TargetMode="External"/><Relationship Id="rId13" Type="http://schemas.openxmlformats.org/officeDocument/2006/relationships/hyperlink" Target="consultantplus://offline/ref=318C5C6E73C7A63FC66D25D3FB7990A002D3B29671E2F0DBC3A0F59409141722B0B6F2662B264AF5B0y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8C5C6E73C7A63FC66D25D3FB7990A002D3B29671E2F0DBC3A0F59409141722B0B6F2662B264AF5B0y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D3CCDA25449ACC20D8C5AD8D80D222072830798EC9219565879F5B43530195413D5A19294AC2E7A7z1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D3CCDA25449ACC20D8C5AD8D80D222072830798EC9219565879F5B43530195413D5A19294ACFE8A7z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33</Pages>
  <Words>8724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58335</CharactersWithSpaces>
  <SharedDoc>false</SharedDoc>
  <HLinks>
    <vt:vector size="36" baseType="variant">
      <vt:variant>
        <vt:i4>4128868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consultantplus://offline/ref=318C5C6E73C7A63FC66D25D3FB7990A002D3B29671E2F0DBC3A0F59409141722B0B6F2662B264AF5B0yFF</vt:lpwstr>
      </vt:variant>
      <vt:variant>
        <vt:lpwstr/>
      </vt:variant>
      <vt:variant>
        <vt:i4>4128868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consultantplus://offline/ref=318C5C6E73C7A63FC66D25D3FB7990A002D3B29671E2F0DBC3A0F59409141722B0B6F2662B264AF5B0yFF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consultantplus://offline/ref=C7D3CCDA25449ACC20D8C5AD8D80D222072830798EC9219565879F5B43530195413D5A19294AC2E7A7z1F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consultantplus://offline/ref=C7D3CCDA25449ACC20D8C5AD8D80D222072830798EC9219565879F5B43530195413D5A19294ACFE8A7z1F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consultantplus://offline/ref=BB406C1A0349BF0EB0318F193FB69DCEF6A40ACD1C05F64F19A1638DAF72G4K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5</cp:revision>
  <cp:lastPrinted>2022-10-03T10:00:00Z</cp:lastPrinted>
  <dcterms:created xsi:type="dcterms:W3CDTF">2023-02-16T10:18:00Z</dcterms:created>
  <dcterms:modified xsi:type="dcterms:W3CDTF">2023-02-16T10:57:00Z</dcterms:modified>
</cp:coreProperties>
</file>