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42" w:rsidRPr="0012555F" w:rsidRDefault="00A57442" w:rsidP="00A57442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A57442" w:rsidRPr="0012555F" w:rsidTr="00CA36F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442" w:rsidRPr="00384688" w:rsidRDefault="00A57442" w:rsidP="00CA36F4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384688">
              <w:t xml:space="preserve">                     С О Б </w:t>
            </w:r>
            <w:proofErr w:type="gramStart"/>
            <w:r w:rsidRPr="00384688">
              <w:t>Р</w:t>
            </w:r>
            <w:proofErr w:type="gramEnd"/>
            <w:r w:rsidRPr="00384688">
              <w:t xml:space="preserve"> А Н И Е</w:t>
            </w:r>
          </w:p>
          <w:p w:rsidR="00A57442" w:rsidRPr="00384688" w:rsidRDefault="00A57442" w:rsidP="00CA36F4">
            <w:pPr>
              <w:pStyle w:val="3"/>
              <w:ind w:right="-46"/>
            </w:pPr>
            <w:proofErr w:type="gramStart"/>
            <w:r w:rsidRPr="00384688">
              <w:t>П</w:t>
            </w:r>
            <w:proofErr w:type="gramEnd"/>
            <w:r w:rsidRPr="00384688">
              <w:t xml:space="preserve"> Р Е Д С Т А В И Т Е Л Е Й     </w:t>
            </w:r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СЕЛЬСКОГО ПОСЕЛЕНИЯ</w:t>
            </w:r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Староганькино</w:t>
            </w:r>
          </w:p>
          <w:p w:rsidR="00A57442" w:rsidRPr="00384688" w:rsidRDefault="00A57442" w:rsidP="00CA36F4">
            <w:pPr>
              <w:pStyle w:val="4"/>
              <w:ind w:right="-46"/>
            </w:pPr>
            <w:r w:rsidRPr="00384688">
              <w:t>МУНИЦИПАЛЬНОГО РАЙОНА</w:t>
            </w:r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ПОХВИСТНЕВСКИЙ</w:t>
            </w:r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САМАРСКОЙ ОБЛАСТИ</w:t>
            </w:r>
          </w:p>
          <w:p w:rsidR="00A57442" w:rsidRPr="00384688" w:rsidRDefault="006013CD" w:rsidP="00CA36F4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четверто</w:t>
            </w:r>
            <w:r w:rsidR="00A57442" w:rsidRPr="00384688">
              <w:rPr>
                <w:b/>
                <w:bCs/>
              </w:rPr>
              <w:t>го созыва</w:t>
            </w:r>
            <w:bookmarkStart w:id="0" w:name="_GoBack"/>
            <w:bookmarkEnd w:id="0"/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</w:p>
          <w:p w:rsidR="00A57442" w:rsidRPr="00384688" w:rsidRDefault="00A57442" w:rsidP="00CA36F4">
            <w:pPr>
              <w:pStyle w:val="3"/>
              <w:ind w:right="-46"/>
            </w:pPr>
            <w:proofErr w:type="gramStart"/>
            <w:r w:rsidRPr="00384688">
              <w:t>Р</w:t>
            </w:r>
            <w:proofErr w:type="gramEnd"/>
            <w:r w:rsidRPr="00384688">
              <w:t xml:space="preserve"> Е Ш Е Н И Е</w:t>
            </w:r>
          </w:p>
          <w:p w:rsidR="00A57442" w:rsidRPr="00384688" w:rsidRDefault="00A57442" w:rsidP="00CA36F4">
            <w:pPr>
              <w:ind w:right="-46"/>
              <w:jc w:val="center"/>
              <w:rPr>
                <w:b/>
                <w:bCs/>
              </w:rPr>
            </w:pPr>
          </w:p>
          <w:p w:rsidR="00A57442" w:rsidRPr="00384688" w:rsidRDefault="00A57442" w:rsidP="00CA36F4">
            <w:pPr>
              <w:ind w:right="-46"/>
              <w:jc w:val="center"/>
              <w:rPr>
                <w:sz w:val="26"/>
                <w:szCs w:val="26"/>
              </w:rPr>
            </w:pPr>
            <w:r w:rsidRPr="00384688">
              <w:rPr>
                <w:sz w:val="26"/>
                <w:szCs w:val="26"/>
              </w:rPr>
              <w:t xml:space="preserve">   _____________ № _____</w:t>
            </w:r>
          </w:p>
          <w:p w:rsidR="00A57442" w:rsidRPr="00384688" w:rsidRDefault="00A57442" w:rsidP="00CA36F4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442" w:rsidRPr="00384688" w:rsidRDefault="00A57442" w:rsidP="00CA36F4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 w:rsidRPr="00384688">
              <w:t>ПРОЕКТ</w:t>
            </w:r>
          </w:p>
        </w:tc>
      </w:tr>
    </w:tbl>
    <w:p w:rsidR="00A57442" w:rsidRPr="0012555F" w:rsidRDefault="00A57442" w:rsidP="00A57442">
      <w:pPr>
        <w:ind w:left="-567"/>
        <w:rPr>
          <w:color w:val="FF0000"/>
          <w:sz w:val="28"/>
          <w:u w:val="single"/>
        </w:rPr>
      </w:pPr>
    </w:p>
    <w:p w:rsidR="00A57442" w:rsidRPr="0012555F" w:rsidRDefault="00A57442" w:rsidP="00A57442">
      <w:pPr>
        <w:jc w:val="center"/>
        <w:rPr>
          <w:b/>
          <w:color w:val="FF0000"/>
          <w:sz w:val="28"/>
        </w:rPr>
      </w:pPr>
    </w:p>
    <w:p w:rsidR="00A57442" w:rsidRPr="00384688" w:rsidRDefault="00A57442" w:rsidP="00A57442">
      <w:pPr>
        <w:jc w:val="center"/>
        <w:rPr>
          <w:b/>
          <w:sz w:val="28"/>
        </w:rPr>
      </w:pPr>
      <w:r w:rsidRPr="00384688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Староганькино</w:t>
      </w:r>
    </w:p>
    <w:p w:rsidR="00A57442" w:rsidRPr="00384688" w:rsidRDefault="00A57442" w:rsidP="00A57442">
      <w:pPr>
        <w:jc w:val="center"/>
        <w:rPr>
          <w:b/>
          <w:sz w:val="28"/>
        </w:rPr>
      </w:pPr>
      <w:r w:rsidRPr="00384688">
        <w:rPr>
          <w:b/>
          <w:sz w:val="28"/>
        </w:rPr>
        <w:t xml:space="preserve">муниципального района </w:t>
      </w:r>
      <w:proofErr w:type="spellStart"/>
      <w:r w:rsidRPr="00384688">
        <w:rPr>
          <w:b/>
          <w:sz w:val="28"/>
        </w:rPr>
        <w:t>Похвистневский</w:t>
      </w:r>
      <w:proofErr w:type="spellEnd"/>
      <w:r w:rsidRPr="00384688">
        <w:rPr>
          <w:b/>
          <w:sz w:val="28"/>
        </w:rPr>
        <w:t xml:space="preserve"> на </w:t>
      </w:r>
      <w:r>
        <w:rPr>
          <w:b/>
          <w:sz w:val="28"/>
        </w:rPr>
        <w:t>2021</w:t>
      </w:r>
      <w:r w:rsidRPr="00384688">
        <w:rPr>
          <w:b/>
          <w:sz w:val="28"/>
        </w:rPr>
        <w:t xml:space="preserve"> год</w:t>
      </w:r>
    </w:p>
    <w:p w:rsidR="00A57442" w:rsidRPr="00384688" w:rsidRDefault="00A57442" w:rsidP="00A57442">
      <w:pPr>
        <w:jc w:val="center"/>
        <w:rPr>
          <w:b/>
          <w:sz w:val="28"/>
        </w:rPr>
      </w:pPr>
      <w:r w:rsidRPr="00384688">
        <w:rPr>
          <w:b/>
          <w:sz w:val="28"/>
        </w:rPr>
        <w:t>и на плановый период 20</w:t>
      </w:r>
      <w:r>
        <w:rPr>
          <w:b/>
          <w:sz w:val="28"/>
        </w:rPr>
        <w:t>21</w:t>
      </w:r>
      <w:r w:rsidRPr="00384688">
        <w:rPr>
          <w:b/>
          <w:sz w:val="28"/>
        </w:rPr>
        <w:t xml:space="preserve"> и 20</w:t>
      </w:r>
      <w:r>
        <w:rPr>
          <w:b/>
          <w:sz w:val="28"/>
        </w:rPr>
        <w:t>23</w:t>
      </w:r>
      <w:r w:rsidRPr="00384688">
        <w:rPr>
          <w:b/>
          <w:sz w:val="28"/>
        </w:rPr>
        <w:t xml:space="preserve"> годов</w:t>
      </w:r>
    </w:p>
    <w:p w:rsidR="00A57442" w:rsidRPr="00384688" w:rsidRDefault="00A57442" w:rsidP="00A57442">
      <w:pPr>
        <w:jc w:val="center"/>
        <w:rPr>
          <w:b/>
          <w:sz w:val="28"/>
        </w:rPr>
      </w:pPr>
    </w:p>
    <w:p w:rsidR="00A57442" w:rsidRPr="00384688" w:rsidRDefault="00A57442" w:rsidP="00A57442">
      <w:pPr>
        <w:ind w:firstLine="708"/>
        <w:jc w:val="both"/>
      </w:pPr>
      <w:r w:rsidRPr="00384688">
        <w:t xml:space="preserve">1. Утвердить основные характеристики бюджета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 на </w:t>
      </w:r>
      <w:r>
        <w:t>2021</w:t>
      </w:r>
      <w:r w:rsidRPr="00384688">
        <w:t xml:space="preserve"> год: 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общий объем  доходов – </w:t>
      </w:r>
      <w:r>
        <w:t>8 268,6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общий объем расходов – </w:t>
      </w:r>
      <w:r>
        <w:t>8 821,9</w:t>
      </w:r>
      <w:r w:rsidRPr="00384688">
        <w:t xml:space="preserve"> тыс. рублей </w:t>
      </w:r>
    </w:p>
    <w:p w:rsidR="00A57442" w:rsidRPr="00384688" w:rsidRDefault="00A57442" w:rsidP="00A57442">
      <w:pPr>
        <w:ind w:firstLine="708"/>
        <w:jc w:val="both"/>
      </w:pPr>
      <w:r w:rsidRPr="00384688">
        <w:t>дефицит –</w:t>
      </w:r>
      <w:r>
        <w:t xml:space="preserve">553,3 </w:t>
      </w:r>
      <w:r w:rsidRPr="00384688">
        <w:t>тыс. рублей.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Утвердить основные характеристики бюджета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плановый период 20</w:t>
      </w:r>
      <w:r>
        <w:t>22</w:t>
      </w:r>
      <w:r w:rsidRPr="00384688">
        <w:t xml:space="preserve"> года: 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общий объем  доходов – </w:t>
      </w:r>
      <w:r>
        <w:t>7 956,2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общий объем расходов –</w:t>
      </w:r>
      <w:r>
        <w:t>8465,0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дефицит – </w:t>
      </w:r>
      <w:r>
        <w:t>508,8</w:t>
      </w:r>
      <w:r w:rsidRPr="00384688">
        <w:t xml:space="preserve"> тыс. рублей.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Утвердить основные характеристики бюджета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плановый период 20</w:t>
      </w:r>
      <w:r>
        <w:t xml:space="preserve">23 </w:t>
      </w:r>
      <w:r w:rsidRPr="00384688">
        <w:t xml:space="preserve"> года: </w:t>
      </w:r>
    </w:p>
    <w:p w:rsidR="00A57442" w:rsidRPr="00384688" w:rsidRDefault="00A57442" w:rsidP="00A57442">
      <w:pPr>
        <w:ind w:firstLine="708"/>
        <w:jc w:val="both"/>
      </w:pPr>
      <w:r w:rsidRPr="00384688">
        <w:t>общий объем  доходов –</w:t>
      </w:r>
      <w:r>
        <w:t>7 869,6</w:t>
      </w:r>
      <w:r w:rsidRPr="00384688">
        <w:t xml:space="preserve"> тыс. рублей; </w:t>
      </w:r>
    </w:p>
    <w:p w:rsidR="00A57442" w:rsidRPr="00384688" w:rsidRDefault="00A57442" w:rsidP="00A57442">
      <w:pPr>
        <w:ind w:firstLine="708"/>
        <w:jc w:val="both"/>
      </w:pPr>
      <w:r w:rsidRPr="00384688">
        <w:t>общий объем расходов –</w:t>
      </w:r>
      <w:r>
        <w:t xml:space="preserve">8 380,6 </w:t>
      </w:r>
      <w:r w:rsidRPr="00384688">
        <w:t>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дефицит – </w:t>
      </w:r>
      <w:r>
        <w:t>511,0</w:t>
      </w:r>
      <w:r w:rsidRPr="00384688">
        <w:t xml:space="preserve"> тыс. рублей.</w:t>
      </w:r>
    </w:p>
    <w:p w:rsidR="00A57442" w:rsidRPr="00384688" w:rsidRDefault="00A57442" w:rsidP="00A57442">
      <w:pPr>
        <w:ind w:firstLine="708"/>
        <w:jc w:val="both"/>
      </w:pPr>
    </w:p>
    <w:p w:rsidR="00A57442" w:rsidRPr="00160898" w:rsidRDefault="00A57442" w:rsidP="00A57442">
      <w:pPr>
        <w:ind w:firstLine="708"/>
        <w:jc w:val="both"/>
      </w:pPr>
      <w:r w:rsidRPr="00160898">
        <w:t>2. Утвердить общий объем условно утверждаемых расходов:</w:t>
      </w:r>
    </w:p>
    <w:p w:rsidR="00A57442" w:rsidRPr="0025363F" w:rsidRDefault="00A57442" w:rsidP="00A57442">
      <w:pPr>
        <w:ind w:firstLine="708"/>
        <w:jc w:val="both"/>
      </w:pPr>
      <w:r w:rsidRPr="0025363F">
        <w:t>на 2022год – 2</w:t>
      </w:r>
      <w:r>
        <w:t>12,</w:t>
      </w:r>
      <w:r w:rsidRPr="0025363F">
        <w:t>0 тыс.  рублей</w:t>
      </w:r>
    </w:p>
    <w:p w:rsidR="00A57442" w:rsidRPr="0025363F" w:rsidRDefault="00A57442" w:rsidP="00A57442">
      <w:pPr>
        <w:ind w:firstLine="708"/>
        <w:jc w:val="both"/>
      </w:pPr>
      <w:r w:rsidRPr="0025363F">
        <w:t>на 2023год –4</w:t>
      </w:r>
      <w:r>
        <w:t>2</w:t>
      </w:r>
      <w:r w:rsidRPr="0025363F">
        <w:t>0</w:t>
      </w:r>
      <w:r>
        <w:t>,0</w:t>
      </w:r>
      <w:r w:rsidRPr="0025363F">
        <w:t xml:space="preserve"> тыс.  рублей. </w:t>
      </w:r>
    </w:p>
    <w:p w:rsidR="00A57442" w:rsidRPr="00B966FF" w:rsidRDefault="00A57442" w:rsidP="00A57442">
      <w:pPr>
        <w:ind w:firstLine="708"/>
        <w:jc w:val="both"/>
        <w:rPr>
          <w:color w:val="FF0000"/>
        </w:rPr>
      </w:pPr>
    </w:p>
    <w:p w:rsidR="00A57442" w:rsidRPr="00384688" w:rsidRDefault="00A57442" w:rsidP="00A57442">
      <w:pPr>
        <w:ind w:firstLine="708"/>
        <w:jc w:val="both"/>
      </w:pPr>
      <w:r w:rsidRPr="00384688">
        <w:t xml:space="preserve">3. Утвердить общий объем бюджетных ассигнований, направляемых на исполнение публичных нормативных обязательств в </w:t>
      </w:r>
      <w:r>
        <w:t>2021</w:t>
      </w:r>
      <w:r w:rsidRPr="00384688">
        <w:t xml:space="preserve"> году, в размере </w:t>
      </w:r>
      <w:r>
        <w:t>34,0</w:t>
      </w:r>
      <w:r w:rsidRPr="00384688">
        <w:t xml:space="preserve"> тыс. руб.</w:t>
      </w:r>
    </w:p>
    <w:p w:rsidR="00A57442" w:rsidRPr="00384688" w:rsidRDefault="00A57442" w:rsidP="00A57442">
      <w:pPr>
        <w:ind w:firstLine="708"/>
        <w:jc w:val="both"/>
      </w:pPr>
    </w:p>
    <w:p w:rsidR="00A57442" w:rsidRPr="00D06CA7" w:rsidRDefault="00A57442" w:rsidP="00A57442">
      <w:pPr>
        <w:ind w:firstLine="708"/>
        <w:jc w:val="both"/>
      </w:pPr>
      <w:r w:rsidRPr="00D06CA7">
        <w:t xml:space="preserve">4. Утвердить объем межбюджетных трансфертов, получаемых из вышестоящих бюджетов в </w:t>
      </w:r>
      <w:r>
        <w:t>2021</w:t>
      </w:r>
      <w:r w:rsidRPr="00D06CA7">
        <w:t xml:space="preserve"> году в сумме </w:t>
      </w:r>
      <w:r>
        <w:t xml:space="preserve"> 2 735,6</w:t>
      </w:r>
      <w:r w:rsidRPr="00D06CA7">
        <w:t xml:space="preserve"> тыс. рублей; в 20</w:t>
      </w:r>
      <w:r>
        <w:t>22</w:t>
      </w:r>
      <w:r w:rsidRPr="00D06CA7">
        <w:t xml:space="preserve"> году – в сумме  </w:t>
      </w:r>
      <w:r>
        <w:t>2 868,2</w:t>
      </w:r>
      <w:r w:rsidRPr="00D06CA7">
        <w:t xml:space="preserve"> тыс. рублей; в 202</w:t>
      </w:r>
      <w:r>
        <w:t>3</w:t>
      </w:r>
      <w:r w:rsidRPr="00D06CA7">
        <w:t xml:space="preserve"> году – в сумме </w:t>
      </w:r>
      <w:r>
        <w:t xml:space="preserve">2 759,6 </w:t>
      </w:r>
      <w:r w:rsidRPr="00D06CA7">
        <w:t>тыс. рублей</w:t>
      </w:r>
    </w:p>
    <w:p w:rsidR="00A57442" w:rsidRPr="00D06CA7" w:rsidRDefault="00A57442" w:rsidP="00A57442">
      <w:pPr>
        <w:ind w:firstLine="708"/>
        <w:jc w:val="both"/>
      </w:pPr>
      <w:r w:rsidRPr="00D06CA7">
        <w:t xml:space="preserve">5. Утвердить объем безвозмездных поступлений в доход бюджета сельского поселения </w:t>
      </w:r>
      <w:r>
        <w:t>Староганькино</w:t>
      </w:r>
      <w:r w:rsidRPr="00D06CA7">
        <w:t xml:space="preserve"> муниципального района </w:t>
      </w:r>
      <w:proofErr w:type="spellStart"/>
      <w:r w:rsidRPr="00D06CA7">
        <w:t>Похвистневский</w:t>
      </w:r>
      <w:proofErr w:type="spellEnd"/>
      <w:r w:rsidRPr="00D06CA7">
        <w:t xml:space="preserve"> </w:t>
      </w:r>
      <w:r>
        <w:t>2021</w:t>
      </w:r>
      <w:r w:rsidRPr="00D06CA7">
        <w:t xml:space="preserve"> году в сумме </w:t>
      </w:r>
      <w:r>
        <w:t xml:space="preserve"> 2 735,6</w:t>
      </w:r>
      <w:r w:rsidRPr="00D06CA7">
        <w:t xml:space="preserve"> тыс. рублей; в 20</w:t>
      </w:r>
      <w:r>
        <w:t>22</w:t>
      </w:r>
      <w:r w:rsidRPr="00D06CA7">
        <w:t xml:space="preserve"> году – в сумме  </w:t>
      </w:r>
      <w:r>
        <w:t>2 868,2</w:t>
      </w:r>
      <w:r w:rsidRPr="00D06CA7">
        <w:t xml:space="preserve"> тыс. рублей; в 202</w:t>
      </w:r>
      <w:r>
        <w:t>3</w:t>
      </w:r>
      <w:r w:rsidRPr="00D06CA7">
        <w:t xml:space="preserve"> году – в сумме </w:t>
      </w:r>
      <w:r>
        <w:t xml:space="preserve">2 759,6 </w:t>
      </w:r>
      <w:r w:rsidRPr="00D06CA7">
        <w:t xml:space="preserve">тыс. рублей </w:t>
      </w:r>
    </w:p>
    <w:p w:rsidR="00A57442" w:rsidRDefault="00A57442" w:rsidP="00A57442">
      <w:pPr>
        <w:ind w:firstLine="708"/>
        <w:jc w:val="both"/>
      </w:pPr>
      <w:r w:rsidRPr="00384688">
        <w:t xml:space="preserve">6. Утвердить перечень главных администраторов доходов бюджета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согласно приложению 1 к настоящему Решению.</w:t>
      </w:r>
    </w:p>
    <w:p w:rsidR="00A57442" w:rsidRPr="00384688" w:rsidRDefault="00A57442" w:rsidP="00A57442">
      <w:pPr>
        <w:ind w:firstLine="708"/>
        <w:jc w:val="both"/>
      </w:pPr>
      <w:r w:rsidRPr="00384688">
        <w:lastRenderedPageBreak/>
        <w:t xml:space="preserve">Утвердить перечень главных </w:t>
      </w:r>
      <w:proofErr w:type="gramStart"/>
      <w:r w:rsidRPr="00384688">
        <w:t>администраторов источников финансирования дефицита бюджета сельского поселения</w:t>
      </w:r>
      <w:proofErr w:type="gramEnd"/>
      <w:r w:rsidRPr="00384688">
        <w:t xml:space="preserve">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, согласно приложению 2 к настоящему Решению.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7. Образовать в расходной части бюджета поселения резервный фонд Администрации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в </w:t>
      </w:r>
      <w:r>
        <w:t>2021</w:t>
      </w:r>
      <w:r w:rsidRPr="00384688">
        <w:t xml:space="preserve"> году в размере </w:t>
      </w:r>
      <w:r>
        <w:t>20,0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>22</w:t>
      </w:r>
      <w:r w:rsidRPr="00384688">
        <w:t xml:space="preserve"> году в размере </w:t>
      </w:r>
      <w:r>
        <w:t xml:space="preserve">20,0 </w:t>
      </w:r>
      <w:r w:rsidRPr="00384688">
        <w:t>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 xml:space="preserve">23 </w:t>
      </w:r>
      <w:r w:rsidRPr="00384688">
        <w:t xml:space="preserve">году в размере </w:t>
      </w:r>
      <w:r>
        <w:t>20,0</w:t>
      </w:r>
      <w:r w:rsidRPr="00384688">
        <w:t xml:space="preserve"> тыс. рублей.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 xml:space="preserve">8. Утвердить объём бюджетных ассигнований дорожного фонда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в </w:t>
      </w:r>
      <w:r>
        <w:t xml:space="preserve">2021 </w:t>
      </w:r>
      <w:r w:rsidRPr="00384688">
        <w:t xml:space="preserve">году в размере </w:t>
      </w:r>
      <w:r>
        <w:t>3160,0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>22</w:t>
      </w:r>
      <w:r w:rsidRPr="00384688">
        <w:t xml:space="preserve"> году в размере </w:t>
      </w:r>
      <w:r>
        <w:t>3160,0</w:t>
      </w:r>
      <w:r w:rsidRPr="00384688">
        <w:t xml:space="preserve">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>23</w:t>
      </w:r>
      <w:r w:rsidRPr="00384688">
        <w:t xml:space="preserve"> году в размере </w:t>
      </w:r>
      <w:r>
        <w:t>3160,0</w:t>
      </w:r>
      <w:r w:rsidRPr="00384688">
        <w:t xml:space="preserve"> тыс. рублей.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 xml:space="preserve">9. Утвердить ведомственную структуру расходов бюджета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- на </w:t>
      </w:r>
      <w:r>
        <w:t>2021</w:t>
      </w:r>
      <w:r w:rsidRPr="00384688">
        <w:t xml:space="preserve"> год согласно приложению 3 к настоящему Решению;</w:t>
      </w:r>
    </w:p>
    <w:p w:rsidR="00A57442" w:rsidRPr="00384688" w:rsidRDefault="00A57442" w:rsidP="00A57442">
      <w:pPr>
        <w:ind w:firstLine="708"/>
        <w:jc w:val="both"/>
      </w:pPr>
      <w:r w:rsidRPr="00384688">
        <w:t>- на плановый период 20</w:t>
      </w:r>
      <w:r>
        <w:t>22</w:t>
      </w:r>
      <w:r w:rsidRPr="00384688">
        <w:t xml:space="preserve"> и 20</w:t>
      </w:r>
      <w:r>
        <w:t>23</w:t>
      </w:r>
      <w:r w:rsidRPr="00384688">
        <w:t xml:space="preserve"> годов согласно приложению 4 к настоящему Решению.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 xml:space="preserve">10.  Утвердить распределение бюджетных ассигнований по  целевым статьям (муниципальным программам сельского поселения </w:t>
      </w:r>
      <w:r>
        <w:t>Староганькино</w:t>
      </w:r>
      <w:r w:rsidRPr="00384688">
        <w:t xml:space="preserve"> и непрограммным направления деятельности), группам </w:t>
      </w:r>
      <w:proofErr w:type="gramStart"/>
      <w:r w:rsidRPr="00384688">
        <w:t>видов расходов классификации расходов бюджета сельского поселения</w:t>
      </w:r>
      <w:proofErr w:type="gramEnd"/>
      <w:r w:rsidRPr="00384688">
        <w:t xml:space="preserve">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- на </w:t>
      </w:r>
      <w:r>
        <w:t xml:space="preserve">2021 </w:t>
      </w:r>
      <w:r w:rsidRPr="00384688">
        <w:t>год согласно приложению 5 к настоящему Решению;</w:t>
      </w:r>
    </w:p>
    <w:p w:rsidR="00A57442" w:rsidRDefault="00A57442" w:rsidP="00A57442">
      <w:pPr>
        <w:ind w:firstLine="708"/>
        <w:jc w:val="both"/>
      </w:pPr>
      <w:r w:rsidRPr="00384688">
        <w:t>- на плановый период 20</w:t>
      </w:r>
      <w:r>
        <w:t>22</w:t>
      </w:r>
      <w:r w:rsidRPr="00384688">
        <w:t xml:space="preserve"> и 20</w:t>
      </w:r>
      <w:r>
        <w:t xml:space="preserve">23 </w:t>
      </w:r>
      <w:r w:rsidRPr="00384688">
        <w:t>годов согласно приложению 6 к настоящему Решению.</w:t>
      </w:r>
    </w:p>
    <w:p w:rsidR="00A57442" w:rsidRDefault="00A57442" w:rsidP="00A57442">
      <w:pPr>
        <w:ind w:firstLine="708"/>
        <w:jc w:val="both"/>
      </w:pPr>
    </w:p>
    <w:p w:rsidR="00A57442" w:rsidRPr="00CF1974" w:rsidRDefault="00A57442" w:rsidP="00A57442">
      <w:pPr>
        <w:ind w:firstLine="708"/>
        <w:jc w:val="both"/>
      </w:pPr>
      <w:r w:rsidRPr="004D7B53">
        <w:t xml:space="preserve">11. </w:t>
      </w:r>
      <w:proofErr w:type="gramStart"/>
      <w:r w:rsidRPr="004D7B53">
        <w:t xml:space="preserve">Установить, что в </w:t>
      </w:r>
      <w:r>
        <w:t>2021</w:t>
      </w:r>
      <w:r w:rsidRPr="004D7B53">
        <w:t>-20</w:t>
      </w:r>
      <w:r>
        <w:t>23</w:t>
      </w:r>
      <w:r w:rsidRPr="004D7B53">
        <w:t xml:space="preserve"> годах за счет средств бюджета сельского поселения </w:t>
      </w:r>
      <w:r>
        <w:t>Староганькино</w:t>
      </w:r>
      <w:r w:rsidRPr="00384688">
        <w:t xml:space="preserve"> </w:t>
      </w:r>
      <w:r w:rsidRPr="004D7B53">
        <w:t>на безвозмездной и безвозвратной основе предоставля</w:t>
      </w:r>
      <w:r>
        <w:t xml:space="preserve">ются субсидии юридическим лицам </w:t>
      </w:r>
      <w:r w:rsidRPr="004D7B53">
        <w:t xml:space="preserve">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</w:t>
      </w:r>
      <w:r>
        <w:t>Староганькино</w:t>
      </w:r>
      <w:r w:rsidRPr="00384688">
        <w:t xml:space="preserve"> </w:t>
      </w:r>
      <w:r w:rsidRPr="004D7B53">
        <w:t xml:space="preserve">муниципального района </w:t>
      </w:r>
      <w:proofErr w:type="spellStart"/>
      <w:r w:rsidRPr="004D7B53">
        <w:t>Похвистневский</w:t>
      </w:r>
      <w:proofErr w:type="spellEnd"/>
      <w:r w:rsidRPr="004D7B53">
        <w:t xml:space="preserve"> Самарской области, в целях возмещения указанным лицам недополученных доходов и (или) финансового обеспечения</w:t>
      </w:r>
      <w:proofErr w:type="gramEnd"/>
      <w:r w:rsidRPr="004D7B53">
        <w:t xml:space="preserve"> (</w:t>
      </w:r>
      <w:proofErr w:type="gramStart"/>
      <w:r w:rsidRPr="004D7B53">
        <w:t xml:space="preserve">возмещения) затрат в связи с производством (реализацией) товаров (за исключением подакцизных товаров), выполнением работ, оказанием </w:t>
      </w:r>
      <w:r w:rsidRPr="008C2899">
        <w:t xml:space="preserve">услуг </w:t>
      </w:r>
      <w:r w:rsidRPr="00CF1974">
        <w:t>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A57442" w:rsidRPr="00CF1974" w:rsidRDefault="00A57442" w:rsidP="00A57442">
      <w:pPr>
        <w:shd w:val="clear" w:color="auto" w:fill="FFFFFF"/>
        <w:ind w:firstLine="566"/>
        <w:jc w:val="both"/>
      </w:pPr>
      <w:r w:rsidRPr="00CF1974"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A57442" w:rsidRPr="00CF1974" w:rsidRDefault="00A57442" w:rsidP="00A57442">
      <w:pPr>
        <w:ind w:firstLine="708"/>
        <w:jc w:val="both"/>
      </w:pPr>
      <w:r w:rsidRPr="00CF1974">
        <w:t>категории и (или) критерии отбора получателей субсидий;</w:t>
      </w:r>
    </w:p>
    <w:p w:rsidR="00A57442" w:rsidRPr="00CF1974" w:rsidRDefault="00A57442" w:rsidP="00A57442">
      <w:pPr>
        <w:ind w:firstLine="708"/>
        <w:jc w:val="both"/>
      </w:pPr>
      <w:r w:rsidRPr="00CF1974">
        <w:t>цели, условия и порядок предоставления субсидий;</w:t>
      </w:r>
    </w:p>
    <w:p w:rsidR="00A57442" w:rsidRPr="00CF1974" w:rsidRDefault="00A57442" w:rsidP="00A57442">
      <w:pPr>
        <w:ind w:firstLine="708"/>
        <w:jc w:val="both"/>
      </w:pPr>
      <w:r w:rsidRPr="00CF1974">
        <w:t>порядок возврата субсидий в случае нарушения условий, установленных при их предоставлении;</w:t>
      </w:r>
    </w:p>
    <w:p w:rsidR="00A57442" w:rsidRPr="00CF1974" w:rsidRDefault="00A57442" w:rsidP="00A57442">
      <w:pPr>
        <w:ind w:firstLine="708"/>
        <w:jc w:val="both"/>
      </w:pPr>
      <w:proofErr w:type="gramStart"/>
      <w:r w:rsidRPr="00CF197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A57442" w:rsidRPr="00CF1974" w:rsidRDefault="00A57442" w:rsidP="00A57442">
      <w:pPr>
        <w:ind w:firstLine="708"/>
        <w:jc w:val="both"/>
      </w:pPr>
      <w:r w:rsidRPr="00CF1974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</w:t>
      </w:r>
      <w:r>
        <w:t>2021</w:t>
      </w:r>
      <w:r w:rsidRPr="00CF1974">
        <w:t> – 202</w:t>
      </w:r>
      <w:r>
        <w:t>3</w:t>
      </w:r>
      <w:r w:rsidRPr="00CF1974">
        <w:t xml:space="preserve"> годах изменений в показатели сводной бюджетной росписи бюджета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 xml:space="preserve"> являются: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CF1974">
        <w:t xml:space="preserve">2) перераспределение бюджетных ассигнований в целях обеспечения </w:t>
      </w:r>
      <w:proofErr w:type="spellStart"/>
      <w:r w:rsidRPr="00CF1974">
        <w:t>софинансирования</w:t>
      </w:r>
      <w:proofErr w:type="spellEnd"/>
      <w:r w:rsidRPr="00CF1974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 xml:space="preserve">3) изменение кодов бюджетной классификации отраженных в настоящем Решении расходов бюджета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 xml:space="preserve">, осуществляемых за счет безвозмездных поступлений в бюджет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 xml:space="preserve">, а также остатков безвозмездных поступлений в бюджет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>, сформированных по состоянию на 01.01.</w:t>
      </w:r>
      <w:r>
        <w:t>2021</w:t>
      </w:r>
      <w:r w:rsidRPr="00CF1974">
        <w:t>;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 xml:space="preserve">4) изменение кодов бюджетной классификации отраженных в настоящем Решении расходов бюджета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 xml:space="preserve">5) перераспределение в рамках одной муниципальной программы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1974">
        <w:t xml:space="preserve">6) осуществление выплат, сокращающих долговые обязательства сельского поселения </w:t>
      </w:r>
      <w:r>
        <w:t>Староганькино</w:t>
      </w:r>
      <w:r w:rsidRPr="00CF1974">
        <w:t xml:space="preserve"> муниципального района </w:t>
      </w:r>
      <w:proofErr w:type="spellStart"/>
      <w:r w:rsidRPr="00CF1974">
        <w:t>Похвистневский</w:t>
      </w:r>
      <w:proofErr w:type="spellEnd"/>
      <w:r w:rsidRPr="00CF1974">
        <w:t>;</w:t>
      </w:r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CF1974"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CF1974">
        <w:t>софинансирование</w:t>
      </w:r>
      <w:proofErr w:type="spellEnd"/>
      <w:r w:rsidRPr="00CF1974"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A57442" w:rsidRPr="00CF1974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FFFF"/>
        </w:rPr>
      </w:pPr>
    </w:p>
    <w:p w:rsidR="00A57442" w:rsidRPr="00384688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C2899">
        <w:t>14. Использование бюджетных ассигнований, предусмотренных пунктами</w:t>
      </w:r>
      <w:r w:rsidRPr="00384688">
        <w:t xml:space="preserve">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.</w:t>
      </w:r>
    </w:p>
    <w:p w:rsidR="00A57442" w:rsidRPr="00384688" w:rsidRDefault="00A57442" w:rsidP="00A5744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1</w:t>
      </w:r>
      <w:r>
        <w:t>5</w:t>
      </w:r>
      <w:r w:rsidRPr="0038468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- на </w:t>
      </w:r>
      <w:r>
        <w:t>2021</w:t>
      </w:r>
      <w:r w:rsidRPr="00384688">
        <w:t xml:space="preserve"> год согласно приложению 7 к настоящему Решению;</w:t>
      </w:r>
    </w:p>
    <w:p w:rsidR="00A57442" w:rsidRPr="00384688" w:rsidRDefault="00A57442" w:rsidP="00A57442">
      <w:pPr>
        <w:ind w:firstLine="708"/>
        <w:jc w:val="both"/>
      </w:pPr>
      <w:r w:rsidRPr="00384688">
        <w:t>- на плановый период 20</w:t>
      </w:r>
      <w:r>
        <w:t>22</w:t>
      </w:r>
      <w:r w:rsidRPr="00384688">
        <w:t xml:space="preserve"> и 20</w:t>
      </w:r>
      <w:r>
        <w:t>23</w:t>
      </w:r>
      <w:r w:rsidRPr="00384688">
        <w:t xml:space="preserve"> годов согласно приложению 8 к настоящему Решению.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1</w:t>
      </w:r>
      <w:r>
        <w:t>6</w:t>
      </w:r>
      <w:r w:rsidRPr="00384688">
        <w:t xml:space="preserve">. Утвердить межбюджетные трансферты на </w:t>
      </w:r>
      <w:r>
        <w:t xml:space="preserve">2021 </w:t>
      </w:r>
      <w:r w:rsidRPr="00384688">
        <w:t xml:space="preserve">год бюджету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из бюджета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384688">
        <w:tab/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1</w:t>
      </w:r>
      <w:r>
        <w:t>7</w:t>
      </w:r>
      <w:r w:rsidRPr="00384688">
        <w:t>. Утвердить межбюджетные трансферты на 20</w:t>
      </w:r>
      <w:r>
        <w:t>22</w:t>
      </w:r>
      <w:r w:rsidRPr="00384688">
        <w:t>-20</w:t>
      </w:r>
      <w:r>
        <w:t xml:space="preserve">23 </w:t>
      </w:r>
      <w:r w:rsidRPr="00384688">
        <w:t xml:space="preserve">год бюджету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из бюджета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A57442" w:rsidRPr="00384688" w:rsidRDefault="00A57442" w:rsidP="00A57442">
      <w:pPr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lastRenderedPageBreak/>
        <w:t>1</w:t>
      </w:r>
      <w:r>
        <w:t>8</w:t>
      </w:r>
      <w:r w:rsidRPr="00384688">
        <w:t xml:space="preserve">. Утвердить предельный объем муниципального внутреннего долга бюджета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в </w:t>
      </w:r>
      <w:r>
        <w:t xml:space="preserve">2021 </w:t>
      </w:r>
      <w:r w:rsidRPr="00384688">
        <w:t>году в размере 0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>22</w:t>
      </w:r>
      <w:r w:rsidRPr="00384688">
        <w:t xml:space="preserve"> году в размере 0 тыс. рублей;</w:t>
      </w:r>
    </w:p>
    <w:p w:rsidR="00A57442" w:rsidRPr="00384688" w:rsidRDefault="00A57442" w:rsidP="00A57442">
      <w:pPr>
        <w:ind w:firstLine="708"/>
        <w:jc w:val="both"/>
      </w:pPr>
      <w:r w:rsidRPr="00384688">
        <w:t>в 20</w:t>
      </w:r>
      <w:r>
        <w:t>23</w:t>
      </w:r>
      <w:r w:rsidRPr="00384688">
        <w:t xml:space="preserve"> году в размере 0 тыс. рублей.</w:t>
      </w:r>
    </w:p>
    <w:p w:rsidR="00A57442" w:rsidRPr="00384688" w:rsidRDefault="00A57442" w:rsidP="00A57442">
      <w:pPr>
        <w:ind w:firstLine="708"/>
        <w:jc w:val="both"/>
      </w:pPr>
    </w:p>
    <w:p w:rsidR="00A57442" w:rsidRPr="00D57D12" w:rsidRDefault="00A57442" w:rsidP="00A57442">
      <w:pPr>
        <w:ind w:firstLine="708"/>
        <w:jc w:val="both"/>
      </w:pPr>
      <w:r>
        <w:t>19</w:t>
      </w:r>
      <w:r w:rsidRPr="00D57D12">
        <w:t xml:space="preserve">. Установить верхний предел муниципального внутреннего долга сельского поселения </w:t>
      </w:r>
      <w:r>
        <w:t>Староганькино</w:t>
      </w:r>
      <w:r w:rsidRPr="00D57D12">
        <w:t xml:space="preserve"> муниципального района </w:t>
      </w:r>
      <w:proofErr w:type="spellStart"/>
      <w:r w:rsidRPr="00D57D12">
        <w:t>Похвистневский</w:t>
      </w:r>
      <w:proofErr w:type="spellEnd"/>
      <w:r w:rsidRPr="00D57D12">
        <w:t>:</w:t>
      </w:r>
    </w:p>
    <w:p w:rsidR="00A57442" w:rsidRPr="00D57D12" w:rsidRDefault="00A57442" w:rsidP="00A57442">
      <w:pPr>
        <w:ind w:firstLine="708"/>
        <w:jc w:val="both"/>
      </w:pPr>
      <w:r w:rsidRPr="00D57D12">
        <w:t>на 1 января 20</w:t>
      </w:r>
      <w:r>
        <w:t>22</w:t>
      </w:r>
      <w:r w:rsidRPr="00D57D12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A57442" w:rsidRPr="00D57D12" w:rsidRDefault="00A57442" w:rsidP="00A57442">
      <w:pPr>
        <w:ind w:firstLine="708"/>
        <w:jc w:val="both"/>
      </w:pPr>
      <w:r w:rsidRPr="00D57D12">
        <w:t>на 1 января 20</w:t>
      </w:r>
      <w:r>
        <w:t>23</w:t>
      </w:r>
      <w:r w:rsidRPr="00D57D12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A57442" w:rsidRPr="00D57D12" w:rsidRDefault="00A57442" w:rsidP="00A57442">
      <w:pPr>
        <w:ind w:firstLine="708"/>
        <w:jc w:val="both"/>
      </w:pPr>
      <w:r w:rsidRPr="00D57D12">
        <w:t>на 1 января 202</w:t>
      </w:r>
      <w:r>
        <w:t>4</w:t>
      </w:r>
      <w:r w:rsidRPr="00D57D12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A57442" w:rsidRPr="00D57D12" w:rsidRDefault="00A57442" w:rsidP="00A57442">
      <w:pPr>
        <w:ind w:firstLine="708"/>
        <w:jc w:val="both"/>
      </w:pPr>
      <w:r w:rsidRPr="00D57D12">
        <w:t>В том числе внутреннего долга по муниципальным гарантиям 0 тыс. руб.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0</w:t>
      </w:r>
      <w:r w:rsidRPr="00384688">
        <w:t xml:space="preserve">. Установить предельные объемы расходов на обслуживание муниципального долга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>:</w:t>
      </w:r>
    </w:p>
    <w:p w:rsidR="00A57442" w:rsidRPr="00384688" w:rsidRDefault="00A57442" w:rsidP="00A57442">
      <w:pPr>
        <w:ind w:firstLine="708"/>
        <w:jc w:val="both"/>
      </w:pPr>
      <w:r>
        <w:t>в 2021</w:t>
      </w:r>
      <w:r w:rsidRPr="00384688">
        <w:t xml:space="preserve"> году – 0 тыс. рублей;</w:t>
      </w:r>
    </w:p>
    <w:p w:rsidR="00A57442" w:rsidRPr="00384688" w:rsidRDefault="00A57442" w:rsidP="00A57442">
      <w:pPr>
        <w:ind w:firstLine="708"/>
        <w:jc w:val="both"/>
      </w:pPr>
      <w:r>
        <w:t>в 2022</w:t>
      </w:r>
      <w:r w:rsidRPr="00384688">
        <w:t xml:space="preserve"> году – 0 тыс. рублей</w:t>
      </w:r>
    </w:p>
    <w:p w:rsidR="00A57442" w:rsidRPr="00384688" w:rsidRDefault="00A57442" w:rsidP="00A57442">
      <w:pPr>
        <w:ind w:firstLine="708"/>
        <w:jc w:val="both"/>
      </w:pPr>
      <w:r>
        <w:t>в 2023</w:t>
      </w:r>
      <w:r w:rsidRPr="00384688">
        <w:t xml:space="preserve"> году – 0 тыс. рублей.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1</w:t>
      </w:r>
      <w:r w:rsidRPr="00384688">
        <w:t xml:space="preserve">. Утвердить источники внутреннего финансирования дефицита бюджета сельского 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</w:t>
      </w:r>
      <w:r>
        <w:t>2021</w:t>
      </w:r>
      <w:r w:rsidRPr="00384688">
        <w:t xml:space="preserve"> год согласно приложению  11 к настоящему Решению.</w:t>
      </w:r>
    </w:p>
    <w:p w:rsidR="00A57442" w:rsidRPr="00384688" w:rsidRDefault="00A57442" w:rsidP="00A57442">
      <w:pPr>
        <w:ind w:firstLine="708"/>
        <w:jc w:val="both"/>
      </w:pPr>
      <w:r w:rsidRPr="00384688">
        <w:t xml:space="preserve">Утвердить источники внутреннего финансирования дефицита бюджета сельского поселения 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плановый период 20</w:t>
      </w:r>
      <w:r>
        <w:t>22</w:t>
      </w:r>
      <w:r w:rsidRPr="00384688">
        <w:t xml:space="preserve"> и 20</w:t>
      </w:r>
      <w:r>
        <w:t xml:space="preserve">23 </w:t>
      </w:r>
      <w:r w:rsidRPr="00384688">
        <w:t>годов согласно приложению 12 к настоящему Решению.</w:t>
      </w:r>
    </w:p>
    <w:p w:rsidR="00A57442" w:rsidRPr="00384688" w:rsidRDefault="00A57442" w:rsidP="00A57442">
      <w:pPr>
        <w:jc w:val="both"/>
      </w:pPr>
      <w:r w:rsidRPr="00384688">
        <w:tab/>
      </w:r>
    </w:p>
    <w:p w:rsidR="00A57442" w:rsidRPr="00384688" w:rsidRDefault="00A57442" w:rsidP="00A57442">
      <w:pPr>
        <w:ind w:firstLine="720"/>
        <w:jc w:val="both"/>
      </w:pPr>
      <w:r w:rsidRPr="00384688">
        <w:t>2</w:t>
      </w:r>
      <w:r>
        <w:t>2</w:t>
      </w:r>
      <w:r w:rsidRPr="00384688">
        <w:t xml:space="preserve">. Утвердить программу муниципальных внутренних заимствований на </w:t>
      </w:r>
      <w:r>
        <w:t>2021</w:t>
      </w:r>
      <w:r w:rsidRPr="00384688">
        <w:t xml:space="preserve"> год и на плановый период  20</w:t>
      </w:r>
      <w:r>
        <w:t>22</w:t>
      </w:r>
      <w:r w:rsidRPr="00384688">
        <w:t xml:space="preserve"> и 20</w:t>
      </w:r>
      <w:r>
        <w:t>23</w:t>
      </w:r>
      <w:r w:rsidRPr="00384688">
        <w:t xml:space="preserve"> годов согласно приложению 13 к настоящему Решению.</w:t>
      </w:r>
    </w:p>
    <w:p w:rsidR="00A57442" w:rsidRPr="00384688" w:rsidRDefault="00A57442" w:rsidP="00A57442">
      <w:pPr>
        <w:jc w:val="both"/>
      </w:pPr>
      <w:r w:rsidRPr="00384688">
        <w:t xml:space="preserve">           </w:t>
      </w:r>
    </w:p>
    <w:p w:rsidR="00A57442" w:rsidRPr="00384688" w:rsidRDefault="00A57442" w:rsidP="00A57442">
      <w:pPr>
        <w:ind w:firstLine="720"/>
        <w:jc w:val="both"/>
      </w:pPr>
      <w:r w:rsidRPr="00384688">
        <w:t>2</w:t>
      </w:r>
      <w:r>
        <w:t>3</w:t>
      </w:r>
      <w:r w:rsidRPr="00384688">
        <w:t xml:space="preserve">. Утвердить программу муниципальных гарантий сельского поселения </w:t>
      </w:r>
      <w:r>
        <w:t>Староганькино</w:t>
      </w:r>
      <w:r w:rsidRPr="00384688">
        <w:t xml:space="preserve"> муниципального района </w:t>
      </w:r>
      <w:proofErr w:type="spellStart"/>
      <w:r w:rsidRPr="00384688">
        <w:t>Похвистневский</w:t>
      </w:r>
      <w:proofErr w:type="spellEnd"/>
      <w:r w:rsidRPr="00384688">
        <w:t xml:space="preserve"> на </w:t>
      </w:r>
      <w:r>
        <w:t>2021</w:t>
      </w:r>
      <w:r w:rsidRPr="00384688">
        <w:t xml:space="preserve"> год и на плановый период 20</w:t>
      </w:r>
      <w:r>
        <w:t xml:space="preserve">22 </w:t>
      </w:r>
      <w:r w:rsidRPr="00384688">
        <w:t>и 20</w:t>
      </w:r>
      <w:r>
        <w:t>23</w:t>
      </w:r>
      <w:r w:rsidRPr="00384688">
        <w:t xml:space="preserve"> годов согласно приложению 14 к настоящему Решению.</w:t>
      </w:r>
    </w:p>
    <w:p w:rsidR="00A57442" w:rsidRPr="00384688" w:rsidRDefault="00A57442" w:rsidP="00A57442">
      <w:pPr>
        <w:ind w:firstLine="720"/>
        <w:jc w:val="both"/>
      </w:pPr>
    </w:p>
    <w:p w:rsidR="00A57442" w:rsidRPr="00384688" w:rsidRDefault="00A57442" w:rsidP="00A57442">
      <w:pPr>
        <w:ind w:firstLine="720"/>
        <w:jc w:val="both"/>
      </w:pPr>
      <w:r w:rsidRPr="00384688">
        <w:t>2</w:t>
      </w:r>
      <w:r>
        <w:t>4</w:t>
      </w:r>
      <w:r w:rsidRPr="00384688">
        <w:t>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A57442" w:rsidRPr="00384688" w:rsidRDefault="00A57442" w:rsidP="00A57442">
      <w:pPr>
        <w:jc w:val="both"/>
      </w:pPr>
      <w:r w:rsidRPr="00384688">
        <w:tab/>
        <w:t>2</w:t>
      </w:r>
      <w:r>
        <w:t>4</w:t>
      </w:r>
      <w:r w:rsidRPr="00384688">
        <w:t>.1. В размере 100 процентов суммы договора (муниципального контракта) – по договорам (муниципальным контрактам):</w:t>
      </w:r>
    </w:p>
    <w:p w:rsidR="00A57442" w:rsidRPr="00384688" w:rsidRDefault="00A57442" w:rsidP="00A57442">
      <w:pPr>
        <w:ind w:firstLine="708"/>
        <w:jc w:val="both"/>
      </w:pPr>
      <w:r w:rsidRPr="00384688">
        <w:t>- об оказании услуг связи;</w:t>
      </w:r>
    </w:p>
    <w:p w:rsidR="00A57442" w:rsidRPr="00384688" w:rsidRDefault="00A57442" w:rsidP="00A57442">
      <w:pPr>
        <w:ind w:firstLine="708"/>
        <w:jc w:val="both"/>
      </w:pPr>
      <w:r w:rsidRPr="00384688">
        <w:t>- об оказании услуг на проведение социально-культурных мероприятий;</w:t>
      </w:r>
    </w:p>
    <w:p w:rsidR="00A57442" w:rsidRPr="00384688" w:rsidRDefault="00A57442" w:rsidP="00A57442">
      <w:pPr>
        <w:ind w:firstLine="708"/>
        <w:jc w:val="both"/>
      </w:pPr>
      <w:r w:rsidRPr="00384688">
        <w:t>- об участии в научных, методических и иных конференциях;</w:t>
      </w:r>
    </w:p>
    <w:p w:rsidR="00A57442" w:rsidRPr="00384688" w:rsidRDefault="00A57442" w:rsidP="00A57442">
      <w:pPr>
        <w:ind w:firstLine="708"/>
        <w:jc w:val="both"/>
      </w:pPr>
      <w:r w:rsidRPr="00384688">
        <w:t>- о подписке на печатные издания и об их приобретении;</w:t>
      </w:r>
    </w:p>
    <w:p w:rsidR="00A57442" w:rsidRPr="00384688" w:rsidRDefault="00A57442" w:rsidP="00A57442">
      <w:pPr>
        <w:ind w:firstLine="708"/>
        <w:jc w:val="both"/>
      </w:pPr>
      <w:r w:rsidRPr="00384688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A57442" w:rsidRPr="00384688" w:rsidRDefault="00A57442" w:rsidP="00A57442">
      <w:pPr>
        <w:ind w:firstLine="708"/>
        <w:jc w:val="both"/>
      </w:pPr>
      <w:r w:rsidRPr="00384688">
        <w:t>- о приобретении ави</w:t>
      </w:r>
      <w:proofErr w:type="gramStart"/>
      <w:r w:rsidRPr="00384688">
        <w:t>а-</w:t>
      </w:r>
      <w:proofErr w:type="gramEnd"/>
      <w:r w:rsidRPr="00384688">
        <w:t xml:space="preserve"> и железнодорожных билетов, билетов для проезда пригородным транспортом;</w:t>
      </w:r>
    </w:p>
    <w:p w:rsidR="00A57442" w:rsidRPr="00384688" w:rsidRDefault="00A57442" w:rsidP="00A57442">
      <w:pPr>
        <w:ind w:firstLine="708"/>
        <w:jc w:val="both"/>
      </w:pPr>
      <w:r w:rsidRPr="00384688">
        <w:t>- обязательного и добровольного страхования гражданской ответственности владельцев транспортных средств;</w:t>
      </w:r>
    </w:p>
    <w:p w:rsidR="00A57442" w:rsidRPr="00384688" w:rsidRDefault="00A57442" w:rsidP="00A57442">
      <w:pPr>
        <w:ind w:firstLine="708"/>
        <w:jc w:val="both"/>
      </w:pPr>
      <w:r w:rsidRPr="00384688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4</w:t>
      </w:r>
      <w:r w:rsidRPr="00384688">
        <w:t>.2. В размере 100 процентов стоимости услуг за декабрь по договорам (муниципальным контрактам) оказания коммунальных услуг.</w:t>
      </w:r>
    </w:p>
    <w:p w:rsidR="00A57442" w:rsidRPr="00384688" w:rsidRDefault="00A57442" w:rsidP="00A57442">
      <w:pPr>
        <w:ind w:firstLine="708"/>
        <w:jc w:val="both"/>
      </w:pPr>
      <w:r w:rsidRPr="00384688">
        <w:lastRenderedPageBreak/>
        <w:t>2</w:t>
      </w:r>
      <w:r>
        <w:t>4</w:t>
      </w:r>
      <w:r w:rsidRPr="00384688">
        <w:t>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4</w:t>
      </w:r>
      <w:r w:rsidRPr="00384688">
        <w:t>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4</w:t>
      </w:r>
      <w:r w:rsidRPr="00384688">
        <w:t>.5. В случае</w:t>
      </w:r>
      <w:proofErr w:type="gramStart"/>
      <w:r w:rsidRPr="00384688">
        <w:t>,</w:t>
      </w:r>
      <w:proofErr w:type="gramEnd"/>
      <w:r w:rsidRPr="00384688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A57442" w:rsidRPr="00384688" w:rsidRDefault="00A57442" w:rsidP="00A57442">
      <w:pPr>
        <w:jc w:val="both"/>
      </w:pPr>
    </w:p>
    <w:p w:rsidR="00A57442" w:rsidRPr="00384688" w:rsidRDefault="00A57442" w:rsidP="00A57442">
      <w:pPr>
        <w:ind w:firstLine="708"/>
        <w:jc w:val="both"/>
      </w:pPr>
      <w:r w:rsidRPr="00384688">
        <w:t>2</w:t>
      </w:r>
      <w:r>
        <w:t>5</w:t>
      </w:r>
      <w:r w:rsidRPr="00384688">
        <w:t xml:space="preserve">.  Настоящее Решение вступает в силу с 1 января </w:t>
      </w:r>
      <w:r>
        <w:t>2021</w:t>
      </w:r>
      <w:r w:rsidRPr="00384688">
        <w:t xml:space="preserve"> года и действует по 31 декабря </w:t>
      </w:r>
      <w:r>
        <w:t>2021</w:t>
      </w:r>
      <w:r w:rsidRPr="00384688">
        <w:t xml:space="preserve"> года.</w:t>
      </w:r>
    </w:p>
    <w:p w:rsidR="00A57442" w:rsidRPr="00384688" w:rsidRDefault="00A57442" w:rsidP="00A57442">
      <w:pPr>
        <w:jc w:val="both"/>
      </w:pPr>
      <w:r w:rsidRPr="00384688">
        <w:t xml:space="preserve">                              </w:t>
      </w:r>
    </w:p>
    <w:p w:rsidR="00A57442" w:rsidRPr="00384688" w:rsidRDefault="00A57442" w:rsidP="00A57442">
      <w:pPr>
        <w:ind w:left="360"/>
        <w:jc w:val="both"/>
      </w:pPr>
    </w:p>
    <w:p w:rsidR="00A57442" w:rsidRPr="00384688" w:rsidRDefault="00A57442" w:rsidP="00A57442">
      <w:pPr>
        <w:ind w:left="360"/>
        <w:jc w:val="both"/>
      </w:pPr>
    </w:p>
    <w:p w:rsidR="00A57442" w:rsidRPr="00384688" w:rsidRDefault="00A57442" w:rsidP="00A57442">
      <w:pPr>
        <w:jc w:val="both"/>
      </w:pPr>
      <w:r w:rsidRPr="00384688">
        <w:t xml:space="preserve">Глава поселения                                                                                                        </w:t>
      </w:r>
      <w:r w:rsidRPr="001E3B61">
        <w:t>Максимов Л.А.</w:t>
      </w:r>
    </w:p>
    <w:p w:rsidR="00A57442" w:rsidRPr="00384688" w:rsidRDefault="00A57442" w:rsidP="00A57442">
      <w:pPr>
        <w:jc w:val="both"/>
      </w:pPr>
    </w:p>
    <w:p w:rsidR="00A57442" w:rsidRPr="00384688" w:rsidRDefault="00A57442" w:rsidP="00A57442">
      <w:r w:rsidRPr="00384688">
        <w:t>Председатель Собрания</w:t>
      </w:r>
    </w:p>
    <w:p w:rsidR="00A57442" w:rsidRPr="00384688" w:rsidRDefault="00A57442" w:rsidP="00A57442">
      <w:r w:rsidRPr="00384688">
        <w:t xml:space="preserve">представителей поселения                                                                                        </w:t>
      </w:r>
      <w:proofErr w:type="spellStart"/>
      <w:r>
        <w:t>Якупова</w:t>
      </w:r>
      <w:proofErr w:type="spellEnd"/>
      <w:r>
        <w:t xml:space="preserve"> Н.А.</w:t>
      </w: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</w:p>
    <w:p w:rsidR="00A57442" w:rsidRPr="00384688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Default="00A57442" w:rsidP="00A57442">
      <w:pPr>
        <w:ind w:firstLine="708"/>
        <w:jc w:val="both"/>
      </w:pPr>
    </w:p>
    <w:p w:rsidR="00A57442" w:rsidRPr="004175D1" w:rsidRDefault="00A57442" w:rsidP="00A57442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№1                                                         </w:t>
      </w:r>
    </w:p>
    <w:p w:rsidR="00A57442" w:rsidRPr="004175D1" w:rsidRDefault="00A57442" w:rsidP="00A57442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муниципального района </w:t>
      </w:r>
      <w:proofErr w:type="spellStart"/>
      <w:r w:rsidRPr="004175D1">
        <w:rPr>
          <w:sz w:val="20"/>
          <w:szCs w:val="20"/>
        </w:rPr>
        <w:t>Похвистневский</w:t>
      </w:r>
      <w:proofErr w:type="spellEnd"/>
    </w:p>
    <w:p w:rsidR="00A57442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22</w:t>
      </w:r>
      <w:r w:rsidRPr="004175D1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4175D1">
        <w:rPr>
          <w:sz w:val="20"/>
          <w:szCs w:val="20"/>
        </w:rPr>
        <w:t xml:space="preserve"> годов»</w:t>
      </w: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960"/>
      </w:tblGrid>
      <w:tr w:rsidR="00A57442" w:rsidRPr="004175D1" w:rsidTr="00CA36F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A57442" w:rsidRPr="004175D1" w:rsidRDefault="00A57442" w:rsidP="00CA36F4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A57442" w:rsidRPr="004175D1" w:rsidRDefault="00A57442" w:rsidP="00CA36F4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75D1">
              <w:rPr>
                <w:sz w:val="20"/>
                <w:szCs w:val="20"/>
              </w:rPr>
              <w:t>инжекторных</w:t>
            </w:r>
            <w:proofErr w:type="spellEnd"/>
            <w:r w:rsidRPr="004175D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A57442" w:rsidRPr="004175D1" w:rsidRDefault="00A57442" w:rsidP="00CA36F4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A57442" w:rsidRPr="004175D1" w:rsidRDefault="00A57442" w:rsidP="00CA36F4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A57442" w:rsidRPr="004175D1" w:rsidRDefault="00A57442" w:rsidP="00CA36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57442" w:rsidRPr="004175D1" w:rsidTr="00CA36F4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A57442" w:rsidRPr="004175D1" w:rsidTr="00CA36F4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442" w:rsidRPr="004175D1" w:rsidTr="00CA36F4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A57442" w:rsidRPr="004175D1" w:rsidTr="00CA36F4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4175D1" w:rsidRDefault="00A57442" w:rsidP="00CA36F4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  <w:proofErr w:type="gramEnd"/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BC4372" w:rsidRDefault="00A57442" w:rsidP="00CA36F4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EA2BE8" w:rsidRDefault="00A57442" w:rsidP="00CA36F4">
            <w:pPr>
              <w:rPr>
                <w:sz w:val="20"/>
                <w:szCs w:val="20"/>
              </w:rPr>
            </w:pPr>
            <w:r w:rsidRPr="00EA2BE8">
              <w:rPr>
                <w:sz w:val="20"/>
                <w:szCs w:val="20"/>
              </w:rPr>
              <w:t xml:space="preserve">202 16001 10 0000 150 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EA2BE8" w:rsidRDefault="00A57442" w:rsidP="00CA36F4">
            <w:pPr>
              <w:rPr>
                <w:sz w:val="20"/>
                <w:szCs w:val="20"/>
              </w:rPr>
            </w:pPr>
            <w:r w:rsidRPr="00EA2BE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BC4372" w:rsidRDefault="00A57442" w:rsidP="00CA36F4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FD380F" w:rsidRDefault="00A57442" w:rsidP="00CA36F4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A57442" w:rsidRPr="004175D1" w:rsidTr="00CA36F4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FD380F">
              <w:rPr>
                <w:color w:val="000000"/>
                <w:sz w:val="20"/>
                <w:szCs w:val="20"/>
              </w:rPr>
              <w:lastRenderedPageBreak/>
              <w:t>воинского учета на территориях, где отсутствуют  военные комиссариаты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D93DB4" w:rsidRDefault="00A57442" w:rsidP="00CA3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D93DB4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93DB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3D4FE7" w:rsidRDefault="00A57442" w:rsidP="00CA36F4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204 05099 10 0000 150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3D4FE7" w:rsidRDefault="00A57442" w:rsidP="00CA36F4">
            <w:pPr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3D4FE7" w:rsidRDefault="00A57442" w:rsidP="00CA36F4">
            <w:pPr>
              <w:snapToGrid w:val="0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3D4FE7" w:rsidRDefault="00A57442" w:rsidP="00CA36F4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3D4FE7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3D4FE7">
              <w:rPr>
                <w:sz w:val="20"/>
                <w:szCs w:val="20"/>
              </w:rPr>
              <w:tab/>
            </w:r>
          </w:p>
        </w:tc>
      </w:tr>
      <w:tr w:rsidR="00A57442" w:rsidRPr="004175D1" w:rsidTr="00CA36F4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A57442" w:rsidRPr="004175D1" w:rsidTr="00CA36F4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FD380F" w:rsidRDefault="00A57442" w:rsidP="00CA36F4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442" w:rsidRPr="004175D1" w:rsidTr="00CA36F4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A57442" w:rsidRPr="004175D1" w:rsidTr="00CA36F4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57442" w:rsidRPr="004175D1" w:rsidTr="00CA36F4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A57442" w:rsidRPr="004175D1" w:rsidTr="00CA36F4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57442" w:rsidRPr="004175D1" w:rsidTr="00CA36F4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4175D1" w:rsidRDefault="00A57442" w:rsidP="00CA36F4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57442" w:rsidRPr="00FD380F" w:rsidRDefault="00A57442" w:rsidP="00CA36F4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2" w:rsidRPr="00FD380F" w:rsidRDefault="00A57442" w:rsidP="00CA36F4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4175D1" w:rsidRDefault="00A57442" w:rsidP="00A57442">
      <w:pPr>
        <w:jc w:val="right"/>
        <w:rPr>
          <w:sz w:val="20"/>
          <w:szCs w:val="20"/>
        </w:rPr>
      </w:pPr>
    </w:p>
    <w:p w:rsidR="00A57442" w:rsidRPr="004175D1" w:rsidRDefault="00A57442" w:rsidP="00A57442">
      <w:pPr>
        <w:jc w:val="center"/>
        <w:rPr>
          <w:b/>
          <w:kern w:val="2"/>
          <w:lang w:eastAsia="ar-SA"/>
        </w:rPr>
      </w:pPr>
    </w:p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Pr="004175D1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/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lastRenderedPageBreak/>
        <w:t xml:space="preserve">                                                            Приложение № 2</w:t>
      </w:r>
    </w:p>
    <w:p w:rsidR="00A57442" w:rsidRPr="004175D1" w:rsidRDefault="00A57442" w:rsidP="00A57442">
      <w:pPr>
        <w:jc w:val="right"/>
      </w:pPr>
      <w:r w:rsidRPr="004175D1">
        <w:t xml:space="preserve">                                                                                                 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муниципального района </w:t>
      </w:r>
      <w:proofErr w:type="spellStart"/>
      <w:r w:rsidRPr="004175D1">
        <w:rPr>
          <w:sz w:val="20"/>
          <w:szCs w:val="20"/>
        </w:rPr>
        <w:t>Похвистневский</w:t>
      </w:r>
      <w:proofErr w:type="spellEnd"/>
    </w:p>
    <w:p w:rsidR="00A57442" w:rsidRPr="004175D1" w:rsidRDefault="00A57442" w:rsidP="00A57442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 xml:space="preserve">22 </w:t>
      </w:r>
      <w:r w:rsidRPr="004175D1">
        <w:rPr>
          <w:sz w:val="20"/>
          <w:szCs w:val="20"/>
        </w:rPr>
        <w:t>и 20</w:t>
      </w:r>
      <w:r>
        <w:rPr>
          <w:sz w:val="20"/>
          <w:szCs w:val="20"/>
        </w:rPr>
        <w:t>23</w:t>
      </w:r>
      <w:r w:rsidRPr="004175D1">
        <w:rPr>
          <w:sz w:val="20"/>
          <w:szCs w:val="20"/>
        </w:rPr>
        <w:t xml:space="preserve"> годов»</w:t>
      </w:r>
    </w:p>
    <w:p w:rsidR="00A57442" w:rsidRPr="004175D1" w:rsidRDefault="00A57442" w:rsidP="00A57442">
      <w:pPr>
        <w:jc w:val="right"/>
        <w:rPr>
          <w:sz w:val="20"/>
          <w:szCs w:val="20"/>
        </w:rPr>
      </w:pPr>
    </w:p>
    <w:p w:rsidR="00A57442" w:rsidRPr="004175D1" w:rsidRDefault="00A57442" w:rsidP="00A57442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A57442" w:rsidRPr="004175D1" w:rsidRDefault="00A57442" w:rsidP="00A57442">
      <w:pPr>
        <w:jc w:val="center"/>
        <w:rPr>
          <w:b/>
        </w:rPr>
      </w:pPr>
      <w:r w:rsidRPr="004175D1">
        <w:rPr>
          <w:b/>
        </w:rPr>
        <w:t xml:space="preserve">Перечень главных  администраторов источников финансирования дефицита </w:t>
      </w:r>
    </w:p>
    <w:p w:rsidR="00A57442" w:rsidRPr="004175D1" w:rsidRDefault="00A57442" w:rsidP="00A57442">
      <w:pPr>
        <w:jc w:val="center"/>
        <w:rPr>
          <w:b/>
        </w:rPr>
      </w:pPr>
      <w:r w:rsidRPr="004175D1">
        <w:rPr>
          <w:b/>
        </w:rPr>
        <w:t xml:space="preserve">бюджета сельского поселения </w:t>
      </w:r>
      <w:r>
        <w:rPr>
          <w:b/>
        </w:rPr>
        <w:t>Староганькино</w:t>
      </w:r>
      <w:r w:rsidRPr="004175D1">
        <w:rPr>
          <w:b/>
        </w:rPr>
        <w:t xml:space="preserve"> муниципального района </w:t>
      </w:r>
      <w:proofErr w:type="spellStart"/>
      <w:r w:rsidRPr="004175D1">
        <w:rPr>
          <w:b/>
        </w:rPr>
        <w:t>Похвистневский</w:t>
      </w:r>
      <w:proofErr w:type="spellEnd"/>
    </w:p>
    <w:p w:rsidR="00A57442" w:rsidRPr="004175D1" w:rsidRDefault="00A57442" w:rsidP="00A57442">
      <w:pPr>
        <w:jc w:val="center"/>
        <w:rPr>
          <w:b/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A57442" w:rsidRPr="004175D1" w:rsidTr="00CA36F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4175D1">
              <w:rPr>
                <w:sz w:val="20"/>
                <w:szCs w:val="20"/>
              </w:rPr>
              <w:t>администра</w:t>
            </w:r>
            <w:proofErr w:type="spellEnd"/>
            <w:r w:rsidRPr="004175D1">
              <w:rPr>
                <w:sz w:val="20"/>
                <w:szCs w:val="20"/>
              </w:rPr>
              <w:t>-</w:t>
            </w:r>
          </w:p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Код </w:t>
            </w:r>
            <w:proofErr w:type="gramStart"/>
            <w:r w:rsidRPr="004175D1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proofErr w:type="gramStart"/>
            <w:r w:rsidRPr="004175D1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A57442" w:rsidRPr="004175D1" w:rsidTr="00CA36F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rPr>
                <w:b/>
                <w:sz w:val="20"/>
                <w:szCs w:val="20"/>
              </w:rPr>
            </w:pPr>
            <w:r w:rsidRPr="004175D1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4175D1">
              <w:rPr>
                <w:b/>
                <w:sz w:val="20"/>
                <w:szCs w:val="20"/>
              </w:rPr>
              <w:t xml:space="preserve"> муниципального</w:t>
            </w:r>
            <w:r w:rsidRPr="004175D1">
              <w:rPr>
                <w:sz w:val="20"/>
                <w:szCs w:val="20"/>
              </w:rPr>
              <w:t xml:space="preserve"> </w:t>
            </w:r>
            <w:r w:rsidRPr="004175D1">
              <w:rPr>
                <w:b/>
                <w:sz w:val="20"/>
                <w:szCs w:val="20"/>
              </w:rPr>
              <w:t xml:space="preserve">района </w:t>
            </w:r>
            <w:proofErr w:type="spellStart"/>
            <w:r w:rsidRPr="004175D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4175D1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A57442" w:rsidRPr="004175D1" w:rsidTr="00CA36F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Увеличение прочих остатков</w:t>
            </w:r>
            <w:r>
              <w:rPr>
                <w:sz w:val="20"/>
                <w:szCs w:val="20"/>
              </w:rPr>
              <w:t xml:space="preserve"> денежных</w:t>
            </w:r>
            <w:r w:rsidRPr="004175D1">
              <w:rPr>
                <w:sz w:val="20"/>
                <w:szCs w:val="20"/>
              </w:rPr>
              <w:t xml:space="preserve"> средств бюджетов сельских поселений</w:t>
            </w:r>
          </w:p>
        </w:tc>
      </w:tr>
      <w:tr w:rsidR="00A57442" w:rsidRPr="004175D1" w:rsidTr="00CA36F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175D1" w:rsidRDefault="00A57442" w:rsidP="00CA36F4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>Приложение № 3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77796F" w:rsidRDefault="00A57442" w:rsidP="00A57442"/>
    <w:p w:rsidR="00A57442" w:rsidRPr="00336700" w:rsidRDefault="00A57442" w:rsidP="00A57442">
      <w:pPr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Староганькино</w:t>
      </w:r>
      <w:r w:rsidRPr="00336700">
        <w:rPr>
          <w:b/>
        </w:rPr>
        <w:t xml:space="preserve"> 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</w:t>
      </w:r>
      <w:r>
        <w:rPr>
          <w:b/>
        </w:rPr>
        <w:t>2021</w:t>
      </w:r>
      <w:r w:rsidRPr="00336700">
        <w:rPr>
          <w:b/>
        </w:rPr>
        <w:t xml:space="preserve"> год</w:t>
      </w:r>
    </w:p>
    <w:p w:rsidR="00A57442" w:rsidRPr="0077796F" w:rsidRDefault="00A57442" w:rsidP="00A57442">
      <w:pPr>
        <w:jc w:val="right"/>
        <w:rPr>
          <w:sz w:val="20"/>
          <w:szCs w:val="20"/>
        </w:rPr>
      </w:pPr>
    </w:p>
    <w:p w:rsidR="00A57442" w:rsidRPr="00920E06" w:rsidRDefault="00A57442" w:rsidP="00A57442">
      <w:pPr>
        <w:rPr>
          <w:color w:val="FF660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A57442" w:rsidRPr="00DE203C" w:rsidTr="00CA36F4">
        <w:tc>
          <w:tcPr>
            <w:tcW w:w="720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Сумма, тыс. руб.</w:t>
            </w:r>
          </w:p>
        </w:tc>
      </w:tr>
      <w:tr w:rsidR="00A57442" w:rsidRPr="00DE203C" w:rsidTr="00CA36F4">
        <w:tc>
          <w:tcPr>
            <w:tcW w:w="720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в </w:t>
            </w:r>
            <w:proofErr w:type="spellStart"/>
            <w:r w:rsidRPr="00DE203C">
              <w:rPr>
                <w:sz w:val="20"/>
                <w:szCs w:val="20"/>
              </w:rPr>
              <w:t>т.ч</w:t>
            </w:r>
            <w:proofErr w:type="spellEnd"/>
            <w:r w:rsidRPr="00DE203C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A57442" w:rsidRPr="00DE203C" w:rsidTr="00CA36F4">
        <w:tc>
          <w:tcPr>
            <w:tcW w:w="72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A57442" w:rsidRPr="00DE203C" w:rsidTr="00CA36F4">
        <w:tc>
          <w:tcPr>
            <w:tcW w:w="720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53099B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099B">
              <w:rPr>
                <w:b/>
                <w:sz w:val="20"/>
                <w:szCs w:val="20"/>
                <w:u w:val="single"/>
              </w:rPr>
              <w:t>8821,9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DE203C" w:rsidTr="00CA36F4">
        <w:tc>
          <w:tcPr>
            <w:tcW w:w="72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678,2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DE203C" w:rsidTr="00CA36F4">
        <w:tc>
          <w:tcPr>
            <w:tcW w:w="72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5B6F7E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B142B" w:rsidRDefault="00A57442" w:rsidP="00CA36F4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B142B" w:rsidRDefault="00A57442" w:rsidP="00CA36F4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1191,1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B142B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18573E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888,5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18573E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18573E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 w:rsidRPr="00280FEE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C233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23345" w:rsidRDefault="00A57442" w:rsidP="00CA36F4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0FEE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C233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 w:rsidRPr="00280FE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C233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23345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</w:t>
            </w:r>
            <w:r w:rsidRPr="005B6F7E">
              <w:rPr>
                <w:sz w:val="20"/>
                <w:szCs w:val="20"/>
              </w:rPr>
              <w:lastRenderedPageBreak/>
              <w:t xml:space="preserve">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 w:rsidRPr="00280FE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C233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C23345" w:rsidRDefault="00A57442" w:rsidP="00CA36F4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57442" w:rsidRPr="00280FEE" w:rsidRDefault="00A57442" w:rsidP="00CA36F4">
            <w:pPr>
              <w:jc w:val="center"/>
              <w:rPr>
                <w:sz w:val="20"/>
                <w:szCs w:val="20"/>
              </w:rPr>
            </w:pPr>
            <w:r w:rsidRPr="00280FEE"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3845" w:rsidRDefault="00A57442" w:rsidP="00CA36F4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595FA8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3845" w:rsidRDefault="00A57442" w:rsidP="00CA36F4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7D0E05" w:rsidRDefault="00A57442" w:rsidP="00CA36F4">
            <w:pPr>
              <w:jc w:val="center"/>
              <w:rPr>
                <w:sz w:val="20"/>
                <w:szCs w:val="20"/>
              </w:rPr>
            </w:pPr>
            <w:r w:rsidRPr="007D0E05">
              <w:rPr>
                <w:sz w:val="20"/>
                <w:szCs w:val="20"/>
              </w:rPr>
              <w:t>58,7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3845" w:rsidRDefault="00A57442" w:rsidP="00A57442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</w:t>
            </w:r>
            <w:r>
              <w:rPr>
                <w:sz w:val="20"/>
                <w:szCs w:val="20"/>
              </w:rPr>
              <w:t>оганькино</w:t>
            </w:r>
            <w:r w:rsidRPr="00293845">
              <w:rPr>
                <w:sz w:val="20"/>
                <w:szCs w:val="20"/>
              </w:rPr>
              <w:t xml:space="preserve"> </w:t>
            </w:r>
            <w:proofErr w:type="spellStart"/>
            <w:r w:rsidRPr="00293845">
              <w:rPr>
                <w:sz w:val="20"/>
                <w:szCs w:val="20"/>
              </w:rPr>
              <w:t>м.р</w:t>
            </w:r>
            <w:proofErr w:type="spellEnd"/>
            <w:r w:rsidRPr="00293845">
              <w:rPr>
                <w:sz w:val="20"/>
                <w:szCs w:val="20"/>
              </w:rPr>
              <w:t xml:space="preserve">. </w:t>
            </w:r>
            <w:proofErr w:type="spellStart"/>
            <w:r w:rsidRPr="00293845">
              <w:rPr>
                <w:sz w:val="20"/>
                <w:szCs w:val="20"/>
              </w:rPr>
              <w:t>Похвистневский</w:t>
            </w:r>
            <w:proofErr w:type="spellEnd"/>
            <w:r w:rsidRPr="00293845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3845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м.р</w:t>
            </w:r>
            <w:proofErr w:type="spellEnd"/>
            <w:r w:rsidRPr="0029015F">
              <w:rPr>
                <w:sz w:val="20"/>
                <w:szCs w:val="20"/>
              </w:rPr>
              <w:t xml:space="preserve">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293845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503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29503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9015F">
              <w:rPr>
                <w:sz w:val="20"/>
                <w:szCs w:val="20"/>
              </w:rPr>
              <w:t>.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gramStart"/>
            <w:r w:rsidRPr="0029015F">
              <w:rPr>
                <w:sz w:val="20"/>
                <w:szCs w:val="20"/>
              </w:rPr>
              <w:t>а</w:t>
            </w:r>
            <w:proofErr w:type="gramEnd"/>
            <w:r w:rsidRPr="0029015F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</w:p>
        </w:tc>
        <w:tc>
          <w:tcPr>
            <w:tcW w:w="652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Ж000000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9384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Ж000000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62,0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м.р</w:t>
            </w:r>
            <w:proofErr w:type="spellEnd"/>
            <w:r w:rsidRPr="00D87C33">
              <w:rPr>
                <w:sz w:val="20"/>
                <w:szCs w:val="20"/>
              </w:rPr>
              <w:t xml:space="preserve">.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sz w:val="20"/>
                <w:szCs w:val="20"/>
              </w:rPr>
            </w:pPr>
            <w:r w:rsidRPr="00F823EE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F823EE" w:rsidRDefault="00A57442" w:rsidP="00CA36F4">
            <w:pPr>
              <w:jc w:val="center"/>
              <w:rPr>
                <w:sz w:val="20"/>
                <w:szCs w:val="20"/>
              </w:rPr>
            </w:pPr>
            <w:r w:rsidRPr="00F823EE"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CD43EB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CD43E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CD43E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CD43E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57442" w:rsidRPr="00CD43EB" w:rsidRDefault="00A57442" w:rsidP="00CA36F4">
            <w:pPr>
              <w:jc w:val="center"/>
              <w:rPr>
                <w:sz w:val="20"/>
                <w:szCs w:val="20"/>
              </w:rPr>
            </w:pPr>
            <w:r w:rsidRPr="00CD43EB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47ED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47EDC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47EDC" w:rsidRDefault="00A57442" w:rsidP="00CA36F4">
            <w:pPr>
              <w:jc w:val="center"/>
              <w:rPr>
                <w:sz w:val="20"/>
                <w:szCs w:val="20"/>
              </w:rPr>
            </w:pPr>
            <w:r w:rsidRPr="00F47EDC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F47EDC" w:rsidRDefault="00A57442" w:rsidP="00CA36F4">
            <w:pPr>
              <w:jc w:val="center"/>
              <w:rPr>
                <w:sz w:val="20"/>
                <w:szCs w:val="20"/>
              </w:rPr>
            </w:pPr>
            <w:r w:rsidRPr="00F47EDC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F47EDC" w:rsidRDefault="00A57442" w:rsidP="00CA36F4">
            <w:pPr>
              <w:jc w:val="center"/>
              <w:rPr>
                <w:sz w:val="20"/>
                <w:szCs w:val="20"/>
              </w:rPr>
            </w:pPr>
            <w:r w:rsidRPr="00F47EDC">
              <w:rPr>
                <w:sz w:val="20"/>
                <w:szCs w:val="20"/>
              </w:rPr>
              <w:t>46,2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8D1FCC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0A73B7" w:rsidRDefault="00A57442" w:rsidP="00CA36F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E13EA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0A73B7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E13EA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</w:pPr>
            <w:r w:rsidRPr="00A16565"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E13EA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</w:pPr>
            <w:r w:rsidRPr="00A16565">
              <w:rPr>
                <w:sz w:val="20"/>
                <w:szCs w:val="20"/>
              </w:rPr>
              <w:t>3160,0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6C0526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207,2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6C0526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4978FF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6C0526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5D794A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6C0526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8914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1B704A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1656,3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A57442" w:rsidRPr="003613B2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3613B2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B22684" w:rsidTr="00CA36F4">
        <w:trPr>
          <w:trHeight w:val="753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E1995" w:rsidTr="00CA36F4">
        <w:trPr>
          <w:trHeight w:val="347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E199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E199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E199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E1995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503A" w:rsidRDefault="00A57442" w:rsidP="00CA36F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1643,9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564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1643,9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AC077C" w:rsidRDefault="00A57442" w:rsidP="00CA36F4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AC077C">
              <w:rPr>
                <w:sz w:val="20"/>
                <w:szCs w:val="20"/>
              </w:rPr>
              <w:t>000000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1643,9</w:t>
            </w:r>
          </w:p>
          <w:p w:rsidR="00A57442" w:rsidRPr="0029564F" w:rsidRDefault="00A57442" w:rsidP="00CA36F4">
            <w:pPr>
              <w:jc w:val="center"/>
            </w:pP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AC077C" w:rsidRDefault="00A57442" w:rsidP="00CA36F4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Default="00A57442" w:rsidP="00CA36F4">
            <w:pPr>
              <w:jc w:val="center"/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B7154F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57442" w:rsidRPr="0029564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1639,7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Default="00A57442" w:rsidP="00CA36F4">
            <w:pPr>
              <w:jc w:val="center"/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B7154F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29564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57442" w:rsidRPr="008D1FCC" w:rsidRDefault="00A57442" w:rsidP="00CA36F4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503A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3C6D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8C77CC" w:rsidRDefault="00A57442" w:rsidP="00CA36F4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м.р</w:t>
            </w:r>
            <w:proofErr w:type="spellEnd"/>
            <w:r w:rsidRPr="008C77CC">
              <w:rPr>
                <w:sz w:val="20"/>
                <w:szCs w:val="20"/>
              </w:rPr>
              <w:t xml:space="preserve">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</w:pPr>
            <w:r w:rsidRPr="00D47055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920E06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</w:pPr>
            <w:r w:rsidRPr="00D47055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rPr>
          <w:trHeight w:val="329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721080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72108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A57442" w:rsidRPr="0072108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rPr>
          <w:trHeight w:val="635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Pr="0072108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rPr>
          <w:trHeight w:val="348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A57442" w:rsidRPr="00721080" w:rsidRDefault="00A57442" w:rsidP="00CA36F4">
            <w:pPr>
              <w:jc w:val="center"/>
              <w:rPr>
                <w:sz w:val="20"/>
                <w:szCs w:val="20"/>
              </w:rPr>
            </w:pPr>
            <w:r w:rsidRPr="00721080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DA1964" w:rsidTr="00CA36F4">
        <w:trPr>
          <w:trHeight w:val="348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65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57442" w:rsidRPr="0029503A" w:rsidRDefault="00A57442" w:rsidP="00CA36F4">
            <w:pPr>
              <w:jc w:val="center"/>
              <w:rPr>
                <w:b/>
                <w:u w:val="single"/>
              </w:rPr>
            </w:pPr>
            <w:r w:rsidRPr="0029503A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560" w:type="dxa"/>
          </w:tcPr>
          <w:p w:rsidR="00A57442" w:rsidRPr="0029503A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442" w:rsidRPr="00DA1964" w:rsidTr="00CA36F4">
        <w:trPr>
          <w:trHeight w:val="348"/>
        </w:trPr>
        <w:tc>
          <w:tcPr>
            <w:tcW w:w="720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A574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64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A574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442" w:rsidRPr="00920E06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Pr="00920E06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Default="00A57442" w:rsidP="00A57442">
      <w:pPr>
        <w:jc w:val="right"/>
        <w:rPr>
          <w:color w:val="FF6600"/>
          <w:sz w:val="20"/>
          <w:szCs w:val="20"/>
        </w:rPr>
      </w:pPr>
    </w:p>
    <w:p w:rsidR="00A57442" w:rsidRPr="00304429" w:rsidRDefault="00A57442" w:rsidP="00A57442">
      <w:pPr>
        <w:tabs>
          <w:tab w:val="left" w:pos="7655"/>
        </w:tabs>
        <w:jc w:val="right"/>
        <w:rPr>
          <w:sz w:val="20"/>
          <w:szCs w:val="20"/>
        </w:rPr>
      </w:pPr>
      <w:r w:rsidRPr="00304429">
        <w:lastRenderedPageBreak/>
        <w:t xml:space="preserve">                                                                                                       </w:t>
      </w:r>
      <w:r w:rsidRPr="00304429">
        <w:rPr>
          <w:sz w:val="20"/>
          <w:szCs w:val="20"/>
        </w:rPr>
        <w:t>Приложение № 4</w:t>
      </w:r>
    </w:p>
    <w:p w:rsidR="00A57442" w:rsidRPr="00304429" w:rsidRDefault="00A57442" w:rsidP="00A57442">
      <w:pPr>
        <w:jc w:val="right"/>
      </w:pPr>
      <w:r w:rsidRPr="00304429">
        <w:t xml:space="preserve">                                                                                                 </w:t>
      </w:r>
      <w:r w:rsidRPr="00304429">
        <w:rPr>
          <w:sz w:val="20"/>
          <w:szCs w:val="20"/>
        </w:rPr>
        <w:t>к Решению Собрания представителей</w:t>
      </w:r>
      <w:r w:rsidRPr="00304429">
        <w:t xml:space="preserve"> </w:t>
      </w:r>
    </w:p>
    <w:p w:rsidR="00A57442" w:rsidRPr="00304429" w:rsidRDefault="00A57442" w:rsidP="00A57442">
      <w:pPr>
        <w:jc w:val="right"/>
        <w:rPr>
          <w:sz w:val="20"/>
          <w:szCs w:val="20"/>
        </w:rPr>
      </w:pPr>
      <w:r w:rsidRPr="0030442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</w:p>
    <w:p w:rsidR="00A57442" w:rsidRPr="00304429" w:rsidRDefault="00A57442" w:rsidP="00A57442">
      <w:pPr>
        <w:jc w:val="right"/>
        <w:rPr>
          <w:sz w:val="20"/>
          <w:szCs w:val="20"/>
        </w:rPr>
      </w:pPr>
      <w:r w:rsidRPr="00304429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</w:p>
    <w:p w:rsidR="00A57442" w:rsidRPr="00304429" w:rsidRDefault="00A57442" w:rsidP="00A57442">
      <w:pPr>
        <w:jc w:val="right"/>
        <w:rPr>
          <w:sz w:val="20"/>
          <w:szCs w:val="20"/>
        </w:rPr>
      </w:pPr>
      <w:r w:rsidRPr="00304429">
        <w:rPr>
          <w:sz w:val="20"/>
          <w:szCs w:val="20"/>
        </w:rPr>
        <w:t xml:space="preserve">муниципального района </w:t>
      </w:r>
      <w:proofErr w:type="spellStart"/>
      <w:r w:rsidRPr="00304429">
        <w:rPr>
          <w:sz w:val="20"/>
          <w:szCs w:val="20"/>
        </w:rPr>
        <w:t>Похвистневский</w:t>
      </w:r>
      <w:proofErr w:type="spellEnd"/>
    </w:p>
    <w:p w:rsidR="00A57442" w:rsidRPr="00304429" w:rsidRDefault="00A57442" w:rsidP="00A57442">
      <w:pPr>
        <w:jc w:val="right"/>
        <w:rPr>
          <w:sz w:val="20"/>
          <w:szCs w:val="20"/>
        </w:rPr>
      </w:pPr>
      <w:r w:rsidRPr="00304429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304429">
        <w:rPr>
          <w:sz w:val="20"/>
          <w:szCs w:val="20"/>
        </w:rPr>
        <w:t xml:space="preserve"> год и на плановый период 2021 и 2022 годов»</w:t>
      </w:r>
    </w:p>
    <w:p w:rsidR="00A57442" w:rsidRPr="00304429" w:rsidRDefault="00A57442" w:rsidP="00A57442"/>
    <w:p w:rsidR="00A57442" w:rsidRDefault="00A57442" w:rsidP="00A57442">
      <w:pPr>
        <w:jc w:val="center"/>
        <w:rPr>
          <w:b/>
        </w:rPr>
      </w:pPr>
      <w:r w:rsidRPr="00304429">
        <w:rPr>
          <w:b/>
        </w:rPr>
        <w:t xml:space="preserve">Ведомственная структура расходов бюджета сельского поселения </w:t>
      </w:r>
      <w:r>
        <w:rPr>
          <w:b/>
        </w:rPr>
        <w:t>Староганькино</w:t>
      </w:r>
      <w:r w:rsidRPr="00304429">
        <w:rPr>
          <w:b/>
        </w:rPr>
        <w:t xml:space="preserve"> муниципального района </w:t>
      </w:r>
      <w:proofErr w:type="spellStart"/>
      <w:r w:rsidRPr="00304429">
        <w:rPr>
          <w:b/>
        </w:rPr>
        <w:t>Похвистневский</w:t>
      </w:r>
      <w:proofErr w:type="spellEnd"/>
      <w:r w:rsidRPr="00304429">
        <w:rPr>
          <w:b/>
        </w:rPr>
        <w:t xml:space="preserve"> на плановый период </w:t>
      </w:r>
      <w:r>
        <w:rPr>
          <w:b/>
        </w:rPr>
        <w:t>2021</w:t>
      </w:r>
      <w:r w:rsidRPr="00304429">
        <w:rPr>
          <w:b/>
        </w:rPr>
        <w:t xml:space="preserve"> и 2022 годов</w:t>
      </w:r>
    </w:p>
    <w:p w:rsidR="00A57442" w:rsidRDefault="00A57442" w:rsidP="00A57442">
      <w:pPr>
        <w:jc w:val="center"/>
        <w:rPr>
          <w:b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79"/>
        <w:gridCol w:w="709"/>
        <w:gridCol w:w="567"/>
        <w:gridCol w:w="1366"/>
        <w:gridCol w:w="600"/>
        <w:gridCol w:w="869"/>
        <w:gridCol w:w="992"/>
        <w:gridCol w:w="992"/>
        <w:gridCol w:w="993"/>
      </w:tblGrid>
      <w:tr w:rsidR="00A57442" w:rsidRPr="00DE203C" w:rsidTr="00CA36F4">
        <w:tc>
          <w:tcPr>
            <w:tcW w:w="719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Код </w:t>
            </w:r>
          </w:p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ГРБС</w:t>
            </w:r>
          </w:p>
        </w:tc>
        <w:tc>
          <w:tcPr>
            <w:tcW w:w="2879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E20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proofErr w:type="spellStart"/>
            <w:r w:rsidRPr="00DE203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proofErr w:type="gramStart"/>
            <w:r w:rsidRPr="00DE203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ВР</w:t>
            </w:r>
          </w:p>
        </w:tc>
        <w:tc>
          <w:tcPr>
            <w:tcW w:w="1861" w:type="dxa"/>
            <w:gridSpan w:val="2"/>
          </w:tcPr>
          <w:p w:rsidR="00A57442" w:rsidRPr="00304429" w:rsidRDefault="00A57442" w:rsidP="00CA36F4">
            <w:pPr>
              <w:jc w:val="center"/>
              <w:rPr>
                <w:sz w:val="20"/>
                <w:szCs w:val="20"/>
              </w:rPr>
            </w:pPr>
            <w:r w:rsidRPr="00304429">
              <w:rPr>
                <w:sz w:val="20"/>
                <w:szCs w:val="20"/>
              </w:rPr>
              <w:t>Сумма, тыс. руб.</w:t>
            </w:r>
          </w:p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3044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304429">
              <w:rPr>
                <w:sz w:val="20"/>
                <w:szCs w:val="20"/>
              </w:rPr>
              <w:t xml:space="preserve"> год</w:t>
            </w:r>
            <w:r w:rsidRPr="00DE203C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</w:tcPr>
          <w:p w:rsidR="00A57442" w:rsidRPr="00304429" w:rsidRDefault="00A57442" w:rsidP="00CA36F4">
            <w:pPr>
              <w:jc w:val="center"/>
              <w:rPr>
                <w:sz w:val="20"/>
                <w:szCs w:val="20"/>
              </w:rPr>
            </w:pPr>
            <w:r w:rsidRPr="00304429">
              <w:rPr>
                <w:sz w:val="20"/>
                <w:szCs w:val="20"/>
              </w:rPr>
              <w:t>Сумма, тыс. руб.</w:t>
            </w:r>
          </w:p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30442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04429">
              <w:rPr>
                <w:sz w:val="20"/>
                <w:szCs w:val="20"/>
              </w:rPr>
              <w:t xml:space="preserve"> год</w:t>
            </w:r>
            <w:r w:rsidRPr="00DE203C">
              <w:rPr>
                <w:sz w:val="20"/>
                <w:szCs w:val="20"/>
              </w:rPr>
              <w:t>.</w:t>
            </w:r>
          </w:p>
        </w:tc>
      </w:tr>
      <w:tr w:rsidR="00A57442" w:rsidRPr="00DE203C" w:rsidTr="00CA36F4">
        <w:tc>
          <w:tcPr>
            <w:tcW w:w="719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A57442" w:rsidRPr="00DE203C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в </w:t>
            </w:r>
            <w:proofErr w:type="spellStart"/>
            <w:r w:rsidRPr="00DE203C">
              <w:rPr>
                <w:sz w:val="20"/>
                <w:szCs w:val="20"/>
              </w:rPr>
              <w:t>т.ч</w:t>
            </w:r>
            <w:proofErr w:type="spellEnd"/>
            <w:r w:rsidRPr="00DE203C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  <w:tc>
          <w:tcPr>
            <w:tcW w:w="993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 xml:space="preserve">в </w:t>
            </w:r>
            <w:proofErr w:type="spellStart"/>
            <w:r w:rsidRPr="00DE203C">
              <w:rPr>
                <w:sz w:val="20"/>
                <w:szCs w:val="20"/>
              </w:rPr>
              <w:t>т.ч</w:t>
            </w:r>
            <w:proofErr w:type="spellEnd"/>
            <w:r w:rsidRPr="00DE203C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A57442" w:rsidRPr="00DE203C" w:rsidTr="00CA36F4">
        <w:tc>
          <w:tcPr>
            <w:tcW w:w="71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  <w:r w:rsidRPr="00DE203C">
              <w:rPr>
                <w:sz w:val="20"/>
                <w:szCs w:val="20"/>
              </w:rPr>
              <w:t>8</w:t>
            </w:r>
          </w:p>
        </w:tc>
      </w:tr>
      <w:tr w:rsidR="00A57442" w:rsidRPr="00280FEE" w:rsidTr="00CA36F4">
        <w:tc>
          <w:tcPr>
            <w:tcW w:w="719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879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DE203C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E203C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709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58176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8465,0</w:t>
            </w:r>
          </w:p>
        </w:tc>
        <w:tc>
          <w:tcPr>
            <w:tcW w:w="992" w:type="dxa"/>
          </w:tcPr>
          <w:p w:rsidR="00A57442" w:rsidRPr="00CF4497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CF4497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8380,6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A57442" w:rsidRPr="00DE203C" w:rsidRDefault="00A57442" w:rsidP="00CA36F4">
            <w:pPr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E203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DE203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815A3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678,2</w:t>
            </w: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678,2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DE203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5B6F7E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B142B" w:rsidRDefault="00A57442" w:rsidP="00CA36F4">
            <w:pPr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</w:p>
        </w:tc>
        <w:tc>
          <w:tcPr>
            <w:tcW w:w="992" w:type="dxa"/>
          </w:tcPr>
          <w:p w:rsidR="00A57442" w:rsidRPr="00815A3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678,2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B142B" w:rsidRDefault="00A57442" w:rsidP="00CA36F4">
            <w:pPr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CB142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B14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A57442" w:rsidRPr="00A05B42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1190,4</w:t>
            </w:r>
          </w:p>
        </w:tc>
        <w:tc>
          <w:tcPr>
            <w:tcW w:w="992" w:type="dxa"/>
          </w:tcPr>
          <w:p w:rsidR="00A57442" w:rsidRPr="00A05B42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1193,2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B142B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A05B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1190,4</w:t>
            </w:r>
          </w:p>
        </w:tc>
        <w:tc>
          <w:tcPr>
            <w:tcW w:w="992" w:type="dxa"/>
          </w:tcPr>
          <w:p w:rsidR="00A57442" w:rsidRPr="00A05B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 xml:space="preserve">Расходы на выплаты </w:t>
            </w:r>
            <w:r w:rsidRPr="0018573E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A57442" w:rsidRPr="00A05B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883,2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013A2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183,1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500</w:t>
            </w:r>
          </w:p>
        </w:tc>
        <w:tc>
          <w:tcPr>
            <w:tcW w:w="869" w:type="dxa"/>
          </w:tcPr>
          <w:p w:rsidR="00A57442" w:rsidRPr="00013A2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</w:tcPr>
          <w:p w:rsidR="00A57442" w:rsidRDefault="00A57442" w:rsidP="00CA36F4"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18573E" w:rsidRDefault="00A57442" w:rsidP="00CA36F4">
            <w:pPr>
              <w:jc w:val="center"/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A57442" w:rsidRPr="00013A20" w:rsidRDefault="00A57442" w:rsidP="00CA36F4">
            <w:pPr>
              <w:jc w:val="center"/>
              <w:rPr>
                <w:sz w:val="20"/>
                <w:szCs w:val="20"/>
              </w:rPr>
            </w:pPr>
            <w:r w:rsidRPr="00013A20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 w:rsidRPr="00F401F3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23345" w:rsidRDefault="00A57442" w:rsidP="00CA36F4">
            <w:pPr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23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C233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D2BB8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D2BB8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12C">
              <w:rPr>
                <w:b/>
                <w:sz w:val="20"/>
                <w:szCs w:val="20"/>
                <w:u w:val="single"/>
              </w:rPr>
              <w:t>20,0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 w:rsidRPr="00CB14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B142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A57442" w:rsidRPr="005B6F7E" w:rsidRDefault="00A57442" w:rsidP="00CA36F4">
            <w:pPr>
              <w:jc w:val="center"/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5B6F7E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D2BB8" w:rsidRDefault="00A57442" w:rsidP="00CA36F4">
            <w:pPr>
              <w:jc w:val="center"/>
              <w:rPr>
                <w:sz w:val="20"/>
                <w:szCs w:val="20"/>
              </w:rPr>
            </w:pPr>
            <w:r w:rsidRPr="00FD2BB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 w:rsidRPr="00F401F3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23345" w:rsidRDefault="00A57442" w:rsidP="00CA36F4">
            <w:pPr>
              <w:rPr>
                <w:sz w:val="20"/>
                <w:szCs w:val="20"/>
              </w:rPr>
            </w:pPr>
            <w:r w:rsidRPr="005B6F7E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5B6F7E">
              <w:rPr>
                <w:sz w:val="20"/>
                <w:szCs w:val="20"/>
              </w:rPr>
              <w:t xml:space="preserve"> </w:t>
            </w:r>
            <w:proofErr w:type="spellStart"/>
            <w:r w:rsidRPr="005B6F7E">
              <w:rPr>
                <w:sz w:val="20"/>
                <w:szCs w:val="20"/>
              </w:rPr>
              <w:t>м.р</w:t>
            </w:r>
            <w:proofErr w:type="spellEnd"/>
            <w:r w:rsidRPr="005B6F7E">
              <w:rPr>
                <w:sz w:val="20"/>
                <w:szCs w:val="20"/>
              </w:rPr>
              <w:t xml:space="preserve">. </w:t>
            </w:r>
            <w:proofErr w:type="spellStart"/>
            <w:r w:rsidRPr="005B6F7E">
              <w:rPr>
                <w:sz w:val="20"/>
                <w:szCs w:val="20"/>
              </w:rPr>
              <w:t>Похвистневский</w:t>
            </w:r>
            <w:proofErr w:type="spellEnd"/>
            <w:r w:rsidRPr="005B6F7E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D2BB8" w:rsidRDefault="00A57442" w:rsidP="00CA36F4">
            <w:pPr>
              <w:jc w:val="center"/>
              <w:rPr>
                <w:sz w:val="20"/>
                <w:szCs w:val="20"/>
              </w:rPr>
            </w:pPr>
            <w:r w:rsidRPr="00FD2BB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 w:rsidRPr="00F401F3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C23345" w:rsidRDefault="00A57442" w:rsidP="00CA36F4">
            <w:pPr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</w:tcPr>
          <w:p w:rsidR="00A57442" w:rsidRPr="00E43E19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1E39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1E3937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C23345" w:rsidRDefault="00A57442" w:rsidP="00CA36F4">
            <w:pPr>
              <w:jc w:val="center"/>
              <w:rPr>
                <w:sz w:val="20"/>
                <w:szCs w:val="20"/>
              </w:rPr>
            </w:pPr>
            <w:r w:rsidRPr="00C23345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A57442" w:rsidRPr="00FD2BB8" w:rsidRDefault="00A57442" w:rsidP="00CA36F4">
            <w:pPr>
              <w:jc w:val="center"/>
              <w:rPr>
                <w:sz w:val="20"/>
                <w:szCs w:val="20"/>
              </w:rPr>
            </w:pPr>
            <w:r w:rsidRPr="00FD2BB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 w:rsidRPr="00F401F3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3845" w:rsidRDefault="00A57442" w:rsidP="00CA36F4">
            <w:pPr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29384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B217D7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58,7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3845" w:rsidRDefault="00A57442" w:rsidP="00CA36F4">
            <w:pPr>
              <w:rPr>
                <w:b/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A110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3845" w:rsidRDefault="00A57442" w:rsidP="00CA36F4">
            <w:pPr>
              <w:rPr>
                <w:b/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Подпрограмма "Развитие муниципальной службы в Администрации сельского поселения Стар</w:t>
            </w:r>
            <w:r>
              <w:rPr>
                <w:sz w:val="20"/>
                <w:szCs w:val="20"/>
              </w:rPr>
              <w:t>оганькино</w:t>
            </w:r>
            <w:r w:rsidRPr="00293845">
              <w:rPr>
                <w:sz w:val="20"/>
                <w:szCs w:val="20"/>
              </w:rPr>
              <w:t xml:space="preserve"> </w:t>
            </w:r>
            <w:proofErr w:type="spellStart"/>
            <w:r w:rsidRPr="00293845">
              <w:rPr>
                <w:sz w:val="20"/>
                <w:szCs w:val="20"/>
              </w:rPr>
              <w:t>м.р</w:t>
            </w:r>
            <w:proofErr w:type="spellEnd"/>
            <w:r w:rsidRPr="00293845">
              <w:rPr>
                <w:sz w:val="20"/>
                <w:szCs w:val="20"/>
              </w:rPr>
              <w:t xml:space="preserve">. </w:t>
            </w:r>
            <w:proofErr w:type="spellStart"/>
            <w:r w:rsidRPr="00293845">
              <w:rPr>
                <w:sz w:val="20"/>
                <w:szCs w:val="20"/>
              </w:rPr>
              <w:t>Похвистневский</w:t>
            </w:r>
            <w:proofErr w:type="spellEnd"/>
            <w:r w:rsidRPr="00293845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 w:rsidRPr="00293845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A57442" w:rsidRPr="00293845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29384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18573E" w:rsidRDefault="00A57442" w:rsidP="00CA36F4">
            <w:pPr>
              <w:rPr>
                <w:sz w:val="20"/>
                <w:szCs w:val="20"/>
              </w:rPr>
            </w:pPr>
            <w:r w:rsidRPr="001857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65Б0000000</w:t>
            </w:r>
          </w:p>
        </w:tc>
        <w:tc>
          <w:tcPr>
            <w:tcW w:w="6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29015F">
              <w:rPr>
                <w:sz w:val="20"/>
                <w:szCs w:val="20"/>
              </w:rPr>
              <w:t xml:space="preserve"> </w:t>
            </w:r>
            <w:proofErr w:type="spellStart"/>
            <w:r w:rsidRPr="0029015F">
              <w:rPr>
                <w:sz w:val="20"/>
                <w:szCs w:val="20"/>
              </w:rPr>
              <w:t>м.р</w:t>
            </w:r>
            <w:proofErr w:type="spellEnd"/>
            <w:r w:rsidRPr="0029015F">
              <w:rPr>
                <w:sz w:val="20"/>
                <w:szCs w:val="20"/>
              </w:rPr>
              <w:t xml:space="preserve">. </w:t>
            </w:r>
            <w:proofErr w:type="spellStart"/>
            <w:r w:rsidRPr="0029015F">
              <w:rPr>
                <w:sz w:val="20"/>
                <w:szCs w:val="20"/>
              </w:rPr>
              <w:t>Похвистневский</w:t>
            </w:r>
            <w:proofErr w:type="spellEnd"/>
            <w:r w:rsidRPr="0029015F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293845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A110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3В</w:t>
            </w:r>
            <w:r w:rsidRPr="0029015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FA110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29015F">
              <w:rPr>
                <w:sz w:val="20"/>
                <w:szCs w:val="20"/>
              </w:rPr>
              <w:t>.</w:t>
            </w:r>
            <w:proofErr w:type="gramEnd"/>
            <w:r w:rsidRPr="0029015F">
              <w:rPr>
                <w:sz w:val="20"/>
                <w:szCs w:val="20"/>
              </w:rPr>
              <w:t xml:space="preserve"> </w:t>
            </w:r>
            <w:proofErr w:type="gramStart"/>
            <w:r w:rsidRPr="0029015F">
              <w:rPr>
                <w:sz w:val="20"/>
                <w:szCs w:val="20"/>
              </w:rPr>
              <w:t>а</w:t>
            </w:r>
            <w:proofErr w:type="gramEnd"/>
            <w:r w:rsidRPr="0029015F"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</w:t>
            </w:r>
            <w:r w:rsidRPr="0029015F"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</w:p>
        </w:tc>
        <w:tc>
          <w:tcPr>
            <w:tcW w:w="70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Ж000000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29015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Ж000000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29015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  <w:r w:rsidRPr="004978FF">
              <w:rPr>
                <w:b/>
                <w:sz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01F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</w:t>
            </w:r>
            <w:proofErr w:type="spellStart"/>
            <w:r w:rsidRPr="00D87C33">
              <w:rPr>
                <w:sz w:val="20"/>
                <w:szCs w:val="20"/>
              </w:rPr>
              <w:t>м.р</w:t>
            </w:r>
            <w:proofErr w:type="spellEnd"/>
            <w:r w:rsidRPr="00D87C33">
              <w:rPr>
                <w:sz w:val="20"/>
                <w:szCs w:val="20"/>
              </w:rPr>
              <w:t xml:space="preserve">.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 w:rsidRPr="00925FE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 w:rsidRPr="004B02F1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2901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9015F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 w:rsidRPr="00925FE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 w:rsidRPr="004B02F1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29,1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925FE3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29,1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 w:rsidRPr="00925FE3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925FE3" w:rsidRDefault="00A57442" w:rsidP="00CA36F4">
            <w:pPr>
              <w:jc w:val="center"/>
              <w:rPr>
                <w:sz w:val="20"/>
                <w:szCs w:val="20"/>
              </w:rPr>
            </w:pPr>
            <w:r w:rsidRPr="00925FE3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667169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67169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812D1D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2D1D">
              <w:rPr>
                <w:b/>
                <w:sz w:val="20"/>
                <w:szCs w:val="20"/>
                <w:u w:val="single"/>
              </w:rPr>
              <w:t>46,2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lastRenderedPageBreak/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667169" w:rsidRDefault="00A57442" w:rsidP="00CA36F4">
            <w:pPr>
              <w:jc w:val="center"/>
              <w:rPr>
                <w:sz w:val="20"/>
                <w:szCs w:val="20"/>
              </w:rPr>
            </w:pPr>
            <w:r w:rsidRPr="00667169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667169" w:rsidRDefault="00A57442" w:rsidP="00CA36F4">
            <w:pPr>
              <w:jc w:val="center"/>
              <w:rPr>
                <w:sz w:val="20"/>
                <w:szCs w:val="20"/>
              </w:rPr>
            </w:pPr>
            <w:r w:rsidRPr="00667169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667169" w:rsidRDefault="00A57442" w:rsidP="00CA36F4">
            <w:pPr>
              <w:jc w:val="center"/>
              <w:rPr>
                <w:sz w:val="20"/>
                <w:szCs w:val="20"/>
              </w:rPr>
            </w:pPr>
            <w:r w:rsidRPr="00667169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CB6CBC" w:rsidRDefault="00A57442" w:rsidP="00CA36F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992" w:type="dxa"/>
          </w:tcPr>
          <w:p w:rsidR="00A57442" w:rsidRPr="00CB6CBC" w:rsidRDefault="00A57442" w:rsidP="00CA36F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3160,0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A57442" w:rsidRPr="00812D1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2" w:type="dxa"/>
          </w:tcPr>
          <w:p w:rsidR="00A57442" w:rsidRDefault="00A57442" w:rsidP="00CA36F4">
            <w:pPr>
              <w:jc w:val="center"/>
            </w:pPr>
            <w:r w:rsidRPr="00365064">
              <w:rPr>
                <w:sz w:val="20"/>
                <w:szCs w:val="20"/>
              </w:rPr>
              <w:t>3160,0</w:t>
            </w:r>
          </w:p>
        </w:tc>
        <w:tc>
          <w:tcPr>
            <w:tcW w:w="993" w:type="dxa"/>
          </w:tcPr>
          <w:p w:rsidR="00A57442" w:rsidRPr="004B02F1" w:rsidRDefault="00A57442" w:rsidP="00CA36F4">
            <w:pPr>
              <w:jc w:val="center"/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978F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40196E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172,2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40196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40196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40196E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A57442" w:rsidRPr="00280FE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660257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816,6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748,0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4978FF" w:rsidRDefault="00A57442" w:rsidP="00CA36F4">
            <w:pPr>
              <w:ind w:hanging="108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4978FF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978FF">
              <w:rPr>
                <w:sz w:val="20"/>
                <w:szCs w:val="20"/>
              </w:rPr>
              <w:t>Похвистневский</w:t>
            </w:r>
            <w:proofErr w:type="spellEnd"/>
            <w:r w:rsidRPr="004978FF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709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4978FF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1656,3</w:t>
            </w:r>
          </w:p>
        </w:tc>
        <w:tc>
          <w:tcPr>
            <w:tcW w:w="992" w:type="dxa"/>
          </w:tcPr>
          <w:p w:rsidR="00A57442" w:rsidRPr="007B0399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7B0399" w:rsidRDefault="00A57442" w:rsidP="00CA36F4">
            <w:pPr>
              <w:jc w:val="center"/>
              <w:rPr>
                <w:sz w:val="20"/>
                <w:szCs w:val="20"/>
              </w:rPr>
            </w:pPr>
            <w:r w:rsidRPr="007B0399">
              <w:rPr>
                <w:sz w:val="20"/>
                <w:szCs w:val="20"/>
              </w:rPr>
              <w:t>748,0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723,1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</w:pPr>
          </w:p>
        </w:tc>
      </w:tr>
      <w:tr w:rsidR="00A57442" w:rsidRPr="00280FEE" w:rsidTr="00CA36F4">
        <w:trPr>
          <w:trHeight w:val="753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rPr>
          <w:trHeight w:val="347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709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EB603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4978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4978FF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E1995" w:rsidRDefault="00A57442" w:rsidP="00CA36F4">
            <w:pPr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E1995">
              <w:rPr>
                <w:sz w:val="20"/>
                <w:szCs w:val="20"/>
              </w:rPr>
              <w:t>А0000000</w:t>
            </w:r>
          </w:p>
        </w:tc>
        <w:tc>
          <w:tcPr>
            <w:tcW w:w="600" w:type="dxa"/>
          </w:tcPr>
          <w:p w:rsidR="00A57442" w:rsidRPr="00DE1995" w:rsidRDefault="00A57442" w:rsidP="00CA36F4">
            <w:pPr>
              <w:jc w:val="center"/>
              <w:rPr>
                <w:sz w:val="20"/>
                <w:szCs w:val="20"/>
              </w:rPr>
            </w:pPr>
            <w:r w:rsidRPr="00DE1995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1B704A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8D1FCC" w:rsidRDefault="00A57442" w:rsidP="00CA36F4">
            <w:pPr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D1FC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85C64" w:rsidRDefault="00A57442" w:rsidP="00CA36F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1653,6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1683,0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8D1FCC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85C64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AC077C" w:rsidRDefault="00A57442" w:rsidP="00CA36F4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C077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3Д</w:t>
            </w:r>
            <w:r w:rsidRPr="00AC077C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F85C64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1653,6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AC077C" w:rsidRDefault="00A57442" w:rsidP="00CA36F4">
            <w:pPr>
              <w:rPr>
                <w:sz w:val="20"/>
                <w:szCs w:val="20"/>
              </w:rPr>
            </w:pPr>
            <w:r w:rsidRPr="00AC077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B7154F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A57442" w:rsidRPr="00F85C64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1649,7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1678,8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B7154F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F85C64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879" w:type="dxa"/>
          </w:tcPr>
          <w:p w:rsidR="00A57442" w:rsidRPr="008D1FCC" w:rsidRDefault="00A57442" w:rsidP="00CA36F4">
            <w:pPr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879" w:type="dxa"/>
          </w:tcPr>
          <w:p w:rsidR="00A57442" w:rsidRPr="00D87C33" w:rsidRDefault="00A57442" w:rsidP="00CA36F4">
            <w:pPr>
              <w:rPr>
                <w:sz w:val="20"/>
                <w:szCs w:val="20"/>
              </w:rPr>
            </w:pPr>
            <w:r w:rsidRPr="00D87C33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D87C33">
              <w:rPr>
                <w:sz w:val="20"/>
                <w:szCs w:val="20"/>
              </w:rPr>
              <w:t>Комлексное</w:t>
            </w:r>
            <w:proofErr w:type="spellEnd"/>
            <w:r w:rsidRPr="00D87C33">
              <w:rPr>
                <w:sz w:val="20"/>
                <w:szCs w:val="20"/>
              </w:rPr>
              <w:t xml:space="preserve">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87C3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87C33">
              <w:rPr>
                <w:sz w:val="20"/>
                <w:szCs w:val="20"/>
              </w:rPr>
              <w:t>Похвистневский</w:t>
            </w:r>
            <w:proofErr w:type="spellEnd"/>
            <w:r w:rsidRPr="00D87C33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30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8C77CC" w:rsidRDefault="00A57442" w:rsidP="00CA36F4">
            <w:pPr>
              <w:rPr>
                <w:sz w:val="20"/>
                <w:szCs w:val="20"/>
              </w:rPr>
            </w:pPr>
            <w:r w:rsidRPr="008C77CC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8C77CC">
              <w:rPr>
                <w:sz w:val="20"/>
                <w:szCs w:val="20"/>
              </w:rPr>
              <w:t xml:space="preserve"> </w:t>
            </w:r>
            <w:proofErr w:type="spellStart"/>
            <w:r w:rsidRPr="008C77CC">
              <w:rPr>
                <w:sz w:val="20"/>
                <w:szCs w:val="20"/>
              </w:rPr>
              <w:t>м.р</w:t>
            </w:r>
            <w:proofErr w:type="spellEnd"/>
            <w:r w:rsidRPr="008C77CC">
              <w:rPr>
                <w:sz w:val="20"/>
                <w:szCs w:val="20"/>
              </w:rPr>
              <w:t xml:space="preserve">. </w:t>
            </w:r>
            <w:proofErr w:type="spellStart"/>
            <w:r w:rsidRPr="008C77CC">
              <w:rPr>
                <w:sz w:val="20"/>
                <w:szCs w:val="20"/>
              </w:rPr>
              <w:t>Похвистневский</w:t>
            </w:r>
            <w:proofErr w:type="spellEnd"/>
            <w:r w:rsidRPr="008C77CC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709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7442" w:rsidRPr="008D1FCC" w:rsidRDefault="00A57442" w:rsidP="00CA36F4">
            <w:pPr>
              <w:jc w:val="center"/>
              <w:rPr>
                <w:sz w:val="20"/>
                <w:szCs w:val="20"/>
              </w:rPr>
            </w:pPr>
            <w:r w:rsidRPr="008D1FCC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B715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3Б</w:t>
            </w:r>
            <w:r w:rsidRPr="00B7154F">
              <w:rPr>
                <w:sz w:val="20"/>
                <w:szCs w:val="20"/>
              </w:rPr>
              <w:t>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300</w:t>
            </w: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rPr>
          <w:trHeight w:val="329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DA19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30,2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DA1964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A1964">
              <w:rPr>
                <w:sz w:val="20"/>
                <w:szCs w:val="20"/>
              </w:rPr>
              <w:t>Похвистневский</w:t>
            </w:r>
            <w:proofErr w:type="spellEnd"/>
            <w:r w:rsidRPr="00DA1964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Подпрограмма «Развитие физической культуры и спорта </w:t>
            </w:r>
            <w:r w:rsidRPr="00DA1964">
              <w:rPr>
                <w:sz w:val="20"/>
                <w:szCs w:val="20"/>
              </w:rPr>
              <w:lastRenderedPageBreak/>
              <w:t>на территории сельского поселения на 2018-2022 годы»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rPr>
          <w:trHeight w:val="635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sz w:val="20"/>
                <w:szCs w:val="20"/>
              </w:rPr>
            </w:pPr>
            <w:r w:rsidRPr="00D15F8B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 w:rsidRPr="00357B7D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80FEE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Pr="00DA1964" w:rsidRDefault="00A57442" w:rsidP="00CA36F4">
            <w:pPr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DA1964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</w:tcPr>
          <w:p w:rsidR="00A57442" w:rsidRPr="00DA1964" w:rsidRDefault="00A57442" w:rsidP="00CA36F4">
            <w:pPr>
              <w:jc w:val="center"/>
              <w:rPr>
                <w:sz w:val="20"/>
                <w:szCs w:val="20"/>
              </w:rPr>
            </w:pPr>
            <w:r w:rsidRPr="00DA1964">
              <w:rPr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sz w:val="20"/>
                <w:szCs w:val="20"/>
              </w:rPr>
            </w:pPr>
            <w:r w:rsidRPr="00D15F8B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 w:rsidRPr="00357B7D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9503A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"Информирование населения сельского поселения Староганькино»</w:t>
            </w:r>
          </w:p>
        </w:tc>
        <w:tc>
          <w:tcPr>
            <w:tcW w:w="709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  <w:rPr>
                <w:b/>
                <w:u w:val="single"/>
              </w:rPr>
            </w:pPr>
            <w:r w:rsidRPr="00D15F8B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b/>
                <w:color w:val="FF0000"/>
                <w:u w:val="single"/>
              </w:rPr>
            </w:pPr>
          </w:p>
        </w:tc>
        <w:tc>
          <w:tcPr>
            <w:tcW w:w="992" w:type="dxa"/>
          </w:tcPr>
          <w:p w:rsidR="00A57442" w:rsidRPr="00DA212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A212C"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442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</w:pPr>
            <w:r>
              <w:rPr>
                <w:sz w:val="20"/>
                <w:szCs w:val="20"/>
              </w:rPr>
              <w:t>63Г0000000</w:t>
            </w:r>
          </w:p>
        </w:tc>
        <w:tc>
          <w:tcPr>
            <w:tcW w:w="6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9" w:type="dxa"/>
          </w:tcPr>
          <w:p w:rsidR="00A57442" w:rsidRPr="00D15F8B" w:rsidRDefault="00A57442" w:rsidP="00CA36F4">
            <w:pPr>
              <w:jc w:val="center"/>
            </w:pPr>
            <w:r w:rsidRPr="00D15F8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57442" w:rsidRPr="00403C2E" w:rsidRDefault="00A57442" w:rsidP="00CA36F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A57442" w:rsidRPr="00357B7D" w:rsidRDefault="00A57442" w:rsidP="00CA36F4">
            <w:pPr>
              <w:jc w:val="center"/>
              <w:rPr>
                <w:sz w:val="20"/>
                <w:szCs w:val="20"/>
              </w:rPr>
            </w:pPr>
            <w:r w:rsidRPr="00357B7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7956,2</w:t>
            </w: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7869,6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09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508,8</w:t>
            </w: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511,0</w:t>
            </w:r>
          </w:p>
        </w:tc>
        <w:tc>
          <w:tcPr>
            <w:tcW w:w="993" w:type="dxa"/>
          </w:tcPr>
          <w:p w:rsidR="00A57442" w:rsidRPr="005D71B6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Tr="00CA36F4">
        <w:trPr>
          <w:trHeight w:val="348"/>
        </w:trPr>
        <w:tc>
          <w:tcPr>
            <w:tcW w:w="719" w:type="dxa"/>
          </w:tcPr>
          <w:p w:rsidR="00A57442" w:rsidRPr="00920E06" w:rsidRDefault="00A57442" w:rsidP="00CA36F4">
            <w:pPr>
              <w:jc w:val="center"/>
              <w:rPr>
                <w:color w:val="FF6600"/>
              </w:rPr>
            </w:pPr>
          </w:p>
        </w:tc>
        <w:tc>
          <w:tcPr>
            <w:tcW w:w="2879" w:type="dxa"/>
          </w:tcPr>
          <w:p w:rsidR="00A57442" w:rsidRDefault="00A57442" w:rsidP="00CA36F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709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8465,0</w:t>
            </w: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8380,6</w:t>
            </w:r>
          </w:p>
        </w:tc>
        <w:tc>
          <w:tcPr>
            <w:tcW w:w="993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442" w:rsidRDefault="00A57442" w:rsidP="00A57442">
      <w:pPr>
        <w:jc w:val="center"/>
        <w:rPr>
          <w:b/>
        </w:rPr>
      </w:pP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>Приложение № 5</w:t>
      </w:r>
    </w:p>
    <w:p w:rsidR="00A57442" w:rsidRPr="00AC1B31" w:rsidRDefault="00A57442" w:rsidP="00A57442">
      <w:pPr>
        <w:jc w:val="right"/>
      </w:pPr>
      <w:r w:rsidRPr="00AC1B31">
        <w:t xml:space="preserve">                                                                                             </w:t>
      </w:r>
      <w:r w:rsidRPr="00AC1B31">
        <w:rPr>
          <w:sz w:val="20"/>
          <w:szCs w:val="20"/>
        </w:rPr>
        <w:t>к Решению Собрания представителей</w:t>
      </w:r>
      <w:r w:rsidRPr="00AC1B31">
        <w:t xml:space="preserve">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  <w:r w:rsidRPr="00AC1B31">
        <w:rPr>
          <w:sz w:val="20"/>
          <w:szCs w:val="20"/>
        </w:rPr>
        <w:t xml:space="preserve">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  <w:r w:rsidRPr="00AC1B31">
        <w:rPr>
          <w:sz w:val="20"/>
          <w:szCs w:val="20"/>
        </w:rPr>
        <w:t xml:space="preserve">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муниципального района </w:t>
      </w:r>
      <w:proofErr w:type="spellStart"/>
      <w:r w:rsidRPr="00AC1B31">
        <w:rPr>
          <w:sz w:val="20"/>
          <w:szCs w:val="20"/>
        </w:rPr>
        <w:t>Похвистневский</w:t>
      </w:r>
      <w:proofErr w:type="spellEnd"/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AC1B31">
        <w:rPr>
          <w:sz w:val="20"/>
          <w:szCs w:val="20"/>
        </w:rPr>
        <w:t xml:space="preserve"> год и на плановый период 2021 и 2022 годов»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</w:p>
    <w:p w:rsidR="00A57442" w:rsidRPr="00AC1B31" w:rsidRDefault="00A57442" w:rsidP="00A57442">
      <w:pPr>
        <w:rPr>
          <w:b/>
        </w:rPr>
      </w:pPr>
    </w:p>
    <w:p w:rsidR="00A57442" w:rsidRDefault="00A57442" w:rsidP="00A57442">
      <w:pPr>
        <w:jc w:val="center"/>
        <w:rPr>
          <w:b/>
        </w:rPr>
      </w:pPr>
      <w:r w:rsidRPr="00AC1B31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AC1B31">
        <w:rPr>
          <w:b/>
        </w:rPr>
        <w:t>видов расходов классификации расходов бюджета сельского поселения</w:t>
      </w:r>
      <w:proofErr w:type="gramEnd"/>
      <w:r w:rsidRPr="00AC1B31">
        <w:rPr>
          <w:b/>
        </w:rPr>
        <w:t xml:space="preserve"> </w:t>
      </w:r>
      <w:r>
        <w:rPr>
          <w:b/>
        </w:rPr>
        <w:t>Староганькино</w:t>
      </w:r>
      <w:r w:rsidRPr="00AC1B31">
        <w:rPr>
          <w:b/>
        </w:rPr>
        <w:t xml:space="preserve"> муниципального района </w:t>
      </w:r>
      <w:proofErr w:type="spellStart"/>
      <w:r w:rsidRPr="00AC1B31">
        <w:rPr>
          <w:b/>
        </w:rPr>
        <w:t>Похвистневский</w:t>
      </w:r>
      <w:proofErr w:type="spellEnd"/>
      <w:r w:rsidRPr="00AC1B31">
        <w:rPr>
          <w:b/>
        </w:rPr>
        <w:t xml:space="preserve"> на </w:t>
      </w:r>
      <w:r>
        <w:rPr>
          <w:b/>
        </w:rPr>
        <w:t>2021</w:t>
      </w:r>
      <w:r w:rsidRPr="00AC1B31">
        <w:rPr>
          <w:b/>
        </w:rPr>
        <w:t xml:space="preserve"> год</w:t>
      </w:r>
    </w:p>
    <w:p w:rsidR="00A57442" w:rsidRDefault="00A57442" w:rsidP="00A57442">
      <w:pPr>
        <w:jc w:val="center"/>
        <w:rPr>
          <w:b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1276"/>
        <w:gridCol w:w="850"/>
        <w:gridCol w:w="992"/>
        <w:gridCol w:w="1062"/>
      </w:tblGrid>
      <w:tr w:rsidR="00A57442" w:rsidRPr="00AC1B31" w:rsidTr="006816F6">
        <w:tc>
          <w:tcPr>
            <w:tcW w:w="6434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2"/>
                <w:szCs w:val="22"/>
              </w:rPr>
            </w:pPr>
            <w:r w:rsidRPr="00AC1B3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2054" w:type="dxa"/>
            <w:gridSpan w:val="2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</w:tc>
      </w:tr>
      <w:tr w:rsidR="00A57442" w:rsidRPr="00AC1B31" w:rsidTr="006816F6">
        <w:tc>
          <w:tcPr>
            <w:tcW w:w="6434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1062" w:type="dxa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 xml:space="preserve">в </w:t>
            </w:r>
            <w:proofErr w:type="spellStart"/>
            <w:r w:rsidRPr="00AC1B31">
              <w:rPr>
                <w:sz w:val="20"/>
                <w:szCs w:val="20"/>
              </w:rPr>
              <w:t>т.ч</w:t>
            </w:r>
            <w:proofErr w:type="spellEnd"/>
            <w:r w:rsidRPr="00AC1B31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A57442" w:rsidRPr="00AC1B31" w:rsidTr="006816F6">
        <w:trPr>
          <w:trHeight w:val="203"/>
        </w:trPr>
        <w:tc>
          <w:tcPr>
            <w:tcW w:w="6434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  <w:r w:rsidRPr="0082329D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53099B">
              <w:rPr>
                <w:b/>
                <w:sz w:val="20"/>
                <w:szCs w:val="20"/>
                <w:u w:val="single"/>
              </w:rPr>
              <w:t>8821,9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10000000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10000000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207,2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20000000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20000000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573,7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20000000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30000000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30000000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30000000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 w:rsidRPr="008A4BA7">
              <w:rPr>
                <w:sz w:val="20"/>
                <w:szCs w:val="20"/>
              </w:rPr>
              <w:t>7,5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40000000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2329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40000000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lastRenderedPageBreak/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60000000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60000000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60000000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70000000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46,2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</w:t>
            </w:r>
            <w:r>
              <w:rPr>
                <w:sz w:val="20"/>
                <w:szCs w:val="20"/>
              </w:rPr>
              <w:t>а</w:t>
            </w:r>
            <w:r w:rsidRPr="0082329D">
              <w:rPr>
                <w:sz w:val="20"/>
                <w:szCs w:val="20"/>
              </w:rPr>
              <w:t>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70000000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46,2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rPr>
          <w:trHeight w:val="279"/>
        </w:trPr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80000000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rPr>
          <w:trHeight w:val="279"/>
        </w:trPr>
        <w:tc>
          <w:tcPr>
            <w:tcW w:w="6434" w:type="dxa"/>
          </w:tcPr>
          <w:p w:rsidR="00A57442" w:rsidRPr="0082329D" w:rsidRDefault="00A57442" w:rsidP="00CA36F4">
            <w:pPr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80000000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rPr>
          <w:trHeight w:val="106"/>
        </w:trPr>
        <w:tc>
          <w:tcPr>
            <w:tcW w:w="6434" w:type="dxa"/>
          </w:tcPr>
          <w:p w:rsidR="00A57442" w:rsidRPr="0082329D" w:rsidRDefault="00A57442" w:rsidP="00CA36F4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82329D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90000000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3160,0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AC1B31" w:rsidTr="006816F6">
        <w:trPr>
          <w:trHeight w:val="106"/>
        </w:trPr>
        <w:tc>
          <w:tcPr>
            <w:tcW w:w="6434" w:type="dxa"/>
          </w:tcPr>
          <w:p w:rsidR="00A57442" w:rsidRPr="0082329D" w:rsidRDefault="00A57442" w:rsidP="00CA36F4">
            <w:pPr>
              <w:ind w:hanging="108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82329D">
              <w:rPr>
                <w:sz w:val="20"/>
                <w:szCs w:val="20"/>
              </w:rPr>
              <w:t>90000000</w:t>
            </w:r>
          </w:p>
        </w:tc>
        <w:tc>
          <w:tcPr>
            <w:tcW w:w="850" w:type="dxa"/>
          </w:tcPr>
          <w:p w:rsidR="00A57442" w:rsidRPr="0082329D" w:rsidRDefault="00A57442" w:rsidP="00CA36F4">
            <w:pPr>
              <w:jc w:val="center"/>
              <w:rPr>
                <w:sz w:val="20"/>
                <w:szCs w:val="20"/>
              </w:rPr>
            </w:pPr>
            <w:r w:rsidRPr="0082329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</w:t>
            </w:r>
            <w:r w:rsidRPr="00587C38"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A57442" w:rsidRPr="00B825B8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 xml:space="preserve">Подпрограмма "Реализация мероприятий по поддержке общественного проекта развития территории сельского поселения 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587C3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А0000000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922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587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7C38">
              <w:rPr>
                <w:b/>
                <w:sz w:val="20"/>
                <w:szCs w:val="20"/>
              </w:rPr>
              <w:t>м.р</w:t>
            </w:r>
            <w:proofErr w:type="spellEnd"/>
            <w:r w:rsidRPr="00587C3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87C38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587C38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1566,7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Б0000000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20,1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 xml:space="preserve">Подпрограмма «Развитие информационного общества в </w:t>
            </w:r>
            <w:proofErr w:type="spellStart"/>
            <w:r w:rsidRPr="00587C38">
              <w:rPr>
                <w:b/>
                <w:sz w:val="20"/>
                <w:szCs w:val="20"/>
              </w:rPr>
              <w:t>с.п</w:t>
            </w:r>
            <w:proofErr w:type="gramStart"/>
            <w:r w:rsidRPr="00587C3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>тароганькино</w:t>
            </w:r>
            <w:proofErr w:type="spellEnd"/>
            <w:r w:rsidRPr="00587C3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7C38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587C38">
              <w:rPr>
                <w:b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В0000000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В0000000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587C3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Г0000000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Г0000000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587C3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Д0000000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1643,9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Д0000000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</w:pPr>
            <w:r w:rsidRPr="00587C3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587C38">
              <w:rPr>
                <w:sz w:val="20"/>
                <w:szCs w:val="20"/>
              </w:rPr>
              <w:t>Д0000000</w:t>
            </w: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1639,7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F45E63" w:rsidRDefault="00A57442" w:rsidP="00CA36F4">
            <w:pPr>
              <w:rPr>
                <w:b/>
                <w:sz w:val="20"/>
                <w:szCs w:val="20"/>
              </w:rPr>
            </w:pPr>
            <w:r w:rsidRPr="00F45E63"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F45E63">
              <w:rPr>
                <w:b/>
                <w:sz w:val="20"/>
                <w:szCs w:val="20"/>
              </w:rPr>
              <w:t>.</w:t>
            </w:r>
            <w:proofErr w:type="gramEnd"/>
            <w:r w:rsidRPr="00F45E6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5E63">
              <w:rPr>
                <w:b/>
                <w:sz w:val="20"/>
                <w:szCs w:val="20"/>
              </w:rPr>
              <w:t>а</w:t>
            </w:r>
            <w:proofErr w:type="gramEnd"/>
            <w:r w:rsidRPr="00F45E63"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276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63Ж0000000</w:t>
            </w:r>
          </w:p>
        </w:tc>
        <w:tc>
          <w:tcPr>
            <w:tcW w:w="85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10,0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F45E63" w:rsidRDefault="00A57442" w:rsidP="00CA36F4">
            <w:pPr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63Ж0000000</w:t>
            </w:r>
          </w:p>
        </w:tc>
        <w:tc>
          <w:tcPr>
            <w:tcW w:w="85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10,0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587C38" w:rsidTr="006816F6">
        <w:trPr>
          <w:trHeight w:val="106"/>
        </w:trPr>
        <w:tc>
          <w:tcPr>
            <w:tcW w:w="6434" w:type="dxa"/>
          </w:tcPr>
          <w:p w:rsidR="00A57442" w:rsidRPr="00587C38" w:rsidRDefault="00A57442" w:rsidP="00CA36F4">
            <w:pPr>
              <w:rPr>
                <w:b/>
                <w:sz w:val="20"/>
                <w:szCs w:val="20"/>
              </w:rPr>
            </w:pPr>
            <w:r w:rsidRPr="00587C3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42" w:rsidRPr="00587C3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53099B">
              <w:rPr>
                <w:b/>
                <w:sz w:val="20"/>
                <w:szCs w:val="20"/>
                <w:u w:val="single"/>
              </w:rPr>
              <w:t>8821,9</w:t>
            </w:r>
          </w:p>
        </w:tc>
        <w:tc>
          <w:tcPr>
            <w:tcW w:w="1062" w:type="dxa"/>
          </w:tcPr>
          <w:p w:rsidR="00A57442" w:rsidRPr="00587C38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7442" w:rsidRDefault="00A57442" w:rsidP="00A57442">
      <w:pPr>
        <w:ind w:left="360"/>
      </w:pPr>
    </w:p>
    <w:p w:rsidR="00A57442" w:rsidRDefault="00A57442" w:rsidP="00A57442">
      <w:pPr>
        <w:ind w:left="360"/>
      </w:pPr>
    </w:p>
    <w:p w:rsidR="00A57442" w:rsidRDefault="00A57442" w:rsidP="00A57442">
      <w:pPr>
        <w:ind w:left="360"/>
      </w:pPr>
    </w:p>
    <w:p w:rsidR="00A57442" w:rsidRDefault="00A57442" w:rsidP="00A57442">
      <w:pPr>
        <w:ind w:left="360"/>
      </w:pPr>
    </w:p>
    <w:p w:rsidR="00A57442" w:rsidRDefault="00A57442" w:rsidP="00A57442">
      <w:pPr>
        <w:ind w:left="360"/>
      </w:pPr>
    </w:p>
    <w:p w:rsidR="00A57442" w:rsidRPr="00587C38" w:rsidRDefault="00A57442" w:rsidP="00A57442">
      <w:pPr>
        <w:ind w:left="360"/>
      </w:pPr>
    </w:p>
    <w:p w:rsidR="00A57442" w:rsidRPr="00AC1B31" w:rsidRDefault="00A57442" w:rsidP="00A57442">
      <w:pPr>
        <w:jc w:val="right"/>
        <w:rPr>
          <w:color w:val="FF6600"/>
        </w:rPr>
      </w:pPr>
      <w:r w:rsidRPr="00AC1B31">
        <w:rPr>
          <w:color w:val="FF6600"/>
        </w:rPr>
        <w:lastRenderedPageBreak/>
        <w:t xml:space="preserve">                                                   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t xml:space="preserve">   </w:t>
      </w:r>
      <w:r w:rsidRPr="00AC1B31">
        <w:rPr>
          <w:sz w:val="20"/>
          <w:szCs w:val="20"/>
        </w:rPr>
        <w:t>Приложение № 6</w:t>
      </w:r>
    </w:p>
    <w:p w:rsidR="00A57442" w:rsidRPr="00AC1B31" w:rsidRDefault="00A57442" w:rsidP="00A57442">
      <w:pPr>
        <w:jc w:val="right"/>
      </w:pPr>
      <w:r w:rsidRPr="00AC1B31">
        <w:t xml:space="preserve">                                                                                                 </w:t>
      </w:r>
      <w:r w:rsidRPr="00AC1B31">
        <w:rPr>
          <w:sz w:val="20"/>
          <w:szCs w:val="20"/>
        </w:rPr>
        <w:t>к Решению Собрания представителей</w:t>
      </w:r>
      <w:r w:rsidRPr="00AC1B31">
        <w:t xml:space="preserve">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Староганькино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Староганькино</w:t>
      </w:r>
      <w:r w:rsidRPr="00AC1B31">
        <w:rPr>
          <w:sz w:val="20"/>
          <w:szCs w:val="20"/>
        </w:rPr>
        <w:t xml:space="preserve"> 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муниципального района </w:t>
      </w:r>
      <w:proofErr w:type="spellStart"/>
      <w:r w:rsidRPr="00AC1B31">
        <w:rPr>
          <w:sz w:val="20"/>
          <w:szCs w:val="20"/>
        </w:rPr>
        <w:t>Похвистневский</w:t>
      </w:r>
      <w:proofErr w:type="spellEnd"/>
    </w:p>
    <w:p w:rsidR="00A57442" w:rsidRPr="00AC1B31" w:rsidRDefault="00A57442" w:rsidP="00A57442">
      <w:pPr>
        <w:jc w:val="right"/>
        <w:rPr>
          <w:sz w:val="20"/>
          <w:szCs w:val="20"/>
        </w:rPr>
      </w:pPr>
      <w:r w:rsidRPr="00AC1B31">
        <w:rPr>
          <w:sz w:val="20"/>
          <w:szCs w:val="20"/>
        </w:rPr>
        <w:t xml:space="preserve"> на </w:t>
      </w:r>
      <w:r>
        <w:rPr>
          <w:sz w:val="20"/>
          <w:szCs w:val="20"/>
        </w:rPr>
        <w:t>2021</w:t>
      </w:r>
      <w:r w:rsidRPr="00AC1B31">
        <w:rPr>
          <w:sz w:val="20"/>
          <w:szCs w:val="20"/>
        </w:rPr>
        <w:t xml:space="preserve"> год и на плановый период 2021 и 2022 годов»</w:t>
      </w:r>
    </w:p>
    <w:p w:rsidR="00A57442" w:rsidRPr="00AC1B31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center"/>
        <w:rPr>
          <w:b/>
        </w:rPr>
      </w:pPr>
      <w:r w:rsidRPr="00AC1B31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AC1B31">
        <w:rPr>
          <w:b/>
        </w:rPr>
        <w:t>видов расходов классификации расходов бюджета сельского поселения</w:t>
      </w:r>
      <w:proofErr w:type="gramEnd"/>
      <w:r w:rsidRPr="00AC1B31">
        <w:rPr>
          <w:b/>
        </w:rPr>
        <w:t xml:space="preserve"> </w:t>
      </w:r>
      <w:r>
        <w:rPr>
          <w:b/>
        </w:rPr>
        <w:t>Староганькино</w:t>
      </w:r>
      <w:r w:rsidRPr="00AC1B31">
        <w:rPr>
          <w:b/>
        </w:rPr>
        <w:t xml:space="preserve"> муниципального района </w:t>
      </w:r>
      <w:proofErr w:type="spellStart"/>
      <w:r w:rsidRPr="00AC1B31">
        <w:rPr>
          <w:b/>
        </w:rPr>
        <w:t>Похвистневский</w:t>
      </w:r>
      <w:proofErr w:type="spellEnd"/>
      <w:r w:rsidRPr="00AC1B31">
        <w:rPr>
          <w:b/>
        </w:rPr>
        <w:t xml:space="preserve"> на плановый  период 202</w:t>
      </w:r>
      <w:r>
        <w:rPr>
          <w:b/>
        </w:rPr>
        <w:t>2</w:t>
      </w:r>
      <w:r w:rsidRPr="00AC1B31">
        <w:rPr>
          <w:b/>
        </w:rPr>
        <w:t xml:space="preserve"> и 202</w:t>
      </w:r>
      <w:r>
        <w:rPr>
          <w:b/>
        </w:rPr>
        <w:t>3</w:t>
      </w:r>
      <w:r w:rsidRPr="00AC1B31">
        <w:rPr>
          <w:b/>
        </w:rPr>
        <w:t xml:space="preserve"> годов</w:t>
      </w:r>
    </w:p>
    <w:p w:rsidR="00A57442" w:rsidRDefault="00A57442" w:rsidP="00A57442">
      <w:pPr>
        <w:jc w:val="center"/>
        <w:rPr>
          <w:b/>
        </w:rPr>
      </w:pPr>
    </w:p>
    <w:tbl>
      <w:tblPr>
        <w:tblW w:w="108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559"/>
        <w:gridCol w:w="720"/>
        <w:gridCol w:w="960"/>
        <w:gridCol w:w="960"/>
        <w:gridCol w:w="960"/>
        <w:gridCol w:w="960"/>
      </w:tblGrid>
      <w:tr w:rsidR="00A57442" w:rsidRPr="00AC1B31" w:rsidTr="006816F6">
        <w:tc>
          <w:tcPr>
            <w:tcW w:w="4733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2"/>
                <w:szCs w:val="22"/>
              </w:rPr>
            </w:pPr>
            <w:r w:rsidRPr="00AC1B31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AC1B3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0" w:type="dxa"/>
            <w:gridSpan w:val="2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Сумма, тыс. руб.</w:t>
            </w:r>
          </w:p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C1B31">
              <w:rPr>
                <w:sz w:val="20"/>
                <w:szCs w:val="20"/>
              </w:rPr>
              <w:t xml:space="preserve"> год</w:t>
            </w:r>
          </w:p>
        </w:tc>
      </w:tr>
      <w:tr w:rsidR="00A57442" w:rsidRPr="00AC1B31" w:rsidTr="006816F6">
        <w:tc>
          <w:tcPr>
            <w:tcW w:w="4733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57442" w:rsidRPr="00AC1B31" w:rsidRDefault="00A57442" w:rsidP="00CA36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A57442" w:rsidRPr="00AC1B31" w:rsidRDefault="00A57442" w:rsidP="00CA36F4">
            <w:pPr>
              <w:jc w:val="center"/>
              <w:rPr>
                <w:sz w:val="20"/>
                <w:szCs w:val="20"/>
              </w:rPr>
            </w:pPr>
            <w:r w:rsidRPr="00AC1B31">
              <w:rPr>
                <w:sz w:val="16"/>
                <w:szCs w:val="16"/>
              </w:rPr>
              <w:t xml:space="preserve">в </w:t>
            </w:r>
            <w:proofErr w:type="spellStart"/>
            <w:r w:rsidRPr="00AC1B31">
              <w:rPr>
                <w:sz w:val="16"/>
                <w:szCs w:val="16"/>
              </w:rPr>
              <w:t>т.ч</w:t>
            </w:r>
            <w:proofErr w:type="spellEnd"/>
            <w:r w:rsidRPr="00AC1B31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60" w:type="dxa"/>
          </w:tcPr>
          <w:p w:rsidR="00A57442" w:rsidRPr="00AC1B31" w:rsidRDefault="00A57442" w:rsidP="00CA36F4">
            <w:pPr>
              <w:jc w:val="center"/>
              <w:rPr>
                <w:sz w:val="16"/>
                <w:szCs w:val="16"/>
              </w:rPr>
            </w:pPr>
            <w:r w:rsidRPr="00AC1B31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A57442" w:rsidRPr="00AC1B31" w:rsidRDefault="00A57442" w:rsidP="00CA36F4">
            <w:pPr>
              <w:jc w:val="center"/>
              <w:rPr>
                <w:sz w:val="16"/>
                <w:szCs w:val="16"/>
              </w:rPr>
            </w:pPr>
            <w:r w:rsidRPr="00AC1B31">
              <w:rPr>
                <w:sz w:val="16"/>
                <w:szCs w:val="16"/>
              </w:rPr>
              <w:t xml:space="preserve">в </w:t>
            </w:r>
            <w:proofErr w:type="spellStart"/>
            <w:r w:rsidRPr="00AC1B31">
              <w:rPr>
                <w:sz w:val="16"/>
                <w:szCs w:val="16"/>
              </w:rPr>
              <w:t>т.ч</w:t>
            </w:r>
            <w:proofErr w:type="spellEnd"/>
            <w:r w:rsidRPr="00AC1B31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A57442" w:rsidRPr="00AC1B31" w:rsidTr="006816F6">
        <w:trPr>
          <w:trHeight w:val="203"/>
        </w:trPr>
        <w:tc>
          <w:tcPr>
            <w:tcW w:w="4733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57442" w:rsidRPr="005F3FEE" w:rsidRDefault="00A57442" w:rsidP="00CA36F4">
            <w:pPr>
              <w:jc w:val="center"/>
              <w:rPr>
                <w:sz w:val="20"/>
                <w:szCs w:val="20"/>
              </w:rPr>
            </w:pPr>
            <w:r w:rsidRPr="005F3FEE">
              <w:rPr>
                <w:sz w:val="20"/>
                <w:szCs w:val="20"/>
              </w:rPr>
              <w:t>5</w:t>
            </w:r>
          </w:p>
        </w:tc>
      </w:tr>
      <w:tr w:rsidR="00A57442" w:rsidRPr="00AC1B31" w:rsidTr="006816F6">
        <w:tc>
          <w:tcPr>
            <w:tcW w:w="4733" w:type="dxa"/>
          </w:tcPr>
          <w:p w:rsidR="00A57442" w:rsidRPr="0082329D" w:rsidRDefault="00A57442" w:rsidP="00CA36F4">
            <w:pPr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82329D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2329D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82329D"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559" w:type="dxa"/>
          </w:tcPr>
          <w:p w:rsidR="00A57442" w:rsidRPr="0082329D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82329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  <w:r w:rsidRPr="0082329D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20" w:type="dxa"/>
          </w:tcPr>
          <w:p w:rsidR="00A57442" w:rsidRPr="0082329D" w:rsidRDefault="00A57442" w:rsidP="00CA36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7956,2</w:t>
            </w:r>
          </w:p>
        </w:tc>
        <w:tc>
          <w:tcPr>
            <w:tcW w:w="960" w:type="dxa"/>
          </w:tcPr>
          <w:p w:rsidR="00A57442" w:rsidRPr="00403C2E" w:rsidRDefault="00A57442" w:rsidP="00CA36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002D4C" w:rsidRDefault="00A57442" w:rsidP="00CA36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D4C">
              <w:rPr>
                <w:b/>
                <w:sz w:val="20"/>
                <w:szCs w:val="20"/>
                <w:u w:val="single"/>
              </w:rPr>
              <w:t>7869,6</w:t>
            </w:r>
          </w:p>
        </w:tc>
        <w:tc>
          <w:tcPr>
            <w:tcW w:w="960" w:type="dxa"/>
          </w:tcPr>
          <w:p w:rsidR="00A57442" w:rsidRPr="00403C2E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ind w:hanging="108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10000000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ind w:hanging="108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10000000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20000000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20000000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20000000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134,7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30000000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30000000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30000000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 w:rsidRPr="008A4BA7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8A4BA7" w:rsidRDefault="00A57442" w:rsidP="00CA36F4">
            <w:pPr>
              <w:jc w:val="center"/>
              <w:rPr>
                <w:sz w:val="20"/>
                <w:szCs w:val="20"/>
              </w:rPr>
            </w:pPr>
            <w:r w:rsidRPr="008A4BA7"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40000000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40000000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60000000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60000000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60000000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70000000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70000000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46,2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80000000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80000000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c>
          <w:tcPr>
            <w:tcW w:w="4733" w:type="dxa"/>
          </w:tcPr>
          <w:p w:rsidR="00A57442" w:rsidRPr="002E7821" w:rsidRDefault="00A57442" w:rsidP="00CA36F4">
            <w:pPr>
              <w:ind w:hanging="108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</w:t>
            </w:r>
            <w:r w:rsidRPr="002E7821">
              <w:rPr>
                <w:sz w:val="20"/>
                <w:szCs w:val="20"/>
              </w:rPr>
              <w:lastRenderedPageBreak/>
              <w:t xml:space="preserve">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2E7821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E7821">
              <w:rPr>
                <w:sz w:val="20"/>
                <w:szCs w:val="20"/>
              </w:rPr>
              <w:t>Похвистневский</w:t>
            </w:r>
            <w:proofErr w:type="spellEnd"/>
            <w:r w:rsidRPr="002E7821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90000000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Default="00A57442" w:rsidP="00CA36F4">
            <w:pPr>
              <w:jc w:val="center"/>
            </w:pPr>
            <w:r w:rsidRPr="00271A35">
              <w:rPr>
                <w:sz w:val="20"/>
                <w:szCs w:val="20"/>
              </w:rPr>
              <w:t>3160,0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279"/>
        </w:trPr>
        <w:tc>
          <w:tcPr>
            <w:tcW w:w="4733" w:type="dxa"/>
          </w:tcPr>
          <w:p w:rsidR="00A57442" w:rsidRPr="002E7821" w:rsidRDefault="00A57442" w:rsidP="00CA36F4">
            <w:pPr>
              <w:ind w:hanging="108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90000000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3160,</w:t>
            </w:r>
            <w:r w:rsidRPr="00587C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Default="00A57442" w:rsidP="00CA36F4">
            <w:pPr>
              <w:jc w:val="center"/>
            </w:pPr>
            <w:r w:rsidRPr="00271A35">
              <w:rPr>
                <w:sz w:val="20"/>
                <w:szCs w:val="20"/>
              </w:rPr>
              <w:t>3160,0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 xml:space="preserve">Подпрограмма "Реализация мероприятий по поддержке общественного проекта развития территории сельского поселения 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2E782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00000000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А0000000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2E78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821">
              <w:rPr>
                <w:b/>
                <w:sz w:val="20"/>
                <w:szCs w:val="20"/>
              </w:rPr>
              <w:t>м.р</w:t>
            </w:r>
            <w:proofErr w:type="spellEnd"/>
            <w:r w:rsidRPr="002E782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E7821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2E7821"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1940,4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1566,4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1561,4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Б0000000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20,1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 xml:space="preserve">Подпрограмма «Развитие информационного общества в </w:t>
            </w:r>
            <w:proofErr w:type="spellStart"/>
            <w:r w:rsidRPr="002E7821">
              <w:rPr>
                <w:b/>
                <w:sz w:val="20"/>
                <w:szCs w:val="20"/>
              </w:rPr>
              <w:t>с.п</w:t>
            </w:r>
            <w:proofErr w:type="gramStart"/>
            <w:r w:rsidRPr="002E782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>тароганькино</w:t>
            </w:r>
            <w:proofErr w:type="spellEnd"/>
            <w:r w:rsidRPr="002E78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821"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 w:rsidRPr="002E7821">
              <w:rPr>
                <w:b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В0000000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В0000000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2E78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Г0000000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Г0000000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 w:rsidRPr="00587C38"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2E782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Д0000000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Д0000000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</w:pPr>
            <w:r w:rsidRPr="002E78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2E7821">
              <w:rPr>
                <w:sz w:val="20"/>
                <w:szCs w:val="20"/>
              </w:rPr>
              <w:t>Д0000000</w:t>
            </w: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 w:rsidRPr="002E7821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</w:tcPr>
          <w:p w:rsidR="00A57442" w:rsidRPr="00587C38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1649,4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1678,8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F45E63" w:rsidRDefault="00A57442" w:rsidP="00CA36F4">
            <w:pPr>
              <w:rPr>
                <w:b/>
                <w:sz w:val="20"/>
                <w:szCs w:val="20"/>
              </w:rPr>
            </w:pPr>
            <w:r w:rsidRPr="00F45E63"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 w:rsidRPr="00F45E63">
              <w:rPr>
                <w:b/>
                <w:sz w:val="20"/>
                <w:szCs w:val="20"/>
              </w:rPr>
              <w:t>.</w:t>
            </w:r>
            <w:proofErr w:type="gramEnd"/>
            <w:r w:rsidRPr="00F45E6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45E63">
              <w:rPr>
                <w:b/>
                <w:sz w:val="20"/>
                <w:szCs w:val="20"/>
              </w:rPr>
              <w:t>а</w:t>
            </w:r>
            <w:proofErr w:type="gramEnd"/>
            <w:r w:rsidRPr="00F45E63"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Староганькино</w:t>
            </w:r>
          </w:p>
        </w:tc>
        <w:tc>
          <w:tcPr>
            <w:tcW w:w="1559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63Ж0000000</w:t>
            </w:r>
          </w:p>
        </w:tc>
        <w:tc>
          <w:tcPr>
            <w:tcW w:w="72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F45E63" w:rsidRDefault="00A57442" w:rsidP="00CA36F4">
            <w:pPr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63Ж0000000</w:t>
            </w:r>
          </w:p>
        </w:tc>
        <w:tc>
          <w:tcPr>
            <w:tcW w:w="72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A57442" w:rsidRPr="00F45E63" w:rsidRDefault="00A57442" w:rsidP="00CA36F4">
            <w:pPr>
              <w:jc w:val="center"/>
              <w:rPr>
                <w:sz w:val="20"/>
                <w:szCs w:val="20"/>
              </w:rPr>
            </w:pPr>
            <w:r w:rsidRPr="00F45E63"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2E7821" w:rsidRDefault="00A57442" w:rsidP="00CA36F4">
            <w:pPr>
              <w:rPr>
                <w:b/>
                <w:sz w:val="20"/>
                <w:szCs w:val="20"/>
              </w:rPr>
            </w:pPr>
            <w:r w:rsidRPr="002E782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7956,2</w:t>
            </w: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7869,6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620B9F" w:rsidRDefault="00A57442" w:rsidP="00CA36F4">
            <w:pPr>
              <w:rPr>
                <w:sz w:val="20"/>
                <w:szCs w:val="20"/>
              </w:rPr>
            </w:pPr>
            <w:r w:rsidRPr="00620B9F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508,8</w:t>
            </w: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511,0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  <w:tr w:rsidR="00A57442" w:rsidRPr="002E7821" w:rsidTr="006816F6">
        <w:trPr>
          <w:trHeight w:val="106"/>
        </w:trPr>
        <w:tc>
          <w:tcPr>
            <w:tcW w:w="4733" w:type="dxa"/>
          </w:tcPr>
          <w:p w:rsidR="00A57442" w:rsidRPr="00620B9F" w:rsidRDefault="00A57442" w:rsidP="00CA36F4">
            <w:pPr>
              <w:rPr>
                <w:b/>
                <w:sz w:val="20"/>
                <w:szCs w:val="20"/>
              </w:rPr>
            </w:pPr>
            <w:r w:rsidRPr="00620B9F">
              <w:rPr>
                <w:b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559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8465,0</w:t>
            </w: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A57442" w:rsidRPr="00E23A8F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E23A8F">
              <w:rPr>
                <w:b/>
                <w:sz w:val="20"/>
                <w:szCs w:val="20"/>
              </w:rPr>
              <w:t>8380,6</w:t>
            </w:r>
          </w:p>
        </w:tc>
        <w:tc>
          <w:tcPr>
            <w:tcW w:w="960" w:type="dxa"/>
          </w:tcPr>
          <w:p w:rsidR="00A57442" w:rsidRPr="002E7821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442" w:rsidRPr="002E7821" w:rsidRDefault="00A57442" w:rsidP="00A57442">
      <w:pPr>
        <w:jc w:val="center"/>
        <w:rPr>
          <w:b/>
        </w:rPr>
      </w:pPr>
    </w:p>
    <w:p w:rsidR="00A57442" w:rsidRPr="002E7821" w:rsidRDefault="00A57442" w:rsidP="00A57442">
      <w:pPr>
        <w:jc w:val="center"/>
        <w:rPr>
          <w:b/>
        </w:rPr>
      </w:pPr>
    </w:p>
    <w:p w:rsidR="00A57442" w:rsidRPr="002E7821" w:rsidRDefault="00A57442" w:rsidP="00A57442">
      <w:pPr>
        <w:jc w:val="center"/>
        <w:rPr>
          <w:b/>
        </w:rPr>
      </w:pPr>
    </w:p>
    <w:p w:rsidR="00A57442" w:rsidRPr="002E7821" w:rsidRDefault="00A57442" w:rsidP="00A57442">
      <w:pPr>
        <w:jc w:val="center"/>
        <w:rPr>
          <w:b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2E7821" w:rsidRDefault="00A57442" w:rsidP="00A57442">
      <w:pPr>
        <w:jc w:val="right"/>
        <w:rPr>
          <w:sz w:val="20"/>
          <w:szCs w:val="20"/>
        </w:rPr>
      </w:pPr>
    </w:p>
    <w:p w:rsidR="00A57442" w:rsidRPr="008904CA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A47E04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8"/>
        <w:gridCol w:w="3508"/>
      </w:tblGrid>
      <w:tr w:rsidR="00A57442" w:rsidTr="00CA36F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A57442" w:rsidTr="00CA36F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42" w:rsidTr="00CA36F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42" w:rsidTr="00CA36F4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7442" w:rsidRDefault="00A57442" w:rsidP="00A57442">
      <w:pPr>
        <w:jc w:val="center"/>
        <w:rPr>
          <w:b/>
        </w:rPr>
      </w:pPr>
      <w:r>
        <w:rPr>
          <w:b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664473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6816F6" w:rsidRDefault="006816F6" w:rsidP="00A57442">
      <w:pPr>
        <w:jc w:val="center"/>
        <w:rPr>
          <w:b/>
        </w:rPr>
      </w:pPr>
    </w:p>
    <w:p w:rsidR="00A57442" w:rsidRDefault="00A57442" w:rsidP="00A57442">
      <w:pPr>
        <w:jc w:val="center"/>
        <w:rPr>
          <w:b/>
        </w:rPr>
      </w:pPr>
      <w:r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2021 и 2022 годов</w:t>
      </w:r>
    </w:p>
    <w:p w:rsidR="00A57442" w:rsidRDefault="00A57442" w:rsidP="00A574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07"/>
      </w:tblGrid>
      <w:tr w:rsidR="00A57442" w:rsidTr="00CA36F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A57442" w:rsidTr="00CA36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2" w:rsidRDefault="00A57442" w:rsidP="00CA36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A57442" w:rsidTr="00CA36F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42" w:rsidTr="00CA36F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42" w:rsidTr="00CA36F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42" w:rsidTr="00CA36F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5E2FC3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A47E04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center"/>
        <w:rPr>
          <w:b/>
        </w:rPr>
      </w:pPr>
      <w:r>
        <w:rPr>
          <w:b/>
        </w:rPr>
        <w:t>Межбюджетные трансферты</w:t>
      </w:r>
      <w:r w:rsidRPr="002321C2">
        <w:rPr>
          <w:b/>
        </w:rPr>
        <w:t>, выделяемы</w:t>
      </w:r>
      <w:r>
        <w:rPr>
          <w:b/>
        </w:rPr>
        <w:t xml:space="preserve">е бюджету </w:t>
      </w:r>
      <w:r w:rsidRPr="002321C2">
        <w:rPr>
          <w:b/>
        </w:rPr>
        <w:t xml:space="preserve">муниципального района </w:t>
      </w:r>
      <w:proofErr w:type="spellStart"/>
      <w:r w:rsidRPr="002321C2">
        <w:rPr>
          <w:b/>
        </w:rPr>
        <w:t>Похвистневский</w:t>
      </w:r>
      <w:proofErr w:type="spellEnd"/>
      <w:r w:rsidRPr="002321C2">
        <w:rPr>
          <w:b/>
        </w:rPr>
        <w:t xml:space="preserve"> на финансирование расходов, связанных с передачей осуществ</w:t>
      </w:r>
      <w:r>
        <w:rPr>
          <w:b/>
        </w:rPr>
        <w:t>ления части полномочий на 2021</w:t>
      </w:r>
      <w:r w:rsidRPr="002321C2">
        <w:rPr>
          <w:b/>
        </w:rPr>
        <w:t xml:space="preserve"> год</w:t>
      </w: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A57442" w:rsidRPr="00B30142" w:rsidTr="00CA36F4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тыс. руб.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</w:tr>
      <w:tr w:rsidR="00A57442" w:rsidRPr="00B30142" w:rsidTr="00CA36F4">
        <w:trPr>
          <w:trHeight w:val="6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1473,4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A57442" w:rsidRPr="00B30142" w:rsidTr="00CA36F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DD33D3" w:rsidRDefault="00A57442" w:rsidP="00CA36F4">
            <w:pPr>
              <w:rPr>
                <w:color w:val="C00000"/>
                <w:sz w:val="20"/>
                <w:szCs w:val="20"/>
              </w:rPr>
            </w:pPr>
            <w:r w:rsidRPr="00367F51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7442" w:rsidRPr="00B30142" w:rsidTr="00CA36F4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1763,7</w:t>
            </w:r>
          </w:p>
        </w:tc>
      </w:tr>
    </w:tbl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6A2987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center"/>
        <w:rPr>
          <w:b/>
          <w:sz w:val="20"/>
          <w:szCs w:val="20"/>
        </w:rPr>
      </w:pPr>
    </w:p>
    <w:p w:rsidR="00A57442" w:rsidRDefault="00A57442" w:rsidP="00A57442">
      <w:pPr>
        <w:jc w:val="center"/>
        <w:rPr>
          <w:b/>
        </w:rPr>
      </w:pPr>
      <w:r>
        <w:rPr>
          <w:b/>
        </w:rPr>
        <w:t xml:space="preserve">Межбюджетные трансферты, выделяемые бюджету </w:t>
      </w:r>
      <w:r w:rsidRPr="002321C2">
        <w:rPr>
          <w:b/>
        </w:rPr>
        <w:t xml:space="preserve">муниципального района </w:t>
      </w:r>
      <w:proofErr w:type="spellStart"/>
      <w:r w:rsidRPr="002321C2">
        <w:rPr>
          <w:b/>
        </w:rPr>
        <w:t>Похвистневский</w:t>
      </w:r>
      <w:proofErr w:type="spellEnd"/>
      <w:r w:rsidRPr="002321C2">
        <w:rPr>
          <w:b/>
        </w:rPr>
        <w:t xml:space="preserve"> на финансирование расходов, связанных с передачей осуществ</w:t>
      </w:r>
      <w:r>
        <w:rPr>
          <w:b/>
        </w:rPr>
        <w:t>ления части полномочий на</w:t>
      </w:r>
      <w:r w:rsidRPr="002321C2">
        <w:rPr>
          <w:b/>
        </w:rPr>
        <w:t xml:space="preserve"> 20</w:t>
      </w:r>
      <w:r>
        <w:rPr>
          <w:b/>
        </w:rPr>
        <w:t>19-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</w:rPr>
          <w:t xml:space="preserve">2021 </w:t>
        </w:r>
        <w:proofErr w:type="spellStart"/>
        <w:r>
          <w:rPr>
            <w:b/>
          </w:rPr>
          <w:t>г</w:t>
        </w:r>
      </w:smartTag>
      <w:r>
        <w:rPr>
          <w:b/>
        </w:rPr>
        <w:t>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A57442" w:rsidRPr="002321C2" w:rsidRDefault="00A57442" w:rsidP="00A57442">
      <w:pPr>
        <w:jc w:val="center"/>
        <w:rPr>
          <w:b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A57442" w:rsidRPr="00B30142" w:rsidTr="00CA36F4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№</w:t>
            </w: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proofErr w:type="gramStart"/>
            <w:r w:rsidRPr="0003074C">
              <w:rPr>
                <w:sz w:val="20"/>
                <w:szCs w:val="20"/>
              </w:rPr>
              <w:t>п</w:t>
            </w:r>
            <w:proofErr w:type="gramEnd"/>
            <w:r w:rsidRPr="0003074C">
              <w:rPr>
                <w:sz w:val="20"/>
                <w:szCs w:val="20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proofErr w:type="spellStart"/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proofErr w:type="spellStart"/>
            <w:r w:rsidRPr="0003074C">
              <w:rPr>
                <w:sz w:val="20"/>
                <w:szCs w:val="20"/>
              </w:rPr>
              <w:t>тыс</w:t>
            </w:r>
            <w:proofErr w:type="gramStart"/>
            <w:r w:rsidRPr="0003074C">
              <w:rPr>
                <w:sz w:val="20"/>
                <w:szCs w:val="20"/>
              </w:rPr>
              <w:t>.р</w:t>
            </w:r>
            <w:proofErr w:type="gramEnd"/>
            <w:r w:rsidRPr="0003074C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4</w:t>
            </w:r>
          </w:p>
        </w:tc>
      </w:tr>
      <w:tr w:rsidR="00A57442" w:rsidRPr="00B30142" w:rsidTr="00CA36F4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3074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1506,2</w:t>
            </w:r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074C">
              <w:rPr>
                <w:sz w:val="20"/>
                <w:szCs w:val="20"/>
              </w:rPr>
              <w:t>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sz w:val="20"/>
                <w:szCs w:val="20"/>
              </w:rPr>
            </w:pPr>
            <w:r w:rsidRPr="0003074C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03074C">
              <w:rPr>
                <w:sz w:val="20"/>
                <w:szCs w:val="20"/>
              </w:rPr>
              <w:t>контроль за</w:t>
            </w:r>
            <w:proofErr w:type="gramEnd"/>
            <w:r w:rsidRPr="0003074C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A57442" w:rsidRPr="00B30142" w:rsidTr="00CA36F4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367F51" w:rsidRDefault="00A57442" w:rsidP="00CA36F4">
            <w:pPr>
              <w:rPr>
                <w:sz w:val="20"/>
                <w:szCs w:val="20"/>
              </w:rPr>
            </w:pPr>
            <w:r w:rsidRPr="00367F51">
              <w:rPr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57442" w:rsidRPr="00B30142" w:rsidTr="00CA36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rPr>
                <w:b/>
                <w:sz w:val="20"/>
                <w:szCs w:val="20"/>
              </w:rPr>
            </w:pPr>
            <w:r w:rsidRPr="000307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42" w:rsidRPr="0003074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3074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1802,8</w:t>
            </w:r>
          </w:p>
        </w:tc>
      </w:tr>
    </w:tbl>
    <w:p w:rsidR="00A57442" w:rsidRDefault="00A57442" w:rsidP="00A57442">
      <w:pPr>
        <w:rPr>
          <w:sz w:val="20"/>
          <w:szCs w:val="20"/>
        </w:rPr>
      </w:pPr>
    </w:p>
    <w:p w:rsidR="00A57442" w:rsidRDefault="00A57442" w:rsidP="00A57442">
      <w:pPr>
        <w:rPr>
          <w:sz w:val="20"/>
          <w:szCs w:val="20"/>
        </w:rPr>
      </w:pPr>
    </w:p>
    <w:p w:rsidR="00A57442" w:rsidRDefault="00A57442" w:rsidP="00A57442">
      <w:pPr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6A2987" w:rsidRDefault="00A57442" w:rsidP="00A57442">
      <w:pPr>
        <w:jc w:val="right"/>
        <w:rPr>
          <w:sz w:val="20"/>
          <w:szCs w:val="20"/>
        </w:rPr>
      </w:pPr>
    </w:p>
    <w:p w:rsidR="00A57442" w:rsidRPr="00621B54" w:rsidRDefault="00A57442" w:rsidP="00A574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Староганькино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621B54">
        <w:rPr>
          <w:rFonts w:ascii="Times New Roman" w:hAnsi="Times New Roman" w:cs="Times New Roman"/>
          <w:sz w:val="24"/>
          <w:szCs w:val="24"/>
        </w:rPr>
        <w:t>год</w:t>
      </w:r>
    </w:p>
    <w:p w:rsidR="00A57442" w:rsidRDefault="00A57442" w:rsidP="00A57442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277C9" w:rsidRDefault="00A57442" w:rsidP="00CA36F4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73703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553,3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-8268,6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EF2E9B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-8268,6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3D42E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-8268,6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3D42E0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-8268,6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F7784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F7784C" w:rsidRDefault="00A57442" w:rsidP="00CA36F4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8821,9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</w:pPr>
            <w:r w:rsidRPr="000D4163">
              <w:rPr>
                <w:sz w:val="20"/>
                <w:szCs w:val="20"/>
              </w:rPr>
              <w:t>8821,9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</w:pPr>
            <w:r w:rsidRPr="000D4163">
              <w:rPr>
                <w:sz w:val="20"/>
                <w:szCs w:val="20"/>
              </w:rPr>
              <w:t>8821,9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Default="00A57442" w:rsidP="00CA36F4">
            <w:pPr>
              <w:jc w:val="center"/>
            </w:pPr>
            <w:r w:rsidRPr="000D4163">
              <w:rPr>
                <w:sz w:val="20"/>
                <w:szCs w:val="20"/>
              </w:rPr>
              <w:t>8821,9</w:t>
            </w:r>
          </w:p>
        </w:tc>
      </w:tr>
      <w:tr w:rsidR="00A57442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C950F9" w:rsidRDefault="00A57442" w:rsidP="00CA36F4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553,3</w:t>
            </w:r>
          </w:p>
        </w:tc>
      </w:tr>
    </w:tbl>
    <w:p w:rsidR="00A57442" w:rsidRDefault="00A57442" w:rsidP="00A57442">
      <w:pPr>
        <w:rPr>
          <w:sz w:val="20"/>
          <w:szCs w:val="20"/>
        </w:rPr>
      </w:pPr>
    </w:p>
    <w:p w:rsidR="00A57442" w:rsidRDefault="00A57442" w:rsidP="00A57442">
      <w:pPr>
        <w:rPr>
          <w:sz w:val="20"/>
          <w:szCs w:val="20"/>
        </w:rPr>
      </w:pPr>
    </w:p>
    <w:p w:rsidR="00A57442" w:rsidRDefault="00A57442" w:rsidP="00A57442">
      <w:pPr>
        <w:rPr>
          <w:sz w:val="20"/>
          <w:szCs w:val="20"/>
        </w:rPr>
      </w:pPr>
    </w:p>
    <w:p w:rsidR="006816F6" w:rsidRDefault="006816F6" w:rsidP="00A57442">
      <w:pPr>
        <w:rPr>
          <w:sz w:val="20"/>
          <w:szCs w:val="20"/>
        </w:rPr>
      </w:pPr>
    </w:p>
    <w:p w:rsidR="006816F6" w:rsidRDefault="006816F6" w:rsidP="00A57442">
      <w:pPr>
        <w:rPr>
          <w:sz w:val="20"/>
          <w:szCs w:val="20"/>
        </w:rPr>
      </w:pPr>
    </w:p>
    <w:p w:rsidR="006816F6" w:rsidRDefault="006816F6" w:rsidP="00A57442">
      <w:pPr>
        <w:rPr>
          <w:sz w:val="20"/>
          <w:szCs w:val="20"/>
        </w:rPr>
      </w:pPr>
    </w:p>
    <w:p w:rsidR="00A57442" w:rsidRDefault="00A57442" w:rsidP="00A57442">
      <w:pPr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4242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0607DA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2321C2" w:rsidRDefault="00A57442" w:rsidP="00A574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321C2">
        <w:rPr>
          <w:rFonts w:ascii="Times New Roman" w:hAnsi="Times New Roman" w:cs="Times New Roman"/>
          <w:sz w:val="24"/>
          <w:szCs w:val="24"/>
        </w:rPr>
        <w:t>Источники финансирования дефицита бю</w:t>
      </w:r>
      <w:r>
        <w:rPr>
          <w:rFonts w:ascii="Times New Roman" w:hAnsi="Times New Roman" w:cs="Times New Roman"/>
          <w:sz w:val="24"/>
          <w:szCs w:val="24"/>
        </w:rPr>
        <w:t>джета</w:t>
      </w:r>
      <w:r w:rsidRPr="00621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sz w:val="20"/>
          <w:szCs w:val="20"/>
        </w:rPr>
        <w:t>Староганькино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14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2022 и 2023 </w:t>
      </w:r>
      <w:r w:rsidRPr="002321C2">
        <w:rPr>
          <w:rFonts w:ascii="Times New Roman" w:hAnsi="Times New Roman" w:cs="Times New Roman"/>
          <w:sz w:val="24"/>
          <w:szCs w:val="24"/>
        </w:rPr>
        <w:t>годы</w:t>
      </w:r>
    </w:p>
    <w:p w:rsidR="00A57442" w:rsidRDefault="00A57442" w:rsidP="00A57442">
      <w:pPr>
        <w:jc w:val="center"/>
        <w:rPr>
          <w:sz w:val="20"/>
          <w:szCs w:val="20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A57442" w:rsidRPr="00A40854" w:rsidTr="00CA36F4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A57442" w:rsidRPr="004D50C4" w:rsidRDefault="00A57442" w:rsidP="00CA36F4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D50C4" w:rsidRDefault="00A57442" w:rsidP="00CA36F4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277C9" w:rsidRDefault="00A57442" w:rsidP="00CA36F4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Сумма, тыс. руб.</w:t>
            </w:r>
          </w:p>
        </w:tc>
      </w:tr>
      <w:tr w:rsidR="00A57442" w:rsidRPr="00A40854" w:rsidTr="00CA36F4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ind w:left="-108" w:right="-8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2021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40854">
              <w:rPr>
                <w:sz w:val="20"/>
                <w:szCs w:val="20"/>
              </w:rPr>
              <w:t xml:space="preserve"> год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73703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b/>
                <w:sz w:val="20"/>
                <w:szCs w:val="20"/>
              </w:rPr>
            </w:pPr>
            <w:r w:rsidRPr="00A4085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511,0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-7869,6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F337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335EE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-7869,6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F337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335EE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-7869,6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4F3378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335EEB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-7869,6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737034" w:rsidRDefault="00A57442" w:rsidP="00CA36F4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F7784C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F7784C" w:rsidRDefault="00A57442" w:rsidP="00CA36F4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4085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A4085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8380,6</w:t>
            </w:r>
          </w:p>
        </w:tc>
      </w:tr>
      <w:tr w:rsidR="00A57442" w:rsidRPr="00A40854" w:rsidTr="00CA36F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884B9F" w:rsidRDefault="00A57442" w:rsidP="00CA36F4">
            <w:pPr>
              <w:jc w:val="center"/>
            </w:pPr>
            <w:r w:rsidRPr="00884B9F">
              <w:rPr>
                <w:sz w:val="20"/>
                <w:szCs w:val="20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jc w:val="center"/>
              <w:rPr>
                <w:sz w:val="20"/>
                <w:szCs w:val="20"/>
              </w:rPr>
            </w:pPr>
            <w:r w:rsidRPr="00A40854">
              <w:rPr>
                <w:sz w:val="20"/>
                <w:szCs w:val="20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A40854" w:rsidRDefault="00A57442" w:rsidP="00CA36F4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A4085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2" w:rsidRPr="000D1813" w:rsidRDefault="00A57442" w:rsidP="00CA3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511,0</w:t>
            </w:r>
          </w:p>
        </w:tc>
      </w:tr>
    </w:tbl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  <w:r w:rsidRPr="00C950F9">
        <w:rPr>
          <w:b/>
          <w:sz w:val="20"/>
          <w:szCs w:val="2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A47E04" w:rsidRDefault="00A57442" w:rsidP="00A57442">
      <w:pPr>
        <w:jc w:val="right"/>
        <w:rPr>
          <w:sz w:val="20"/>
          <w:szCs w:val="20"/>
        </w:rPr>
      </w:pPr>
    </w:p>
    <w:p w:rsidR="00A57442" w:rsidRPr="009A4E7A" w:rsidRDefault="00A57442" w:rsidP="00A57442">
      <w:pPr>
        <w:rPr>
          <w:sz w:val="20"/>
          <w:szCs w:val="20"/>
        </w:rPr>
      </w:pPr>
    </w:p>
    <w:p w:rsidR="00A57442" w:rsidRPr="0007730B" w:rsidRDefault="00A57442" w:rsidP="00A57442">
      <w:pPr>
        <w:jc w:val="center"/>
        <w:rPr>
          <w:sz w:val="20"/>
          <w:szCs w:val="20"/>
        </w:rPr>
      </w:pPr>
    </w:p>
    <w:p w:rsidR="00A57442" w:rsidRPr="00405B3C" w:rsidRDefault="00A57442" w:rsidP="00A57442">
      <w:pPr>
        <w:ind w:left="-360" w:firstLine="360"/>
        <w:jc w:val="center"/>
        <w:rPr>
          <w:b/>
        </w:rPr>
      </w:pPr>
      <w:r w:rsidRPr="00405B3C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405B3C">
        <w:rPr>
          <w:b/>
        </w:rPr>
        <w:t xml:space="preserve"> муниципального района </w:t>
      </w:r>
      <w:proofErr w:type="spellStart"/>
      <w:r w:rsidRPr="00405B3C">
        <w:rPr>
          <w:b/>
        </w:rPr>
        <w:t>Похвистневский</w:t>
      </w:r>
      <w:proofErr w:type="spellEnd"/>
      <w:r w:rsidRPr="00405B3C">
        <w:rPr>
          <w:b/>
        </w:rPr>
        <w:t xml:space="preserve"> на </w:t>
      </w:r>
      <w:r>
        <w:rPr>
          <w:b/>
        </w:rPr>
        <w:t xml:space="preserve">2021 </w:t>
      </w:r>
      <w:r w:rsidRPr="00405B3C">
        <w:rPr>
          <w:b/>
        </w:rPr>
        <w:t>год и на плановый период 20</w:t>
      </w:r>
      <w:r>
        <w:rPr>
          <w:b/>
        </w:rPr>
        <w:t>22</w:t>
      </w:r>
      <w:r w:rsidRPr="00405B3C">
        <w:rPr>
          <w:b/>
        </w:rPr>
        <w:t xml:space="preserve"> и 20</w:t>
      </w:r>
      <w:r>
        <w:rPr>
          <w:b/>
        </w:rPr>
        <w:t xml:space="preserve">23 </w:t>
      </w:r>
      <w:r w:rsidRPr="00405B3C">
        <w:rPr>
          <w:b/>
        </w:rPr>
        <w:t>годов</w:t>
      </w:r>
    </w:p>
    <w:p w:rsidR="00A57442" w:rsidRPr="00405B3C" w:rsidRDefault="00A57442" w:rsidP="00A57442">
      <w:pPr>
        <w:ind w:left="-1418" w:firstLine="1418"/>
        <w:jc w:val="center"/>
        <w:rPr>
          <w:b/>
          <w:sz w:val="20"/>
          <w:szCs w:val="20"/>
        </w:rPr>
      </w:pPr>
    </w:p>
    <w:p w:rsidR="00A57442" w:rsidRPr="00405B3C" w:rsidRDefault="00A57442" w:rsidP="00A57442">
      <w:pPr>
        <w:ind w:left="-1418" w:firstLine="1418"/>
        <w:jc w:val="center"/>
        <w:rPr>
          <w:b/>
          <w:sz w:val="20"/>
          <w:szCs w:val="20"/>
        </w:rPr>
      </w:pPr>
    </w:p>
    <w:p w:rsidR="00A57442" w:rsidRPr="008A4D9B" w:rsidRDefault="00A57442" w:rsidP="00A57442">
      <w:pPr>
        <w:ind w:left="-1418" w:firstLine="1418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8A4D9B">
        <w:rPr>
          <w:b/>
        </w:rPr>
        <w:t xml:space="preserve"> муниципального района </w:t>
      </w:r>
      <w:proofErr w:type="spellStart"/>
      <w:r w:rsidRPr="008A4D9B">
        <w:rPr>
          <w:b/>
        </w:rPr>
        <w:t>Похвистневский</w:t>
      </w:r>
      <w:proofErr w:type="spellEnd"/>
      <w:r w:rsidRPr="008A4D9B">
        <w:rPr>
          <w:b/>
        </w:rPr>
        <w:t xml:space="preserve"> на </w:t>
      </w:r>
      <w:r>
        <w:rPr>
          <w:b/>
        </w:rPr>
        <w:t>2021</w:t>
      </w:r>
      <w:r w:rsidRPr="008A4D9B">
        <w:rPr>
          <w:b/>
        </w:rPr>
        <w:t xml:space="preserve"> год </w:t>
      </w:r>
    </w:p>
    <w:p w:rsidR="00A57442" w:rsidRPr="009A4E7A" w:rsidRDefault="00A57442" w:rsidP="00A57442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A57442" w:rsidRPr="009A4E7A" w:rsidRDefault="00A57442" w:rsidP="00A57442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2021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Pr="009A4E7A">
              <w:rPr>
                <w:sz w:val="20"/>
                <w:szCs w:val="20"/>
              </w:rPr>
              <w:t>году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A57442" w:rsidRPr="009A4E7A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6816F6" w:rsidRPr="009A4E7A" w:rsidRDefault="006816F6" w:rsidP="00A57442">
      <w:pPr>
        <w:jc w:val="right"/>
        <w:rPr>
          <w:sz w:val="20"/>
          <w:szCs w:val="20"/>
        </w:rPr>
      </w:pPr>
    </w:p>
    <w:p w:rsidR="00A57442" w:rsidRPr="009A4E7A" w:rsidRDefault="00A57442" w:rsidP="00A57442">
      <w:pPr>
        <w:jc w:val="right"/>
        <w:rPr>
          <w:sz w:val="20"/>
          <w:szCs w:val="20"/>
        </w:rPr>
      </w:pPr>
    </w:p>
    <w:p w:rsidR="00A57442" w:rsidRPr="008A4D9B" w:rsidRDefault="00A57442" w:rsidP="00A57442">
      <w:pPr>
        <w:ind w:left="-1418" w:firstLine="1418"/>
        <w:jc w:val="center"/>
        <w:rPr>
          <w:b/>
        </w:rPr>
      </w:pPr>
      <w:r w:rsidRPr="008A4D9B">
        <w:rPr>
          <w:b/>
        </w:rPr>
        <w:lastRenderedPageBreak/>
        <w:t xml:space="preserve">Программа муниципальных внутренних заимствований сельского поселения </w:t>
      </w:r>
      <w:r>
        <w:rPr>
          <w:b/>
        </w:rPr>
        <w:t>Староганькино</w:t>
      </w:r>
      <w:r w:rsidRPr="008A4D9B">
        <w:rPr>
          <w:b/>
        </w:rPr>
        <w:t xml:space="preserve"> муниципального района </w:t>
      </w:r>
      <w:proofErr w:type="spellStart"/>
      <w:r w:rsidRPr="008A4D9B">
        <w:rPr>
          <w:b/>
        </w:rPr>
        <w:t>Похвистневский</w:t>
      </w:r>
      <w:proofErr w:type="spellEnd"/>
      <w:r w:rsidRPr="008A4D9B">
        <w:rPr>
          <w:b/>
        </w:rPr>
        <w:t xml:space="preserve"> на 20</w:t>
      </w:r>
      <w:r>
        <w:rPr>
          <w:b/>
        </w:rPr>
        <w:t>22</w:t>
      </w:r>
      <w:r w:rsidRPr="008A4D9B">
        <w:rPr>
          <w:b/>
        </w:rPr>
        <w:t xml:space="preserve">год </w:t>
      </w:r>
    </w:p>
    <w:p w:rsidR="00A57442" w:rsidRPr="009A4E7A" w:rsidRDefault="00A57442" w:rsidP="00A57442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A57442" w:rsidRPr="009A4E7A" w:rsidRDefault="00A57442" w:rsidP="00A57442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A57442" w:rsidRPr="009A4E7A" w:rsidTr="00CA36F4">
        <w:trPr>
          <w:trHeight w:val="988"/>
        </w:trPr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ивлечение средств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A57442" w:rsidRPr="009A4E7A" w:rsidRDefault="00A57442" w:rsidP="00A57442">
      <w:pPr>
        <w:jc w:val="right"/>
        <w:rPr>
          <w:sz w:val="20"/>
          <w:szCs w:val="20"/>
        </w:rPr>
      </w:pPr>
    </w:p>
    <w:p w:rsidR="00A57442" w:rsidRPr="008A4D9B" w:rsidRDefault="00A57442" w:rsidP="00A57442">
      <w:pPr>
        <w:ind w:left="-120" w:firstLine="360"/>
        <w:jc w:val="center"/>
        <w:rPr>
          <w:b/>
        </w:rPr>
      </w:pPr>
      <w:r w:rsidRPr="008A4D9B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                               Староганькино</w:t>
      </w:r>
      <w:r w:rsidRPr="008A4D9B">
        <w:rPr>
          <w:b/>
        </w:rPr>
        <w:t xml:space="preserve"> муниципального района </w:t>
      </w:r>
      <w:proofErr w:type="spellStart"/>
      <w:r w:rsidRPr="008A4D9B">
        <w:rPr>
          <w:b/>
        </w:rPr>
        <w:t>Похвистневский</w:t>
      </w:r>
      <w:proofErr w:type="spellEnd"/>
      <w:r w:rsidRPr="008A4D9B">
        <w:rPr>
          <w:b/>
        </w:rPr>
        <w:t xml:space="preserve"> на 20</w:t>
      </w:r>
      <w:r>
        <w:rPr>
          <w:b/>
        </w:rPr>
        <w:t>23</w:t>
      </w:r>
      <w:r w:rsidRPr="008A4D9B">
        <w:rPr>
          <w:b/>
        </w:rPr>
        <w:t xml:space="preserve"> год</w:t>
      </w:r>
    </w:p>
    <w:p w:rsidR="00A57442" w:rsidRPr="009A4E7A" w:rsidRDefault="00A57442" w:rsidP="00A57442">
      <w:pPr>
        <w:ind w:left="-1418" w:firstLine="1418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9A4E7A">
        <w:rPr>
          <w:sz w:val="20"/>
          <w:szCs w:val="20"/>
        </w:rPr>
        <w:t>ыс. руб.</w:t>
      </w:r>
    </w:p>
    <w:p w:rsidR="00A57442" w:rsidRPr="009A4E7A" w:rsidRDefault="00A57442" w:rsidP="00A57442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581"/>
        <w:gridCol w:w="1980"/>
        <w:gridCol w:w="1620"/>
      </w:tblGrid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 xml:space="preserve">№ </w:t>
            </w:r>
            <w:proofErr w:type="gramStart"/>
            <w:r w:rsidRPr="009A4E7A">
              <w:rPr>
                <w:sz w:val="20"/>
                <w:szCs w:val="20"/>
              </w:rPr>
              <w:t>п</w:t>
            </w:r>
            <w:proofErr w:type="gramEnd"/>
            <w:r w:rsidRPr="009A4E7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средств в 2023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2023</w:t>
            </w:r>
            <w:r w:rsidRPr="009A4E7A">
              <w:rPr>
                <w:sz w:val="20"/>
                <w:szCs w:val="20"/>
              </w:rPr>
              <w:t xml:space="preserve"> году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  <w:tr w:rsidR="00A57442" w:rsidRPr="009A4E7A" w:rsidTr="00CA36F4">
        <w:tc>
          <w:tcPr>
            <w:tcW w:w="827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A57442" w:rsidRPr="009A4E7A" w:rsidRDefault="00A57442" w:rsidP="00CA36F4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9A4E7A">
              <w:rPr>
                <w:sz w:val="20"/>
                <w:szCs w:val="20"/>
              </w:rPr>
              <w:t>0</w:t>
            </w:r>
          </w:p>
        </w:tc>
      </w:tr>
    </w:tbl>
    <w:p w:rsidR="00A57442" w:rsidRPr="009A4E7A" w:rsidRDefault="00A57442" w:rsidP="00A57442">
      <w:pPr>
        <w:jc w:val="right"/>
        <w:rPr>
          <w:sz w:val="20"/>
          <w:szCs w:val="20"/>
        </w:rPr>
      </w:pPr>
    </w:p>
    <w:p w:rsidR="00A57442" w:rsidRDefault="00A57442" w:rsidP="00A57442">
      <w:pPr>
        <w:jc w:val="right"/>
        <w:rPr>
          <w:sz w:val="20"/>
          <w:szCs w:val="20"/>
        </w:rPr>
      </w:pPr>
    </w:p>
    <w:p w:rsidR="00A57442" w:rsidRPr="00527846" w:rsidRDefault="00A57442" w:rsidP="00A57442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A57442" w:rsidRDefault="00A57442" w:rsidP="00A57442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A57442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A57442" w:rsidRPr="00A47E04" w:rsidRDefault="00A57442" w:rsidP="00A5744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2021 год и на плановый период 2022 и 2023 годов»</w:t>
      </w:r>
    </w:p>
    <w:p w:rsidR="00A57442" w:rsidRPr="00A47E04" w:rsidRDefault="00A57442" w:rsidP="00A57442">
      <w:pPr>
        <w:jc w:val="right"/>
        <w:rPr>
          <w:sz w:val="20"/>
          <w:szCs w:val="20"/>
        </w:rPr>
      </w:pPr>
    </w:p>
    <w:p w:rsidR="00A57442" w:rsidRPr="009A4E7A" w:rsidRDefault="00A57442" w:rsidP="00A57442">
      <w:pPr>
        <w:rPr>
          <w:b/>
          <w:sz w:val="20"/>
          <w:szCs w:val="20"/>
        </w:rPr>
      </w:pPr>
    </w:p>
    <w:p w:rsidR="00A57442" w:rsidRPr="00405B3C" w:rsidRDefault="00A57442" w:rsidP="00A57442">
      <w:pPr>
        <w:ind w:firstLine="360"/>
        <w:jc w:val="center"/>
        <w:rPr>
          <w:b/>
        </w:rPr>
      </w:pPr>
      <w:r w:rsidRPr="00405B3C">
        <w:rPr>
          <w:b/>
        </w:rPr>
        <w:t>Программа муниципальных гарантий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сельского поселения </w:t>
      </w:r>
      <w:r>
        <w:rPr>
          <w:b/>
        </w:rPr>
        <w:t>Староганькино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</w:t>
      </w:r>
      <w:proofErr w:type="spellStart"/>
      <w:r w:rsidRPr="00405B3C">
        <w:rPr>
          <w:b/>
        </w:rPr>
        <w:t>Похвистневский</w:t>
      </w:r>
      <w:proofErr w:type="spellEnd"/>
      <w:r w:rsidRPr="00405B3C">
        <w:rPr>
          <w:b/>
        </w:rPr>
        <w:t xml:space="preserve"> на </w:t>
      </w:r>
      <w:r>
        <w:rPr>
          <w:b/>
        </w:rPr>
        <w:t xml:space="preserve">2021 </w:t>
      </w:r>
      <w:r w:rsidRPr="00405B3C">
        <w:rPr>
          <w:b/>
        </w:rPr>
        <w:t>год</w:t>
      </w:r>
    </w:p>
    <w:p w:rsidR="00A57442" w:rsidRPr="009A4E7A" w:rsidRDefault="00A57442" w:rsidP="00A57442">
      <w:pPr>
        <w:jc w:val="center"/>
        <w:rPr>
          <w:sz w:val="20"/>
          <w:szCs w:val="20"/>
        </w:rPr>
      </w:pPr>
    </w:p>
    <w:p w:rsidR="00A57442" w:rsidRPr="00EA2CFB" w:rsidRDefault="00A57442" w:rsidP="00A57442">
      <w:pPr>
        <w:ind w:firstLine="720"/>
        <w:jc w:val="both"/>
      </w:pPr>
      <w:r w:rsidRPr="00EA2CFB">
        <w:t xml:space="preserve">В </w:t>
      </w:r>
      <w:r>
        <w:t>2021</w:t>
      </w:r>
      <w:r w:rsidRPr="00EA2CFB">
        <w:t xml:space="preserve"> году предоставление муниципальных гарантий </w:t>
      </w:r>
      <w:r>
        <w:t xml:space="preserve">сельского поселения Староганькино </w:t>
      </w:r>
      <w:r w:rsidRPr="00EA2CFB">
        <w:t xml:space="preserve">муниципального района </w:t>
      </w:r>
      <w:proofErr w:type="spellStart"/>
      <w:r w:rsidRPr="00EA2CFB">
        <w:t>Похвистневский</w:t>
      </w:r>
      <w:proofErr w:type="spellEnd"/>
      <w:r w:rsidRPr="00EA2CFB">
        <w:t xml:space="preserve"> Самарской области не предусмотрено.</w:t>
      </w:r>
    </w:p>
    <w:p w:rsidR="00A57442" w:rsidRDefault="00A57442" w:rsidP="00A57442">
      <w:pPr>
        <w:jc w:val="both"/>
      </w:pPr>
      <w:r w:rsidRPr="00EA2CFB">
        <w:tab/>
        <w:t xml:space="preserve">Объем бюджетных ассигнований на исполнение гарантий по возможным гарантийным случаям в </w:t>
      </w:r>
      <w:r>
        <w:t>2021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A57442" w:rsidRPr="009A4E7A" w:rsidRDefault="00A57442" w:rsidP="00A57442">
      <w:pPr>
        <w:jc w:val="right"/>
        <w:rPr>
          <w:sz w:val="20"/>
          <w:szCs w:val="20"/>
        </w:rPr>
      </w:pPr>
    </w:p>
    <w:p w:rsidR="00A57442" w:rsidRPr="00405B3C" w:rsidRDefault="00A57442" w:rsidP="00A57442">
      <w:pPr>
        <w:ind w:left="-120" w:firstLine="72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Староганькино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</w:t>
      </w:r>
      <w:proofErr w:type="spellStart"/>
      <w:r w:rsidRPr="00405B3C">
        <w:rPr>
          <w:b/>
        </w:rPr>
        <w:t>Похвистневский</w:t>
      </w:r>
      <w:proofErr w:type="spellEnd"/>
      <w:r w:rsidRPr="00405B3C">
        <w:rPr>
          <w:b/>
        </w:rPr>
        <w:t xml:space="preserve"> на 20</w:t>
      </w:r>
      <w:r>
        <w:rPr>
          <w:b/>
        </w:rPr>
        <w:t xml:space="preserve">22 </w:t>
      </w:r>
      <w:r w:rsidRPr="00405B3C">
        <w:rPr>
          <w:b/>
        </w:rPr>
        <w:t xml:space="preserve">год </w:t>
      </w:r>
    </w:p>
    <w:p w:rsidR="00A57442" w:rsidRPr="00EA2CFB" w:rsidRDefault="00A57442" w:rsidP="00A57442">
      <w:pPr>
        <w:ind w:firstLine="720"/>
        <w:jc w:val="both"/>
      </w:pPr>
      <w:r w:rsidRPr="00EA2CFB">
        <w:t>В 20</w:t>
      </w:r>
      <w:r>
        <w:t>22</w:t>
      </w:r>
      <w:r w:rsidRPr="00EA2CFB">
        <w:t xml:space="preserve"> году предоставление муниципальных гарантий </w:t>
      </w:r>
      <w:r>
        <w:t xml:space="preserve">сельского поселения Староганькино </w:t>
      </w:r>
      <w:r w:rsidRPr="00EA2CFB">
        <w:t xml:space="preserve">муниципального района </w:t>
      </w:r>
      <w:proofErr w:type="spellStart"/>
      <w:r w:rsidRPr="00EA2CFB">
        <w:t>Похвистневский</w:t>
      </w:r>
      <w:proofErr w:type="spellEnd"/>
      <w:r w:rsidRPr="00EA2CFB">
        <w:t xml:space="preserve"> Самарской области не предусмотрено.</w:t>
      </w:r>
    </w:p>
    <w:p w:rsidR="00A57442" w:rsidRDefault="00A57442" w:rsidP="00A57442">
      <w:pPr>
        <w:jc w:val="both"/>
      </w:pPr>
      <w:r w:rsidRPr="00EA2CFB">
        <w:tab/>
        <w:t>Объем бюджетных ассигнований на исполнение гарантий по возможным гарантийным случаям в 20</w:t>
      </w:r>
      <w:r>
        <w:t>22</w:t>
      </w:r>
      <w:r w:rsidRPr="00EA2CFB">
        <w:t xml:space="preserve"> 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p w:rsidR="00A57442" w:rsidRPr="009A4E7A" w:rsidRDefault="00A57442" w:rsidP="00A57442">
      <w:pPr>
        <w:rPr>
          <w:b/>
        </w:rPr>
      </w:pPr>
    </w:p>
    <w:p w:rsidR="00A57442" w:rsidRPr="00405B3C" w:rsidRDefault="00A57442" w:rsidP="00A57442">
      <w:pPr>
        <w:ind w:left="-120" w:firstLine="840"/>
        <w:jc w:val="center"/>
        <w:rPr>
          <w:b/>
        </w:rPr>
      </w:pPr>
      <w:r w:rsidRPr="00405B3C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Староганькино</w:t>
      </w:r>
      <w:r w:rsidRPr="00405B3C">
        <w:rPr>
          <w:b/>
        </w:rPr>
        <w:t xml:space="preserve"> </w:t>
      </w:r>
      <w:r w:rsidRPr="00405B3C">
        <w:rPr>
          <w:b/>
          <w:sz w:val="20"/>
          <w:szCs w:val="20"/>
        </w:rPr>
        <w:t xml:space="preserve"> </w:t>
      </w:r>
      <w:r w:rsidRPr="00405B3C">
        <w:rPr>
          <w:b/>
        </w:rPr>
        <w:t xml:space="preserve">муниципального района </w:t>
      </w:r>
      <w:proofErr w:type="spellStart"/>
      <w:r w:rsidRPr="00405B3C">
        <w:rPr>
          <w:b/>
        </w:rPr>
        <w:t>Похвистневский</w:t>
      </w:r>
      <w:proofErr w:type="spellEnd"/>
      <w:r w:rsidRPr="00405B3C">
        <w:rPr>
          <w:b/>
        </w:rPr>
        <w:t xml:space="preserve"> на 20</w:t>
      </w:r>
      <w:r>
        <w:rPr>
          <w:b/>
        </w:rPr>
        <w:t xml:space="preserve">23 </w:t>
      </w:r>
      <w:r w:rsidRPr="00405B3C">
        <w:rPr>
          <w:b/>
        </w:rPr>
        <w:t xml:space="preserve">год </w:t>
      </w:r>
    </w:p>
    <w:p w:rsidR="00A57442" w:rsidRPr="009A4E7A" w:rsidRDefault="00A57442" w:rsidP="00A57442">
      <w:pPr>
        <w:jc w:val="center"/>
        <w:rPr>
          <w:sz w:val="20"/>
          <w:szCs w:val="20"/>
        </w:rPr>
      </w:pPr>
    </w:p>
    <w:p w:rsidR="00A57442" w:rsidRPr="00EA2CFB" w:rsidRDefault="00A57442" w:rsidP="00A57442">
      <w:pPr>
        <w:ind w:firstLine="720"/>
        <w:jc w:val="both"/>
      </w:pPr>
      <w:r w:rsidRPr="00EA2CFB">
        <w:t>В 20</w:t>
      </w:r>
      <w:r>
        <w:t>23</w:t>
      </w:r>
      <w:r w:rsidRPr="00EA2CFB">
        <w:t xml:space="preserve"> году предоставление муниципальных гарантий </w:t>
      </w:r>
      <w:r>
        <w:t xml:space="preserve">сельского поселения Староганькино </w:t>
      </w:r>
      <w:r w:rsidRPr="00EA2CFB">
        <w:t xml:space="preserve">муниципального района </w:t>
      </w:r>
      <w:proofErr w:type="spellStart"/>
      <w:r w:rsidRPr="00EA2CFB">
        <w:t>Похвистневский</w:t>
      </w:r>
      <w:proofErr w:type="spellEnd"/>
      <w:r w:rsidRPr="00EA2CFB">
        <w:t xml:space="preserve"> Самарской области не предусмотрено.</w:t>
      </w:r>
    </w:p>
    <w:p w:rsidR="00FE299B" w:rsidRDefault="00A57442" w:rsidP="006816F6">
      <w:pPr>
        <w:jc w:val="both"/>
      </w:pPr>
      <w:r w:rsidRPr="00EA2CFB">
        <w:tab/>
        <w:t>Объем бюджетных ассигнований на исполнение гарантий по возможным гарантийным случаям в 20</w:t>
      </w:r>
      <w:r>
        <w:t xml:space="preserve">23 </w:t>
      </w:r>
      <w:r w:rsidRPr="00EA2CFB">
        <w:t>году за счет источников финанси</w:t>
      </w:r>
      <w:r>
        <w:t xml:space="preserve">рования дефицита бюджета поселения </w:t>
      </w:r>
      <w:r w:rsidRPr="00EA2CFB">
        <w:t>– 0 тыс. руб.</w:t>
      </w:r>
    </w:p>
    <w:sectPr w:rsidR="00FE299B" w:rsidSect="00A57442">
      <w:pgSz w:w="11906" w:h="16838" w:code="9"/>
      <w:pgMar w:top="719" w:right="567" w:bottom="42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58"/>
    <w:rsid w:val="001C3458"/>
    <w:rsid w:val="00266762"/>
    <w:rsid w:val="00342CAA"/>
    <w:rsid w:val="006013CD"/>
    <w:rsid w:val="006816F6"/>
    <w:rsid w:val="00A57442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744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57442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57442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4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74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74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4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A5744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5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7442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5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5744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A5744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A5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A57442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A57442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A574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A574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A574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574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57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A57442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744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57442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57442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4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74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744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4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A5744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5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7442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574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5744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A5744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A5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A57442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A57442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A574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A574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A574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574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57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A57442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9678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2020-11-11T07:00:00Z</dcterms:created>
  <dcterms:modified xsi:type="dcterms:W3CDTF">2020-11-11T07:35:00Z</dcterms:modified>
</cp:coreProperties>
</file>