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83" w:rsidRPr="00455A80" w:rsidRDefault="00167483" w:rsidP="00167483">
      <w:pPr>
        <w:jc w:val="center"/>
        <w:rPr>
          <w:rFonts w:ascii="Arial" w:hAnsi="Arial" w:cs="Arial"/>
          <w:b/>
          <w:sz w:val="24"/>
        </w:rPr>
      </w:pPr>
      <w:r w:rsidRPr="00DF434B">
        <w:rPr>
          <w:b/>
          <w:bCs/>
          <w:szCs w:val="28"/>
        </w:rPr>
        <w:t xml:space="preserve"> </w:t>
      </w:r>
      <w:r>
        <w:rPr>
          <w:b/>
          <w:bCs/>
          <w:szCs w:val="28"/>
        </w:rPr>
        <w:t xml:space="preserve">  </w:t>
      </w:r>
      <w:r w:rsidRPr="00455A80">
        <w:rPr>
          <w:rFonts w:ascii="Arial" w:hAnsi="Arial" w:cs="Arial"/>
          <w:b/>
          <w:sz w:val="24"/>
        </w:rPr>
        <w:t>АДМИНИСТРАЦИЯ ШУБИНСКОГО СЕЛЬСКОГО ПОСЕЛЕНИЯ</w:t>
      </w:r>
    </w:p>
    <w:p w:rsidR="00167483" w:rsidRPr="00455A80" w:rsidRDefault="00033EA1" w:rsidP="00167483">
      <w:pPr>
        <w:jc w:val="center"/>
        <w:rPr>
          <w:rFonts w:ascii="Arial" w:hAnsi="Arial" w:cs="Arial"/>
          <w:b/>
          <w:sz w:val="24"/>
        </w:rPr>
      </w:pPr>
      <w:r>
        <w:rPr>
          <w:rFonts w:ascii="Arial" w:hAnsi="Arial" w:cs="Arial"/>
          <w:b/>
          <w:sz w:val="24"/>
        </w:rPr>
        <w:t>ШУБИНСКОГО СЕЛЬСКОГО ПОСЕЛЕНИЯ</w:t>
      </w:r>
    </w:p>
    <w:p w:rsidR="00167483" w:rsidRPr="00455A80" w:rsidRDefault="00167483" w:rsidP="00167483">
      <w:pPr>
        <w:jc w:val="center"/>
        <w:rPr>
          <w:rFonts w:ascii="Arial" w:hAnsi="Arial" w:cs="Arial"/>
          <w:b/>
          <w:sz w:val="24"/>
        </w:rPr>
      </w:pPr>
      <w:r w:rsidRPr="00455A80">
        <w:rPr>
          <w:rFonts w:ascii="Arial" w:hAnsi="Arial" w:cs="Arial"/>
          <w:b/>
          <w:sz w:val="24"/>
        </w:rPr>
        <w:t>ВОРОНЕЖСКОЙ ОБЛАСТИ</w:t>
      </w:r>
    </w:p>
    <w:p w:rsidR="00167483" w:rsidRPr="00455A80" w:rsidRDefault="00167483" w:rsidP="00167483">
      <w:pPr>
        <w:jc w:val="center"/>
        <w:rPr>
          <w:rFonts w:ascii="Arial" w:hAnsi="Arial" w:cs="Arial"/>
          <w:sz w:val="24"/>
        </w:rPr>
      </w:pPr>
      <w:r w:rsidRPr="00455A80">
        <w:rPr>
          <w:rFonts w:ascii="Arial" w:hAnsi="Arial" w:cs="Arial"/>
          <w:noProof/>
          <w:sz w:val="24"/>
        </w:rPr>
        <mc:AlternateContent>
          <mc:Choice Requires="wps">
            <w:drawing>
              <wp:anchor distT="0" distB="0" distL="114300" distR="114300" simplePos="0" relativeHeight="251659264" behindDoc="0" locked="0" layoutInCell="1" allowOverlap="1" wp14:anchorId="4B7D7A41" wp14:editId="27C7DCB7">
                <wp:simplePos x="0" y="0"/>
                <wp:positionH relativeFrom="column">
                  <wp:posOffset>-325120</wp:posOffset>
                </wp:positionH>
                <wp:positionV relativeFrom="paragraph">
                  <wp:posOffset>72390</wp:posOffset>
                </wp:positionV>
                <wp:extent cx="6381750" cy="47625"/>
                <wp:effectExtent l="0" t="19050" r="19050" b="476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476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5.7pt" to="476.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" strokeweight="4.5pt">
                <v:stroke linestyle="thickThin"/>
              </v:line>
            </w:pict>
          </mc:Fallback>
        </mc:AlternateContent>
      </w:r>
    </w:p>
    <w:p w:rsidR="00167483" w:rsidRPr="00455A80" w:rsidRDefault="00167483" w:rsidP="00167483">
      <w:pPr>
        <w:rPr>
          <w:rFonts w:ascii="Arial" w:hAnsi="Arial" w:cs="Arial"/>
          <w:sz w:val="24"/>
        </w:rPr>
      </w:pPr>
    </w:p>
    <w:p w:rsidR="00167483" w:rsidRPr="00455A80" w:rsidRDefault="00167483" w:rsidP="00167483">
      <w:pPr>
        <w:ind w:firstLine="567"/>
        <w:jc w:val="center"/>
        <w:rPr>
          <w:rFonts w:ascii="Arial" w:hAnsi="Arial" w:cs="Arial"/>
          <w:bCs/>
          <w:sz w:val="24"/>
        </w:rPr>
      </w:pPr>
      <w:r w:rsidRPr="00455A80">
        <w:rPr>
          <w:rFonts w:ascii="Arial" w:hAnsi="Arial" w:cs="Arial"/>
          <w:bCs/>
          <w:sz w:val="24"/>
        </w:rPr>
        <w:t>ПОСТАНОВЛЕНИЕ</w:t>
      </w:r>
    </w:p>
    <w:p w:rsidR="00167483" w:rsidRPr="00455A80" w:rsidRDefault="00167483" w:rsidP="00167483">
      <w:pPr>
        <w:ind w:firstLine="567"/>
        <w:jc w:val="center"/>
        <w:rPr>
          <w:rFonts w:ascii="Arial" w:hAnsi="Arial" w:cs="Arial"/>
          <w:bCs/>
          <w:sz w:val="24"/>
        </w:rPr>
      </w:pPr>
    </w:p>
    <w:p w:rsidR="00167483" w:rsidRPr="00455A80" w:rsidRDefault="00167483" w:rsidP="00167483">
      <w:pPr>
        <w:shd w:val="clear" w:color="auto" w:fill="FFFFFF"/>
        <w:autoSpaceDE w:val="0"/>
        <w:spacing w:before="235"/>
        <w:ind w:right="-5"/>
        <w:rPr>
          <w:rFonts w:ascii="Arial" w:hAnsi="Arial" w:cs="Arial"/>
          <w:bCs/>
          <w:color w:val="000000"/>
          <w:spacing w:val="-4"/>
          <w:sz w:val="24"/>
          <w:lang w:eastAsia="ar-SA"/>
        </w:rPr>
      </w:pPr>
      <w:r w:rsidRPr="00455A80">
        <w:rPr>
          <w:rFonts w:ascii="Arial" w:hAnsi="Arial" w:cs="Arial"/>
          <w:color w:val="000000"/>
          <w:spacing w:val="-4"/>
          <w:sz w:val="24"/>
          <w:lang w:eastAsia="ar-SA"/>
        </w:rPr>
        <w:t>17.09</w:t>
      </w:r>
      <w:r w:rsidR="00326224">
        <w:rPr>
          <w:rFonts w:ascii="Arial" w:hAnsi="Arial" w:cs="Arial"/>
          <w:color w:val="000000"/>
          <w:spacing w:val="-4"/>
          <w:sz w:val="24"/>
          <w:lang w:eastAsia="ar-SA"/>
        </w:rPr>
        <w:t>.</w:t>
      </w:r>
      <w:r w:rsidRPr="00455A80">
        <w:rPr>
          <w:rFonts w:ascii="Arial" w:hAnsi="Arial" w:cs="Arial"/>
          <w:bCs/>
          <w:color w:val="000000"/>
          <w:spacing w:val="-4"/>
          <w:sz w:val="24"/>
          <w:lang w:eastAsia="ar-SA"/>
        </w:rPr>
        <w:t xml:space="preserve">2015 г.                                                                </w:t>
      </w:r>
      <w:r>
        <w:rPr>
          <w:rFonts w:ascii="Arial" w:hAnsi="Arial" w:cs="Arial"/>
          <w:bCs/>
          <w:color w:val="000000"/>
          <w:spacing w:val="-4"/>
          <w:sz w:val="24"/>
          <w:lang w:eastAsia="ar-SA"/>
        </w:rPr>
        <w:t xml:space="preserve">                       №      43</w:t>
      </w:r>
      <w:r w:rsidRPr="00455A80">
        <w:rPr>
          <w:rFonts w:ascii="Arial" w:hAnsi="Arial" w:cs="Arial"/>
          <w:bCs/>
          <w:color w:val="000000"/>
          <w:spacing w:val="-4"/>
          <w:sz w:val="24"/>
          <w:lang w:eastAsia="ar-SA"/>
        </w:rPr>
        <w:t xml:space="preserve">           </w:t>
      </w:r>
    </w:p>
    <w:p w:rsidR="00167483" w:rsidRDefault="00167483" w:rsidP="00167483">
      <w:pPr>
        <w:widowControl w:val="0"/>
        <w:autoSpaceDE w:val="0"/>
        <w:autoSpaceDN w:val="0"/>
        <w:adjustRightInd w:val="0"/>
        <w:spacing w:line="240" w:lineRule="auto"/>
        <w:outlineLvl w:val="0"/>
        <w:rPr>
          <w:b/>
          <w:bCs/>
          <w:szCs w:val="28"/>
        </w:rPr>
      </w:pPr>
    </w:p>
    <w:p w:rsidR="00167483" w:rsidRDefault="00167483" w:rsidP="00167483">
      <w:pPr>
        <w:widowControl w:val="0"/>
        <w:autoSpaceDE w:val="0"/>
        <w:autoSpaceDN w:val="0"/>
        <w:adjustRightInd w:val="0"/>
        <w:spacing w:line="240" w:lineRule="auto"/>
        <w:outlineLvl w:val="0"/>
        <w:rPr>
          <w:rFonts w:ascii="Arial" w:hAnsi="Arial" w:cs="Arial"/>
          <w:b/>
          <w:bCs/>
          <w:sz w:val="24"/>
          <w:szCs w:val="24"/>
        </w:rPr>
      </w:pPr>
      <w:r w:rsidRPr="00167483">
        <w:rPr>
          <w:rFonts w:ascii="Arial" w:hAnsi="Arial" w:cs="Arial"/>
          <w:b/>
          <w:bCs/>
          <w:sz w:val="24"/>
          <w:szCs w:val="24"/>
        </w:rPr>
        <w:t>О порядке формирования муниципального</w:t>
      </w:r>
    </w:p>
    <w:p w:rsidR="00167483" w:rsidRPr="00167483" w:rsidRDefault="00167483" w:rsidP="00167483">
      <w:pPr>
        <w:widowControl w:val="0"/>
        <w:autoSpaceDE w:val="0"/>
        <w:autoSpaceDN w:val="0"/>
        <w:adjustRightInd w:val="0"/>
        <w:spacing w:line="240" w:lineRule="auto"/>
        <w:outlineLvl w:val="0"/>
        <w:rPr>
          <w:rFonts w:ascii="Arial" w:hAnsi="Arial" w:cs="Arial"/>
          <w:b/>
          <w:bCs/>
          <w:sz w:val="24"/>
          <w:szCs w:val="24"/>
        </w:rPr>
      </w:pPr>
      <w:r w:rsidRPr="00167483">
        <w:rPr>
          <w:rFonts w:ascii="Arial" w:hAnsi="Arial" w:cs="Arial"/>
          <w:b/>
          <w:bCs/>
          <w:sz w:val="24"/>
          <w:szCs w:val="24"/>
        </w:rPr>
        <w:t xml:space="preserve">задания на оказание </w:t>
      </w:r>
      <w:proofErr w:type="gramStart"/>
      <w:r w:rsidRPr="00167483">
        <w:rPr>
          <w:rFonts w:ascii="Arial" w:hAnsi="Arial" w:cs="Arial"/>
          <w:b/>
          <w:bCs/>
          <w:sz w:val="24"/>
          <w:szCs w:val="24"/>
        </w:rPr>
        <w:t>муниципальных</w:t>
      </w:r>
      <w:proofErr w:type="gramEnd"/>
    </w:p>
    <w:p w:rsidR="008F76E8" w:rsidRDefault="00167483" w:rsidP="00167483">
      <w:pPr>
        <w:widowControl w:val="0"/>
        <w:autoSpaceDE w:val="0"/>
        <w:autoSpaceDN w:val="0"/>
        <w:adjustRightInd w:val="0"/>
        <w:spacing w:line="240" w:lineRule="auto"/>
        <w:outlineLvl w:val="0"/>
        <w:rPr>
          <w:rFonts w:ascii="Arial" w:hAnsi="Arial" w:cs="Arial"/>
          <w:b/>
          <w:bCs/>
          <w:sz w:val="24"/>
          <w:szCs w:val="24"/>
        </w:rPr>
      </w:pPr>
      <w:r w:rsidRPr="00167483">
        <w:rPr>
          <w:rFonts w:ascii="Arial" w:hAnsi="Arial" w:cs="Arial"/>
          <w:b/>
          <w:bCs/>
          <w:sz w:val="24"/>
          <w:szCs w:val="24"/>
        </w:rPr>
        <w:t xml:space="preserve">услуг (выполнение работ) в отношении </w:t>
      </w:r>
    </w:p>
    <w:p w:rsidR="00167483" w:rsidRPr="00167483" w:rsidRDefault="00167483" w:rsidP="00167483">
      <w:pPr>
        <w:widowControl w:val="0"/>
        <w:autoSpaceDE w:val="0"/>
        <w:autoSpaceDN w:val="0"/>
        <w:adjustRightInd w:val="0"/>
        <w:spacing w:line="240" w:lineRule="auto"/>
        <w:outlineLvl w:val="0"/>
        <w:rPr>
          <w:rFonts w:ascii="Arial" w:hAnsi="Arial" w:cs="Arial"/>
          <w:b/>
          <w:bCs/>
          <w:sz w:val="24"/>
          <w:szCs w:val="24"/>
        </w:rPr>
      </w:pPr>
      <w:r w:rsidRPr="00167483">
        <w:rPr>
          <w:rFonts w:ascii="Arial" w:hAnsi="Arial" w:cs="Arial"/>
          <w:b/>
          <w:bCs/>
          <w:sz w:val="24"/>
          <w:szCs w:val="24"/>
        </w:rPr>
        <w:t xml:space="preserve">муниципальных  учреждений </w:t>
      </w:r>
    </w:p>
    <w:p w:rsidR="00167483" w:rsidRDefault="008F76E8" w:rsidP="00167483">
      <w:pPr>
        <w:widowControl w:val="0"/>
        <w:autoSpaceDE w:val="0"/>
        <w:autoSpaceDN w:val="0"/>
        <w:adjustRightInd w:val="0"/>
        <w:spacing w:line="240" w:lineRule="auto"/>
        <w:outlineLvl w:val="0"/>
        <w:rPr>
          <w:rFonts w:ascii="Arial" w:hAnsi="Arial" w:cs="Arial"/>
          <w:b/>
          <w:bCs/>
          <w:sz w:val="24"/>
          <w:szCs w:val="24"/>
        </w:rPr>
      </w:pPr>
      <w:r>
        <w:rPr>
          <w:rFonts w:ascii="Arial" w:hAnsi="Arial" w:cs="Arial"/>
          <w:b/>
          <w:bCs/>
          <w:sz w:val="24"/>
          <w:szCs w:val="24"/>
        </w:rPr>
        <w:t>сельского поселения</w:t>
      </w:r>
    </w:p>
    <w:p w:rsidR="00016CF9" w:rsidRDefault="00016CF9" w:rsidP="00167483">
      <w:pPr>
        <w:widowControl w:val="0"/>
        <w:autoSpaceDE w:val="0"/>
        <w:autoSpaceDN w:val="0"/>
        <w:adjustRightInd w:val="0"/>
        <w:spacing w:line="240" w:lineRule="auto"/>
        <w:outlineLvl w:val="0"/>
        <w:rPr>
          <w:rFonts w:ascii="Arial" w:hAnsi="Arial" w:cs="Arial"/>
          <w:b/>
          <w:bCs/>
          <w:sz w:val="24"/>
          <w:szCs w:val="24"/>
        </w:rPr>
      </w:pPr>
    </w:p>
    <w:p w:rsidR="00016CF9" w:rsidRDefault="00016CF9" w:rsidP="00167483">
      <w:pPr>
        <w:widowControl w:val="0"/>
        <w:autoSpaceDE w:val="0"/>
        <w:autoSpaceDN w:val="0"/>
        <w:adjustRightInd w:val="0"/>
        <w:spacing w:line="240" w:lineRule="auto"/>
        <w:outlineLvl w:val="0"/>
        <w:rPr>
          <w:rFonts w:ascii="Arial" w:hAnsi="Arial" w:cs="Arial"/>
          <w:b/>
          <w:bCs/>
          <w:sz w:val="24"/>
          <w:szCs w:val="24"/>
        </w:rPr>
      </w:pPr>
    </w:p>
    <w:p w:rsidR="00016CF9" w:rsidRPr="00167483" w:rsidRDefault="00016CF9" w:rsidP="00167483">
      <w:pPr>
        <w:widowControl w:val="0"/>
        <w:autoSpaceDE w:val="0"/>
        <w:autoSpaceDN w:val="0"/>
        <w:adjustRightInd w:val="0"/>
        <w:spacing w:line="240" w:lineRule="auto"/>
        <w:outlineLvl w:val="0"/>
        <w:rPr>
          <w:rFonts w:ascii="Arial" w:hAnsi="Arial" w:cs="Arial"/>
          <w:b/>
          <w:bCs/>
          <w:sz w:val="24"/>
          <w:szCs w:val="24"/>
        </w:rPr>
      </w:pPr>
    </w:p>
    <w:p w:rsidR="00167483" w:rsidRPr="00167483" w:rsidRDefault="00167483" w:rsidP="00167483">
      <w:pPr>
        <w:widowControl w:val="0"/>
        <w:autoSpaceDE w:val="0"/>
        <w:autoSpaceDN w:val="0"/>
        <w:adjustRightInd w:val="0"/>
        <w:spacing w:line="240" w:lineRule="auto"/>
        <w:ind w:firstLine="540"/>
        <w:rPr>
          <w:rFonts w:ascii="Arial" w:hAnsi="Arial" w:cs="Arial"/>
          <w:sz w:val="24"/>
          <w:szCs w:val="24"/>
        </w:rPr>
      </w:pPr>
    </w:p>
    <w:p w:rsidR="00D95B1D" w:rsidRDefault="00D95B1D" w:rsidP="00D95B1D">
      <w:pPr>
        <w:rPr>
          <w:rFonts w:ascii="Arial" w:hAnsi="Arial" w:cs="Arial"/>
          <w:sz w:val="24"/>
          <w:szCs w:val="24"/>
        </w:rPr>
      </w:pPr>
      <w:r>
        <w:rPr>
          <w:rFonts w:ascii="Arial" w:hAnsi="Arial" w:cs="Arial"/>
          <w:sz w:val="24"/>
          <w:szCs w:val="24"/>
        </w:rPr>
        <w:t xml:space="preserve">     </w:t>
      </w:r>
      <w:r w:rsidR="00167483" w:rsidRPr="008F76E8">
        <w:rPr>
          <w:rFonts w:ascii="Arial" w:hAnsi="Arial" w:cs="Arial"/>
          <w:sz w:val="24"/>
          <w:szCs w:val="24"/>
        </w:rPr>
        <w:t xml:space="preserve">В соответствии с пунктами 3 и 4 статьи 69 Бюджетного кодекса Российской Федерации, подпунктом 2 пункта 7 статьи 9.2 Федерального закона от </w:t>
      </w:r>
      <w:r w:rsidR="00167483" w:rsidRPr="008F76E8">
        <w:rPr>
          <w:rFonts w:ascii="Arial" w:eastAsia="Calibri" w:hAnsi="Arial" w:cs="Arial"/>
          <w:sz w:val="24"/>
          <w:szCs w:val="24"/>
          <w:lang w:eastAsia="en-US"/>
        </w:rPr>
        <w:t>12.01.1996 № 7-ФЗ</w:t>
      </w:r>
      <w:r w:rsidR="00167483" w:rsidRPr="008F76E8">
        <w:rPr>
          <w:rFonts w:ascii="Arial" w:hAnsi="Arial" w:cs="Arial"/>
          <w:sz w:val="24"/>
          <w:szCs w:val="24"/>
        </w:rPr>
        <w:t xml:space="preserve"> «О некоммерческих организациях» и подпунктом 2 части 5 статьи 4 Федерального закона </w:t>
      </w:r>
      <w:r w:rsidR="00167483" w:rsidRPr="008F76E8">
        <w:rPr>
          <w:rFonts w:ascii="Arial" w:eastAsia="Calibri" w:hAnsi="Arial" w:cs="Arial"/>
          <w:sz w:val="24"/>
          <w:szCs w:val="24"/>
          <w:lang w:eastAsia="en-US"/>
        </w:rPr>
        <w:t xml:space="preserve">от 03.11.2006 № 174-ФЗ </w:t>
      </w:r>
      <w:r w:rsidR="00167483" w:rsidRPr="008F76E8">
        <w:rPr>
          <w:rFonts w:ascii="Arial" w:hAnsi="Arial" w:cs="Arial"/>
          <w:sz w:val="24"/>
          <w:szCs w:val="24"/>
        </w:rPr>
        <w:t xml:space="preserve">«Об автономных учреждениях» администрация </w:t>
      </w:r>
      <w:r w:rsidR="008F76E8" w:rsidRPr="008F76E8">
        <w:rPr>
          <w:rFonts w:ascii="Arial" w:hAnsi="Arial" w:cs="Arial"/>
          <w:sz w:val="24"/>
          <w:szCs w:val="24"/>
        </w:rPr>
        <w:t>Шубинского сельского поселения</w:t>
      </w:r>
      <w:r w:rsidR="00167483" w:rsidRPr="008F76E8">
        <w:rPr>
          <w:rFonts w:ascii="Arial" w:hAnsi="Arial" w:cs="Arial"/>
          <w:sz w:val="24"/>
          <w:szCs w:val="24"/>
        </w:rPr>
        <w:t xml:space="preserve"> </w:t>
      </w:r>
    </w:p>
    <w:p w:rsidR="00D95B1D" w:rsidRPr="00D95B1D" w:rsidRDefault="00D95B1D" w:rsidP="00D95B1D">
      <w:pPr>
        <w:jc w:val="center"/>
        <w:rPr>
          <w:rFonts w:ascii="Arial" w:hAnsi="Arial" w:cs="Arial"/>
          <w:b/>
          <w:sz w:val="24"/>
          <w:szCs w:val="24"/>
        </w:rPr>
      </w:pPr>
      <w:r w:rsidRPr="00D95B1D">
        <w:rPr>
          <w:rFonts w:ascii="Arial" w:hAnsi="Arial" w:cs="Arial"/>
          <w:b/>
          <w:sz w:val="24"/>
          <w:szCs w:val="24"/>
        </w:rPr>
        <w:t>ПОСТАНОВЛЯЕТ:</w:t>
      </w:r>
    </w:p>
    <w:p w:rsidR="00167483" w:rsidRPr="00D95B1D" w:rsidRDefault="00167483" w:rsidP="00D95B1D">
      <w:pPr>
        <w:autoSpaceDE w:val="0"/>
        <w:autoSpaceDN w:val="0"/>
        <w:adjustRightInd w:val="0"/>
        <w:spacing w:line="240" w:lineRule="auto"/>
        <w:ind w:firstLine="709"/>
        <w:jc w:val="left"/>
        <w:rPr>
          <w:rFonts w:ascii="Arial" w:hAnsi="Arial" w:cs="Arial"/>
          <w:b/>
          <w:sz w:val="24"/>
          <w:szCs w:val="24"/>
        </w:rPr>
      </w:pPr>
    </w:p>
    <w:p w:rsidR="00167483" w:rsidRPr="008F76E8" w:rsidRDefault="00167483" w:rsidP="00167483">
      <w:pPr>
        <w:pStyle w:val="ab"/>
        <w:autoSpaceDE w:val="0"/>
        <w:autoSpaceDN w:val="0"/>
        <w:adjustRightInd w:val="0"/>
        <w:spacing w:line="240" w:lineRule="auto"/>
        <w:ind w:left="0" w:firstLine="709"/>
        <w:rPr>
          <w:rFonts w:ascii="Arial" w:hAnsi="Arial" w:cs="Arial"/>
          <w:sz w:val="24"/>
          <w:szCs w:val="24"/>
        </w:rPr>
      </w:pPr>
      <w:r w:rsidRPr="008F76E8">
        <w:rPr>
          <w:rFonts w:ascii="Arial" w:hAnsi="Arial" w:cs="Arial"/>
          <w:sz w:val="24"/>
          <w:szCs w:val="24"/>
        </w:rPr>
        <w:t xml:space="preserve">1.Утвердить прилагаемое Положение о формировании муниципального задания на оказание муниципальных услуг (выполнение работ) в отношении муниципальных учреждений </w:t>
      </w:r>
      <w:r w:rsidR="008F76E8" w:rsidRPr="008F76E8">
        <w:rPr>
          <w:rFonts w:ascii="Arial" w:hAnsi="Arial" w:cs="Arial"/>
          <w:sz w:val="24"/>
          <w:szCs w:val="24"/>
        </w:rPr>
        <w:t>Шубинского сельского поселения</w:t>
      </w:r>
      <w:r w:rsidR="00016CF9">
        <w:rPr>
          <w:rFonts w:ascii="Arial" w:hAnsi="Arial" w:cs="Arial"/>
          <w:sz w:val="24"/>
          <w:szCs w:val="24"/>
        </w:rPr>
        <w:t xml:space="preserve"> </w:t>
      </w:r>
      <w:r w:rsidRPr="008F76E8">
        <w:rPr>
          <w:rFonts w:ascii="Arial" w:hAnsi="Arial" w:cs="Arial"/>
          <w:sz w:val="24"/>
          <w:szCs w:val="24"/>
        </w:rPr>
        <w:t>(далее соответственно - муниципальное задание, Положение).</w:t>
      </w:r>
    </w:p>
    <w:p w:rsidR="00167483" w:rsidRPr="008F76E8" w:rsidRDefault="00167483" w:rsidP="00016CF9">
      <w:pPr>
        <w:autoSpaceDE w:val="0"/>
        <w:autoSpaceDN w:val="0"/>
        <w:adjustRightInd w:val="0"/>
        <w:spacing w:line="240" w:lineRule="auto"/>
        <w:ind w:firstLine="709"/>
        <w:rPr>
          <w:rFonts w:ascii="Arial" w:hAnsi="Arial" w:cs="Arial"/>
          <w:sz w:val="24"/>
          <w:szCs w:val="24"/>
        </w:rPr>
      </w:pPr>
      <w:r w:rsidRPr="008F76E8">
        <w:rPr>
          <w:rFonts w:ascii="Arial" w:hAnsi="Arial" w:cs="Arial"/>
          <w:sz w:val="24"/>
          <w:szCs w:val="24"/>
        </w:rPr>
        <w:t xml:space="preserve"> </w:t>
      </w:r>
      <w:r w:rsidR="00016CF9">
        <w:rPr>
          <w:rFonts w:ascii="Arial" w:hAnsi="Arial" w:cs="Arial"/>
          <w:sz w:val="24"/>
          <w:szCs w:val="24"/>
        </w:rPr>
        <w:t>2.</w:t>
      </w:r>
      <w:proofErr w:type="gramStart"/>
      <w:r w:rsidR="00016CF9">
        <w:rPr>
          <w:rFonts w:ascii="Arial" w:hAnsi="Arial" w:cs="Arial"/>
          <w:sz w:val="24"/>
          <w:szCs w:val="24"/>
        </w:rPr>
        <w:t>К</w:t>
      </w:r>
      <w:r w:rsidRPr="008F76E8">
        <w:rPr>
          <w:rFonts w:ascii="Arial" w:hAnsi="Arial" w:cs="Arial"/>
          <w:sz w:val="24"/>
          <w:szCs w:val="24"/>
        </w:rPr>
        <w:t>онтроль за</w:t>
      </w:r>
      <w:proofErr w:type="gramEnd"/>
      <w:r w:rsidRPr="008F76E8">
        <w:rPr>
          <w:rFonts w:ascii="Arial" w:hAnsi="Arial" w:cs="Arial"/>
          <w:sz w:val="24"/>
          <w:szCs w:val="24"/>
        </w:rPr>
        <w:t xml:space="preserve"> исполнением настоящего постановления оставляю за собой.</w:t>
      </w:r>
    </w:p>
    <w:p w:rsidR="00167483" w:rsidRPr="008F76E8" w:rsidRDefault="00167483" w:rsidP="00167483">
      <w:pPr>
        <w:widowControl w:val="0"/>
        <w:autoSpaceDE w:val="0"/>
        <w:autoSpaceDN w:val="0"/>
        <w:adjustRightInd w:val="0"/>
        <w:rPr>
          <w:rFonts w:ascii="Arial" w:hAnsi="Arial" w:cs="Arial"/>
          <w:sz w:val="24"/>
          <w:szCs w:val="24"/>
        </w:rPr>
      </w:pPr>
    </w:p>
    <w:p w:rsidR="00016CF9" w:rsidRDefault="00016CF9" w:rsidP="002F0E27">
      <w:pPr>
        <w:spacing w:line="240" w:lineRule="auto"/>
        <w:rPr>
          <w:sz w:val="24"/>
          <w:szCs w:val="24"/>
        </w:rPr>
      </w:pPr>
    </w:p>
    <w:p w:rsidR="00016CF9" w:rsidRDefault="00016CF9" w:rsidP="002F0E27">
      <w:pPr>
        <w:spacing w:line="240" w:lineRule="auto"/>
        <w:rPr>
          <w:sz w:val="24"/>
          <w:szCs w:val="24"/>
        </w:rPr>
      </w:pPr>
    </w:p>
    <w:p w:rsidR="00016CF9" w:rsidRDefault="00016CF9" w:rsidP="002F0E27">
      <w:pPr>
        <w:spacing w:line="240" w:lineRule="auto"/>
        <w:rPr>
          <w:sz w:val="24"/>
          <w:szCs w:val="24"/>
        </w:rPr>
      </w:pPr>
    </w:p>
    <w:p w:rsidR="00016CF9" w:rsidRPr="00016CF9" w:rsidRDefault="00016CF9" w:rsidP="002F0E27">
      <w:pPr>
        <w:spacing w:line="240" w:lineRule="auto"/>
        <w:rPr>
          <w:rFonts w:ascii="Arial" w:hAnsi="Arial" w:cs="Arial"/>
          <w:sz w:val="24"/>
          <w:szCs w:val="24"/>
        </w:rPr>
      </w:pPr>
      <w:r w:rsidRPr="00016CF9">
        <w:rPr>
          <w:rFonts w:ascii="Arial" w:hAnsi="Arial" w:cs="Arial"/>
          <w:sz w:val="24"/>
          <w:szCs w:val="24"/>
        </w:rPr>
        <w:t>Глава Шубинского</w:t>
      </w:r>
    </w:p>
    <w:p w:rsidR="00016CF9" w:rsidRPr="00016CF9" w:rsidRDefault="00016CF9" w:rsidP="002F0E27">
      <w:pPr>
        <w:spacing w:line="240" w:lineRule="auto"/>
        <w:rPr>
          <w:rFonts w:ascii="Arial" w:hAnsi="Arial" w:cs="Arial"/>
          <w:sz w:val="24"/>
          <w:szCs w:val="24"/>
        </w:rPr>
      </w:pPr>
      <w:r w:rsidRPr="00016CF9">
        <w:rPr>
          <w:rFonts w:ascii="Arial" w:hAnsi="Arial" w:cs="Arial"/>
          <w:sz w:val="24"/>
          <w:szCs w:val="24"/>
        </w:rPr>
        <w:t xml:space="preserve">сельского поселения                              </w:t>
      </w:r>
      <w:r>
        <w:rPr>
          <w:rFonts w:ascii="Arial" w:hAnsi="Arial" w:cs="Arial"/>
          <w:sz w:val="24"/>
          <w:szCs w:val="24"/>
        </w:rPr>
        <w:t xml:space="preserve">                        </w:t>
      </w:r>
      <w:r w:rsidRPr="00016CF9">
        <w:rPr>
          <w:rFonts w:ascii="Arial" w:hAnsi="Arial" w:cs="Arial"/>
          <w:sz w:val="24"/>
          <w:szCs w:val="24"/>
        </w:rPr>
        <w:t xml:space="preserve">                     </w:t>
      </w:r>
      <w:proofErr w:type="spellStart"/>
      <w:r w:rsidR="00326224">
        <w:rPr>
          <w:rFonts w:ascii="Arial" w:hAnsi="Arial" w:cs="Arial"/>
          <w:sz w:val="24"/>
          <w:szCs w:val="24"/>
        </w:rPr>
        <w:t>В.П.Глушков</w:t>
      </w:r>
      <w:proofErr w:type="spellEnd"/>
    </w:p>
    <w:p w:rsidR="00016CF9" w:rsidRPr="00016CF9" w:rsidRDefault="00016CF9">
      <w:pPr>
        <w:rPr>
          <w:rFonts w:ascii="Arial" w:hAnsi="Arial" w:cs="Arial"/>
          <w:sz w:val="24"/>
          <w:szCs w:val="24"/>
        </w:rPr>
      </w:pPr>
    </w:p>
    <w:p w:rsidR="00167483" w:rsidRPr="00016CF9" w:rsidRDefault="00167483" w:rsidP="00167483">
      <w:pPr>
        <w:widowControl w:val="0"/>
        <w:autoSpaceDE w:val="0"/>
        <w:autoSpaceDN w:val="0"/>
        <w:adjustRightInd w:val="0"/>
        <w:rPr>
          <w:rFonts w:ascii="Arial" w:hAnsi="Arial" w:cs="Arial"/>
          <w:sz w:val="24"/>
          <w:szCs w:val="24"/>
        </w:rPr>
      </w:pPr>
    </w:p>
    <w:p w:rsidR="0086424B" w:rsidRDefault="0086424B" w:rsidP="00167483">
      <w:pPr>
        <w:rPr>
          <w:rFonts w:ascii="Arial" w:hAnsi="Arial" w:cs="Arial"/>
          <w:sz w:val="24"/>
          <w:szCs w:val="24"/>
        </w:rPr>
      </w:pPr>
    </w:p>
    <w:p w:rsidR="00016CF9" w:rsidRDefault="00016CF9" w:rsidP="00167483">
      <w:pPr>
        <w:rPr>
          <w:rFonts w:ascii="Arial" w:hAnsi="Arial" w:cs="Arial"/>
          <w:sz w:val="24"/>
          <w:szCs w:val="24"/>
        </w:rPr>
      </w:pPr>
    </w:p>
    <w:p w:rsidR="00016CF9" w:rsidRDefault="00016CF9" w:rsidP="00167483">
      <w:pPr>
        <w:rPr>
          <w:rFonts w:ascii="Arial" w:hAnsi="Arial" w:cs="Arial"/>
          <w:sz w:val="24"/>
          <w:szCs w:val="24"/>
        </w:rPr>
      </w:pPr>
    </w:p>
    <w:p w:rsidR="00326224" w:rsidRDefault="00326224" w:rsidP="00167483">
      <w:pPr>
        <w:rPr>
          <w:rFonts w:ascii="Arial" w:hAnsi="Arial" w:cs="Arial"/>
          <w:sz w:val="24"/>
          <w:szCs w:val="24"/>
        </w:rPr>
      </w:pPr>
    </w:p>
    <w:p w:rsidR="00016CF9" w:rsidRDefault="00016CF9" w:rsidP="00167483">
      <w:pPr>
        <w:rPr>
          <w:rFonts w:ascii="Arial" w:hAnsi="Arial" w:cs="Arial"/>
          <w:sz w:val="24"/>
          <w:szCs w:val="24"/>
        </w:rPr>
      </w:pPr>
    </w:p>
    <w:p w:rsidR="009174A9" w:rsidRPr="00835B9F" w:rsidRDefault="009174A9" w:rsidP="009174A9">
      <w:pPr>
        <w:widowControl w:val="0"/>
        <w:autoSpaceDE w:val="0"/>
        <w:autoSpaceDN w:val="0"/>
        <w:adjustRightInd w:val="0"/>
        <w:spacing w:line="240" w:lineRule="auto"/>
        <w:jc w:val="right"/>
        <w:outlineLvl w:val="0"/>
        <w:rPr>
          <w:rFonts w:ascii="Arial" w:hAnsi="Arial" w:cs="Arial"/>
          <w:sz w:val="24"/>
          <w:szCs w:val="24"/>
        </w:rPr>
      </w:pPr>
    </w:p>
    <w:p w:rsidR="001A562B" w:rsidRDefault="001A562B" w:rsidP="009174A9">
      <w:pPr>
        <w:widowControl w:val="0"/>
        <w:autoSpaceDE w:val="0"/>
        <w:autoSpaceDN w:val="0"/>
        <w:adjustRightInd w:val="0"/>
        <w:spacing w:line="240" w:lineRule="auto"/>
        <w:jc w:val="right"/>
        <w:outlineLvl w:val="0"/>
        <w:rPr>
          <w:rFonts w:ascii="Arial" w:hAnsi="Arial" w:cs="Arial"/>
          <w:sz w:val="20"/>
        </w:rPr>
      </w:pPr>
    </w:p>
    <w:p w:rsidR="009174A9" w:rsidRPr="00835B9F" w:rsidRDefault="009174A9" w:rsidP="009174A9">
      <w:pPr>
        <w:widowControl w:val="0"/>
        <w:autoSpaceDE w:val="0"/>
        <w:autoSpaceDN w:val="0"/>
        <w:adjustRightInd w:val="0"/>
        <w:spacing w:line="240" w:lineRule="auto"/>
        <w:jc w:val="right"/>
        <w:outlineLvl w:val="0"/>
        <w:rPr>
          <w:rFonts w:ascii="Arial" w:hAnsi="Arial" w:cs="Arial"/>
          <w:sz w:val="20"/>
        </w:rPr>
      </w:pPr>
      <w:r w:rsidRPr="00835B9F">
        <w:rPr>
          <w:rFonts w:ascii="Arial" w:hAnsi="Arial" w:cs="Arial"/>
          <w:sz w:val="20"/>
        </w:rPr>
        <w:lastRenderedPageBreak/>
        <w:t>Приложение</w:t>
      </w:r>
    </w:p>
    <w:p w:rsidR="009174A9" w:rsidRPr="00F7311A" w:rsidRDefault="009174A9" w:rsidP="009174A9">
      <w:pPr>
        <w:widowControl w:val="0"/>
        <w:autoSpaceDE w:val="0"/>
        <w:autoSpaceDN w:val="0"/>
        <w:adjustRightInd w:val="0"/>
        <w:spacing w:line="240" w:lineRule="auto"/>
        <w:jc w:val="right"/>
        <w:outlineLvl w:val="0"/>
        <w:rPr>
          <w:rFonts w:ascii="Arial" w:hAnsi="Arial" w:cs="Arial"/>
          <w:sz w:val="20"/>
        </w:rPr>
      </w:pPr>
      <w:r w:rsidRPr="00835B9F">
        <w:rPr>
          <w:rFonts w:ascii="Arial" w:hAnsi="Arial" w:cs="Arial"/>
          <w:sz w:val="20"/>
        </w:rPr>
        <w:t>к постановлению</w:t>
      </w:r>
      <w:r w:rsidRPr="00F7311A">
        <w:rPr>
          <w:rFonts w:ascii="Arial" w:hAnsi="Arial" w:cs="Arial"/>
          <w:sz w:val="20"/>
        </w:rPr>
        <w:t xml:space="preserve"> </w:t>
      </w:r>
      <w:r w:rsidRPr="00835B9F">
        <w:rPr>
          <w:rFonts w:ascii="Arial" w:hAnsi="Arial" w:cs="Arial"/>
          <w:sz w:val="20"/>
        </w:rPr>
        <w:t xml:space="preserve">администрации </w:t>
      </w:r>
    </w:p>
    <w:p w:rsidR="009174A9" w:rsidRPr="00835B9F" w:rsidRDefault="009174A9" w:rsidP="009174A9">
      <w:pPr>
        <w:widowControl w:val="0"/>
        <w:autoSpaceDE w:val="0"/>
        <w:autoSpaceDN w:val="0"/>
        <w:adjustRightInd w:val="0"/>
        <w:spacing w:line="240" w:lineRule="auto"/>
        <w:jc w:val="right"/>
        <w:outlineLvl w:val="0"/>
        <w:rPr>
          <w:rFonts w:ascii="Arial" w:hAnsi="Arial" w:cs="Arial"/>
          <w:sz w:val="20"/>
        </w:rPr>
      </w:pPr>
      <w:r w:rsidRPr="00F7311A">
        <w:rPr>
          <w:rFonts w:ascii="Arial" w:hAnsi="Arial" w:cs="Arial"/>
          <w:sz w:val="20"/>
        </w:rPr>
        <w:t xml:space="preserve">Шубинского  </w:t>
      </w:r>
      <w:r w:rsidRPr="00835B9F">
        <w:rPr>
          <w:rFonts w:ascii="Arial" w:hAnsi="Arial" w:cs="Arial"/>
          <w:sz w:val="20"/>
        </w:rPr>
        <w:t>сельского поселения</w:t>
      </w:r>
    </w:p>
    <w:p w:rsidR="009174A9" w:rsidRPr="00835B9F" w:rsidRDefault="009174A9" w:rsidP="009174A9">
      <w:pPr>
        <w:widowControl w:val="0"/>
        <w:autoSpaceDE w:val="0"/>
        <w:autoSpaceDN w:val="0"/>
        <w:adjustRightInd w:val="0"/>
        <w:spacing w:line="240" w:lineRule="auto"/>
        <w:jc w:val="right"/>
        <w:rPr>
          <w:rFonts w:ascii="Arial" w:hAnsi="Arial" w:cs="Arial"/>
          <w:sz w:val="20"/>
        </w:rPr>
      </w:pPr>
      <w:r w:rsidRPr="00835B9F">
        <w:rPr>
          <w:rFonts w:ascii="Arial" w:hAnsi="Arial" w:cs="Arial"/>
          <w:sz w:val="20"/>
        </w:rPr>
        <w:t xml:space="preserve">                                                                                          от </w:t>
      </w:r>
      <w:r w:rsidRPr="00F7311A">
        <w:rPr>
          <w:rFonts w:ascii="Arial" w:hAnsi="Arial" w:cs="Arial"/>
          <w:sz w:val="20"/>
        </w:rPr>
        <w:t>17</w:t>
      </w:r>
      <w:r w:rsidRPr="00835B9F">
        <w:rPr>
          <w:rFonts w:ascii="Arial" w:hAnsi="Arial" w:cs="Arial"/>
          <w:sz w:val="20"/>
        </w:rPr>
        <w:t>.0</w:t>
      </w:r>
      <w:r w:rsidRPr="00F7311A">
        <w:rPr>
          <w:rFonts w:ascii="Arial" w:hAnsi="Arial" w:cs="Arial"/>
          <w:sz w:val="20"/>
        </w:rPr>
        <w:t>9</w:t>
      </w:r>
      <w:r w:rsidRPr="00835B9F">
        <w:rPr>
          <w:rFonts w:ascii="Arial" w:hAnsi="Arial" w:cs="Arial"/>
          <w:sz w:val="20"/>
        </w:rPr>
        <w:t>.2015 г.   №</w:t>
      </w:r>
      <w:r>
        <w:rPr>
          <w:rFonts w:ascii="Arial" w:hAnsi="Arial" w:cs="Arial"/>
          <w:sz w:val="20"/>
        </w:rPr>
        <w:t>43</w:t>
      </w:r>
    </w:p>
    <w:p w:rsidR="00016CF9" w:rsidRDefault="00016CF9" w:rsidP="00016CF9">
      <w:pPr>
        <w:autoSpaceDE w:val="0"/>
        <w:autoSpaceDN w:val="0"/>
        <w:adjustRightInd w:val="0"/>
        <w:spacing w:line="240" w:lineRule="auto"/>
        <w:ind w:firstLine="709"/>
        <w:rPr>
          <w:szCs w:val="28"/>
        </w:rPr>
      </w:pPr>
    </w:p>
    <w:p w:rsidR="00016CF9" w:rsidRDefault="00016CF9" w:rsidP="00016CF9">
      <w:pPr>
        <w:autoSpaceDE w:val="0"/>
        <w:autoSpaceDN w:val="0"/>
        <w:adjustRightInd w:val="0"/>
        <w:spacing w:line="240" w:lineRule="auto"/>
        <w:ind w:firstLine="709"/>
        <w:rPr>
          <w:szCs w:val="28"/>
        </w:rPr>
      </w:pPr>
    </w:p>
    <w:p w:rsidR="00016CF9" w:rsidRPr="00AC1D67" w:rsidRDefault="00016CF9" w:rsidP="00016CF9">
      <w:pPr>
        <w:widowControl w:val="0"/>
        <w:autoSpaceDE w:val="0"/>
        <w:autoSpaceDN w:val="0"/>
        <w:adjustRightInd w:val="0"/>
        <w:spacing w:line="360" w:lineRule="auto"/>
        <w:ind w:right="-51" w:firstLine="709"/>
        <w:jc w:val="center"/>
        <w:rPr>
          <w:rFonts w:ascii="Arial" w:hAnsi="Arial" w:cs="Arial"/>
          <w:sz w:val="24"/>
          <w:szCs w:val="24"/>
        </w:rPr>
      </w:pPr>
      <w:r w:rsidRPr="00AC1D67">
        <w:rPr>
          <w:rFonts w:ascii="Arial" w:hAnsi="Arial" w:cs="Arial"/>
          <w:sz w:val="24"/>
          <w:szCs w:val="24"/>
        </w:rPr>
        <w:t xml:space="preserve">Положение о формировании муниципального задания на оказание муниципальных услуг (выполнение работ) в отношении муниципальных учреждений </w:t>
      </w:r>
      <w:r w:rsidR="00033EA1">
        <w:rPr>
          <w:rFonts w:ascii="Arial" w:hAnsi="Arial" w:cs="Arial"/>
          <w:sz w:val="24"/>
          <w:szCs w:val="24"/>
        </w:rPr>
        <w:t>Шубинского сельского поселения</w:t>
      </w:r>
    </w:p>
    <w:p w:rsidR="00016CF9" w:rsidRPr="00AC1D67" w:rsidRDefault="00016CF9" w:rsidP="00016CF9">
      <w:pPr>
        <w:widowControl w:val="0"/>
        <w:autoSpaceDE w:val="0"/>
        <w:autoSpaceDN w:val="0"/>
        <w:adjustRightInd w:val="0"/>
        <w:spacing w:line="408" w:lineRule="auto"/>
        <w:ind w:right="-51" w:firstLine="709"/>
        <w:jc w:val="center"/>
        <w:rPr>
          <w:rFonts w:ascii="Arial" w:hAnsi="Arial" w:cs="Arial"/>
          <w:sz w:val="24"/>
          <w:szCs w:val="24"/>
        </w:rPr>
      </w:pPr>
    </w:p>
    <w:p w:rsidR="00016CF9" w:rsidRPr="00AC1D67" w:rsidRDefault="00016CF9" w:rsidP="009174A9">
      <w:pPr>
        <w:pStyle w:val="ab"/>
        <w:widowControl w:val="0"/>
        <w:numPr>
          <w:ilvl w:val="0"/>
          <w:numId w:val="1"/>
        </w:numPr>
        <w:autoSpaceDE w:val="0"/>
        <w:autoSpaceDN w:val="0"/>
        <w:adjustRightInd w:val="0"/>
        <w:spacing w:line="240" w:lineRule="auto"/>
        <w:ind w:left="0" w:firstLine="709"/>
        <w:contextualSpacing/>
        <w:rPr>
          <w:rFonts w:ascii="Arial" w:hAnsi="Arial" w:cs="Arial"/>
          <w:sz w:val="24"/>
          <w:szCs w:val="24"/>
        </w:rPr>
      </w:pPr>
      <w:proofErr w:type="gramStart"/>
      <w:r w:rsidRPr="00AC1D67">
        <w:rPr>
          <w:rFonts w:ascii="Arial" w:hAnsi="Arial" w:cs="Arial"/>
          <w:sz w:val="24"/>
          <w:szCs w:val="24"/>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и автономными учреждениями </w:t>
      </w:r>
      <w:r w:rsidR="00033EA1">
        <w:rPr>
          <w:rFonts w:ascii="Arial" w:hAnsi="Arial" w:cs="Arial"/>
          <w:sz w:val="24"/>
          <w:szCs w:val="24"/>
        </w:rPr>
        <w:t>Шубинского сельского поселения</w:t>
      </w:r>
      <w:r w:rsidRPr="00AC1D67">
        <w:rPr>
          <w:rFonts w:ascii="Arial" w:hAnsi="Arial" w:cs="Arial"/>
          <w:sz w:val="24"/>
          <w:szCs w:val="24"/>
        </w:rPr>
        <w:t xml:space="preserve">, созданными на базе имущества, находящегося в собственности </w:t>
      </w:r>
      <w:r w:rsidR="00033EA1">
        <w:rPr>
          <w:rFonts w:ascii="Arial" w:hAnsi="Arial" w:cs="Arial"/>
          <w:sz w:val="24"/>
          <w:szCs w:val="24"/>
        </w:rPr>
        <w:t>Шубинского сельского поселения</w:t>
      </w:r>
      <w:r w:rsidRPr="00AC1D67">
        <w:rPr>
          <w:rFonts w:ascii="Arial" w:hAnsi="Arial" w:cs="Arial"/>
          <w:sz w:val="24"/>
          <w:szCs w:val="24"/>
        </w:rPr>
        <w:t xml:space="preserve">, а также казенными учреждениями </w:t>
      </w:r>
      <w:r w:rsidR="00033EA1">
        <w:rPr>
          <w:rFonts w:ascii="Arial" w:hAnsi="Arial" w:cs="Arial"/>
          <w:sz w:val="24"/>
          <w:szCs w:val="24"/>
        </w:rPr>
        <w:t>Шубинского сельского поселения</w:t>
      </w:r>
      <w:r w:rsidRPr="00AC1D67">
        <w:rPr>
          <w:rFonts w:ascii="Arial" w:hAnsi="Arial" w:cs="Arial"/>
          <w:sz w:val="24"/>
          <w:szCs w:val="24"/>
        </w:rPr>
        <w:t xml:space="preserve"> в случае принятия нормативного правового акта главных распорядителей средств </w:t>
      </w:r>
      <w:r w:rsidR="004A02DE">
        <w:rPr>
          <w:rFonts w:ascii="Arial" w:hAnsi="Arial" w:cs="Arial"/>
          <w:color w:val="FF0000"/>
          <w:sz w:val="24"/>
          <w:szCs w:val="24"/>
        </w:rPr>
        <w:t xml:space="preserve"> </w:t>
      </w:r>
      <w:r w:rsidR="004A02DE" w:rsidRPr="00D95B1D">
        <w:rPr>
          <w:rFonts w:ascii="Arial" w:hAnsi="Arial" w:cs="Arial"/>
          <w:sz w:val="24"/>
          <w:szCs w:val="24"/>
        </w:rPr>
        <w:t xml:space="preserve">бюджета </w:t>
      </w:r>
      <w:r w:rsidR="00D95B1D" w:rsidRPr="00D95B1D">
        <w:rPr>
          <w:rFonts w:ascii="Arial" w:hAnsi="Arial" w:cs="Arial"/>
          <w:sz w:val="24"/>
          <w:szCs w:val="24"/>
        </w:rPr>
        <w:t xml:space="preserve">Шубинского сельского </w:t>
      </w:r>
      <w:r w:rsidR="004A02DE" w:rsidRPr="00D95B1D">
        <w:rPr>
          <w:rFonts w:ascii="Arial" w:hAnsi="Arial" w:cs="Arial"/>
          <w:sz w:val="24"/>
          <w:szCs w:val="24"/>
        </w:rPr>
        <w:t>поселения</w:t>
      </w:r>
      <w:r w:rsidRPr="00AC1D67">
        <w:rPr>
          <w:rFonts w:ascii="Arial" w:hAnsi="Arial" w:cs="Arial"/>
          <w:sz w:val="24"/>
          <w:szCs w:val="24"/>
        </w:rPr>
        <w:t>, в ведении которого</w:t>
      </w:r>
      <w:proofErr w:type="gramEnd"/>
      <w:r w:rsidRPr="00AC1D67">
        <w:rPr>
          <w:rFonts w:ascii="Arial" w:hAnsi="Arial" w:cs="Arial"/>
          <w:sz w:val="24"/>
          <w:szCs w:val="24"/>
        </w:rPr>
        <w:t xml:space="preserve"> находится казенное</w:t>
      </w:r>
      <w:r w:rsidR="0052293E">
        <w:rPr>
          <w:rFonts w:ascii="Arial" w:hAnsi="Arial" w:cs="Arial"/>
          <w:sz w:val="24"/>
          <w:szCs w:val="24"/>
        </w:rPr>
        <w:t xml:space="preserve"> учреждение</w:t>
      </w:r>
      <w:r w:rsidRPr="00AC1D67">
        <w:rPr>
          <w:rFonts w:ascii="Arial" w:hAnsi="Arial" w:cs="Arial"/>
          <w:sz w:val="24"/>
          <w:szCs w:val="24"/>
        </w:rPr>
        <w:t xml:space="preserve"> </w:t>
      </w:r>
      <w:r w:rsidR="00033EA1">
        <w:rPr>
          <w:rFonts w:ascii="Arial" w:hAnsi="Arial" w:cs="Arial"/>
          <w:sz w:val="24"/>
          <w:szCs w:val="24"/>
        </w:rPr>
        <w:t>Шубинского сельского поселения</w:t>
      </w:r>
      <w:r w:rsidRPr="00AC1D67">
        <w:rPr>
          <w:rFonts w:ascii="Arial" w:hAnsi="Arial" w:cs="Arial"/>
          <w:sz w:val="24"/>
          <w:szCs w:val="24"/>
        </w:rPr>
        <w:t xml:space="preserve"> о доведении до него муниципального задания.</w:t>
      </w:r>
    </w:p>
    <w:p w:rsidR="00016CF9" w:rsidRPr="00AC1D67" w:rsidRDefault="00016CF9" w:rsidP="009174A9">
      <w:pPr>
        <w:pStyle w:val="ab"/>
        <w:widowControl w:val="0"/>
        <w:numPr>
          <w:ilvl w:val="0"/>
          <w:numId w:val="1"/>
        </w:numPr>
        <w:autoSpaceDE w:val="0"/>
        <w:autoSpaceDN w:val="0"/>
        <w:adjustRightInd w:val="0"/>
        <w:spacing w:line="240" w:lineRule="auto"/>
        <w:ind w:left="0" w:firstLine="709"/>
        <w:contextualSpacing/>
        <w:rPr>
          <w:rFonts w:ascii="Arial" w:hAnsi="Arial" w:cs="Arial"/>
          <w:sz w:val="24"/>
          <w:szCs w:val="24"/>
        </w:rPr>
      </w:pPr>
      <w:r w:rsidRPr="00AC1D67">
        <w:rPr>
          <w:rFonts w:ascii="Arial" w:hAnsi="Arial" w:cs="Arial"/>
          <w:sz w:val="24"/>
          <w:szCs w:val="24"/>
        </w:rPr>
        <w:t xml:space="preserve">Положение о формировании муниципального задания на оказание муниципальных услуг (выполнение работ) в отношении муниципальных учреждений </w:t>
      </w:r>
      <w:r w:rsidR="00033EA1">
        <w:rPr>
          <w:rFonts w:ascii="Arial" w:hAnsi="Arial" w:cs="Arial"/>
          <w:sz w:val="24"/>
          <w:szCs w:val="24"/>
        </w:rPr>
        <w:t>Шубинского сельского поселения</w:t>
      </w:r>
      <w:r w:rsidRPr="00AC1D67">
        <w:rPr>
          <w:rFonts w:ascii="Arial" w:hAnsi="Arial" w:cs="Arial"/>
          <w:sz w:val="24"/>
          <w:szCs w:val="24"/>
        </w:rPr>
        <w:t xml:space="preserve"> применяется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016CF9" w:rsidRPr="00AC1D67" w:rsidRDefault="00016CF9" w:rsidP="009174A9">
      <w:pPr>
        <w:widowControl w:val="0"/>
        <w:autoSpaceDE w:val="0"/>
        <w:autoSpaceDN w:val="0"/>
        <w:adjustRightInd w:val="0"/>
        <w:spacing w:line="240" w:lineRule="auto"/>
        <w:rPr>
          <w:rFonts w:ascii="Arial" w:hAnsi="Arial" w:cs="Arial"/>
          <w:sz w:val="24"/>
          <w:szCs w:val="24"/>
        </w:rPr>
      </w:pPr>
    </w:p>
    <w:p w:rsidR="00016CF9" w:rsidRPr="00AC1D67" w:rsidRDefault="00016CF9" w:rsidP="009174A9">
      <w:pPr>
        <w:widowControl w:val="0"/>
        <w:autoSpaceDE w:val="0"/>
        <w:autoSpaceDN w:val="0"/>
        <w:adjustRightInd w:val="0"/>
        <w:spacing w:line="240" w:lineRule="auto"/>
        <w:jc w:val="center"/>
        <w:outlineLvl w:val="1"/>
        <w:rPr>
          <w:rFonts w:ascii="Arial" w:hAnsi="Arial" w:cs="Arial"/>
          <w:sz w:val="24"/>
          <w:szCs w:val="24"/>
        </w:rPr>
      </w:pPr>
      <w:bookmarkStart w:id="0" w:name="Par52"/>
      <w:bookmarkEnd w:id="0"/>
      <w:r w:rsidRPr="00AC1D67">
        <w:rPr>
          <w:rFonts w:ascii="Arial" w:hAnsi="Arial" w:cs="Arial"/>
          <w:sz w:val="24"/>
          <w:szCs w:val="24"/>
        </w:rPr>
        <w:t xml:space="preserve">I. </w:t>
      </w:r>
      <w:proofErr w:type="gramStart"/>
      <w:r w:rsidRPr="00AC1D67">
        <w:rPr>
          <w:rFonts w:ascii="Arial" w:hAnsi="Arial" w:cs="Arial"/>
          <w:sz w:val="24"/>
          <w:szCs w:val="24"/>
        </w:rPr>
        <w:t>Формирование (изменение муниципального задания</w:t>
      </w:r>
      <w:proofErr w:type="gramEnd"/>
    </w:p>
    <w:p w:rsidR="00016CF9" w:rsidRPr="00AC1D67" w:rsidRDefault="00016CF9" w:rsidP="009174A9">
      <w:pPr>
        <w:widowControl w:val="0"/>
        <w:autoSpaceDE w:val="0"/>
        <w:autoSpaceDN w:val="0"/>
        <w:adjustRightInd w:val="0"/>
        <w:spacing w:line="240" w:lineRule="auto"/>
        <w:rPr>
          <w:rFonts w:ascii="Arial" w:hAnsi="Arial" w:cs="Arial"/>
          <w:sz w:val="24"/>
          <w:szCs w:val="24"/>
        </w:rPr>
      </w:pP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3. </w:t>
      </w:r>
      <w:proofErr w:type="gramStart"/>
      <w:r w:rsidRPr="00AC1D67">
        <w:rPr>
          <w:rFonts w:ascii="Arial" w:hAnsi="Arial" w:cs="Arial"/>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AC1D67">
        <w:rPr>
          <w:rFonts w:ascii="Arial" w:hAnsi="Arial" w:cs="Arial"/>
          <w:sz w:val="24"/>
          <w:szCs w:val="24"/>
        </w:rPr>
        <w:t xml:space="preserve"> </w:t>
      </w:r>
      <w:proofErr w:type="gramStart"/>
      <w:r w:rsidRPr="00AC1D67">
        <w:rPr>
          <w:rFonts w:ascii="Arial" w:hAnsi="Arial" w:cs="Arial"/>
          <w:sz w:val="24"/>
          <w:szCs w:val="24"/>
        </w:rPr>
        <w:t>муниципальными</w:t>
      </w:r>
      <w:proofErr w:type="gramEnd"/>
      <w:r w:rsidRPr="00AC1D67">
        <w:rPr>
          <w:rFonts w:ascii="Arial" w:hAnsi="Arial" w:cs="Arial"/>
          <w:sz w:val="24"/>
          <w:szCs w:val="24"/>
        </w:rPr>
        <w:t xml:space="preserve"> учреждением муниципального задания в отчетном финансовом году.</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4. </w:t>
      </w:r>
      <w:proofErr w:type="gramStart"/>
      <w:r w:rsidRPr="00AC1D67">
        <w:rPr>
          <w:rFonts w:ascii="Arial" w:hAnsi="Arial" w:cs="Arial"/>
          <w:sz w:val="24"/>
          <w:szCs w:val="24"/>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AC1D67">
        <w:rPr>
          <w:rFonts w:ascii="Arial" w:hAnsi="Arial" w:cs="Arial"/>
          <w:sz w:val="24"/>
          <w:szCs w:val="24"/>
        </w:rPr>
        <w:t xml:space="preserve"> </w:t>
      </w:r>
      <w:proofErr w:type="gramStart"/>
      <w:r w:rsidRPr="00AC1D67">
        <w:rPr>
          <w:rFonts w:ascii="Arial" w:hAnsi="Arial" w:cs="Arial"/>
          <w:sz w:val="24"/>
          <w:szCs w:val="24"/>
        </w:rPr>
        <w:t>контроля за</w:t>
      </w:r>
      <w:proofErr w:type="gramEnd"/>
      <w:r w:rsidRPr="00AC1D67">
        <w:rPr>
          <w:rFonts w:ascii="Arial" w:hAnsi="Arial" w:cs="Arial"/>
          <w:sz w:val="24"/>
          <w:szCs w:val="24"/>
        </w:rPr>
        <w:t xml:space="preserve"> исполнением муниципального задания и требования к отчетности о выполнении  муниципального задания.</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Муниципальное задание формируется по форме согласно </w:t>
      </w:r>
      <w:hyperlink w:anchor="Par345" w:history="1">
        <w:r w:rsidRPr="00AC1D67">
          <w:rPr>
            <w:rFonts w:ascii="Arial" w:hAnsi="Arial" w:cs="Arial"/>
            <w:sz w:val="24"/>
            <w:szCs w:val="24"/>
          </w:rPr>
          <w:t>приложению № 1</w:t>
        </w:r>
      </w:hyperlink>
      <w:r w:rsidRPr="00AC1D67">
        <w:rPr>
          <w:rFonts w:ascii="Arial" w:hAnsi="Arial" w:cs="Arial"/>
          <w:sz w:val="24"/>
          <w:szCs w:val="24"/>
        </w:rPr>
        <w:t xml:space="preserve"> к настоящему постановлению.</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w:t>
      </w:r>
      <w:r w:rsidRPr="00AC1D67">
        <w:rPr>
          <w:rFonts w:ascii="Arial" w:hAnsi="Arial" w:cs="Arial"/>
          <w:sz w:val="24"/>
          <w:szCs w:val="24"/>
        </w:rPr>
        <w:lastRenderedPageBreak/>
        <w:t>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ar345" w:history="1">
        <w:r w:rsidRPr="00AC1D67">
          <w:rPr>
            <w:rFonts w:ascii="Arial" w:hAnsi="Arial" w:cs="Arial"/>
            <w:sz w:val="24"/>
            <w:szCs w:val="24"/>
          </w:rPr>
          <w:t>задание</w:t>
        </w:r>
      </w:hyperlink>
      <w:r w:rsidRPr="00AC1D67">
        <w:rPr>
          <w:rFonts w:ascii="Arial" w:hAnsi="Arial" w:cs="Arial"/>
          <w:sz w:val="24"/>
          <w:szCs w:val="24"/>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ar768" w:history="1">
        <w:r w:rsidRPr="00AC1D67">
          <w:rPr>
            <w:rFonts w:ascii="Arial" w:hAnsi="Arial" w:cs="Arial"/>
            <w:sz w:val="24"/>
            <w:szCs w:val="24"/>
          </w:rPr>
          <w:t>3-ю часть</w:t>
        </w:r>
      </w:hyperlink>
      <w:r w:rsidRPr="00AC1D67">
        <w:rPr>
          <w:rFonts w:ascii="Arial" w:hAnsi="Arial" w:cs="Arial"/>
          <w:sz w:val="24"/>
          <w:szCs w:val="24"/>
        </w:rPr>
        <w:t xml:space="preserve"> муниципального задания.</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5. Муниципальное </w:t>
      </w:r>
      <w:hyperlink w:anchor="Par345" w:history="1">
        <w:r w:rsidRPr="00AC1D67">
          <w:rPr>
            <w:rFonts w:ascii="Arial" w:hAnsi="Arial" w:cs="Arial"/>
            <w:sz w:val="24"/>
            <w:szCs w:val="24"/>
          </w:rPr>
          <w:t>задание</w:t>
        </w:r>
      </w:hyperlink>
      <w:r w:rsidRPr="00AC1D67">
        <w:rPr>
          <w:rFonts w:ascii="Arial" w:hAnsi="Arial" w:cs="Arial"/>
          <w:sz w:val="24"/>
          <w:szCs w:val="24"/>
        </w:rPr>
        <w:t xml:space="preserve"> </w:t>
      </w:r>
      <w:proofErr w:type="gramStart"/>
      <w:r w:rsidRPr="00AC1D67">
        <w:rPr>
          <w:rFonts w:ascii="Arial" w:hAnsi="Arial" w:cs="Arial"/>
          <w:sz w:val="24"/>
          <w:szCs w:val="24"/>
        </w:rPr>
        <w:t xml:space="preserve">формируется в процессе формирования </w:t>
      </w:r>
      <w:r w:rsidR="004A02DE">
        <w:rPr>
          <w:rFonts w:ascii="Arial" w:hAnsi="Arial" w:cs="Arial"/>
          <w:color w:val="FF0000"/>
          <w:sz w:val="24"/>
          <w:szCs w:val="24"/>
        </w:rPr>
        <w:t xml:space="preserve"> </w:t>
      </w:r>
      <w:r w:rsidR="004A02DE" w:rsidRPr="00D95B1D">
        <w:rPr>
          <w:rFonts w:ascii="Arial" w:hAnsi="Arial" w:cs="Arial"/>
          <w:sz w:val="24"/>
          <w:szCs w:val="24"/>
        </w:rPr>
        <w:t xml:space="preserve">бюджета </w:t>
      </w:r>
      <w:r w:rsidR="00D95B1D" w:rsidRPr="00D95B1D">
        <w:rPr>
          <w:rFonts w:ascii="Arial" w:hAnsi="Arial" w:cs="Arial"/>
          <w:sz w:val="24"/>
          <w:szCs w:val="24"/>
        </w:rPr>
        <w:t xml:space="preserve">Шубинского сельского </w:t>
      </w:r>
      <w:r w:rsidR="004A02DE" w:rsidRPr="00D95B1D">
        <w:rPr>
          <w:rFonts w:ascii="Arial" w:hAnsi="Arial" w:cs="Arial"/>
          <w:sz w:val="24"/>
          <w:szCs w:val="24"/>
        </w:rPr>
        <w:t>поселения</w:t>
      </w:r>
      <w:r w:rsidRPr="00AC1D67">
        <w:rPr>
          <w:rFonts w:ascii="Arial" w:hAnsi="Arial" w:cs="Arial"/>
          <w:sz w:val="24"/>
          <w:szCs w:val="24"/>
        </w:rPr>
        <w:t xml:space="preserve"> на очередной финансовый год и плановый период и утверждается</w:t>
      </w:r>
      <w:proofErr w:type="gramEnd"/>
      <w:r w:rsidRPr="00AC1D67">
        <w:rPr>
          <w:rFonts w:ascii="Arial" w:hAnsi="Arial" w:cs="Arial"/>
          <w:sz w:val="24"/>
          <w:szCs w:val="24"/>
        </w:rPr>
        <w:t xml:space="preserve"> не позднее 15 рабочих дней со дня утверждения главным распорядителям средств </w:t>
      </w:r>
      <w:r w:rsidR="004A02DE">
        <w:rPr>
          <w:rFonts w:ascii="Arial" w:hAnsi="Arial" w:cs="Arial"/>
          <w:color w:val="FF0000"/>
          <w:sz w:val="24"/>
          <w:szCs w:val="24"/>
        </w:rPr>
        <w:t xml:space="preserve"> </w:t>
      </w:r>
      <w:r w:rsidR="004A02DE" w:rsidRPr="00D95B1D">
        <w:rPr>
          <w:rFonts w:ascii="Arial" w:hAnsi="Arial" w:cs="Arial"/>
          <w:sz w:val="24"/>
          <w:szCs w:val="24"/>
        </w:rPr>
        <w:t xml:space="preserve">бюджета </w:t>
      </w:r>
      <w:r w:rsidR="00D95B1D" w:rsidRPr="00D95B1D">
        <w:rPr>
          <w:rFonts w:ascii="Arial" w:hAnsi="Arial" w:cs="Arial"/>
          <w:sz w:val="24"/>
          <w:szCs w:val="24"/>
        </w:rPr>
        <w:t xml:space="preserve">Шубинского сельского </w:t>
      </w:r>
      <w:r w:rsidR="004A02DE" w:rsidRPr="00D95B1D">
        <w:rPr>
          <w:rFonts w:ascii="Arial" w:hAnsi="Arial" w:cs="Arial"/>
          <w:sz w:val="24"/>
          <w:szCs w:val="24"/>
        </w:rPr>
        <w:t>поселения</w:t>
      </w:r>
      <w:r w:rsidRPr="00D95B1D">
        <w:rPr>
          <w:rFonts w:ascii="Arial" w:hAnsi="Arial" w:cs="Arial"/>
          <w:sz w:val="24"/>
          <w:szCs w:val="24"/>
        </w:rPr>
        <w:t xml:space="preserve"> </w:t>
      </w:r>
      <w:r w:rsidRPr="00AC1D67">
        <w:rPr>
          <w:rFonts w:ascii="Arial" w:hAnsi="Arial" w:cs="Arial"/>
          <w:sz w:val="24"/>
          <w:szCs w:val="24"/>
        </w:rPr>
        <w:t>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а) казенных учреждений - главными распорядителями средств </w:t>
      </w:r>
      <w:r w:rsidR="004A02DE">
        <w:rPr>
          <w:rFonts w:ascii="Arial" w:hAnsi="Arial" w:cs="Arial"/>
          <w:color w:val="FF0000"/>
          <w:sz w:val="24"/>
          <w:szCs w:val="24"/>
        </w:rPr>
        <w:t xml:space="preserve"> </w:t>
      </w:r>
      <w:r w:rsidR="004A02DE" w:rsidRPr="00D95B1D">
        <w:rPr>
          <w:rFonts w:ascii="Arial" w:hAnsi="Arial" w:cs="Arial"/>
          <w:sz w:val="24"/>
          <w:szCs w:val="24"/>
        </w:rPr>
        <w:t xml:space="preserve">бюджета </w:t>
      </w:r>
      <w:r w:rsidR="00D95B1D" w:rsidRPr="00D95B1D">
        <w:rPr>
          <w:rFonts w:ascii="Arial" w:hAnsi="Arial" w:cs="Arial"/>
          <w:sz w:val="24"/>
          <w:szCs w:val="24"/>
        </w:rPr>
        <w:t xml:space="preserve">Шубинского сельского </w:t>
      </w:r>
      <w:r w:rsidR="004A02DE" w:rsidRPr="00D95B1D">
        <w:rPr>
          <w:rFonts w:ascii="Arial" w:hAnsi="Arial" w:cs="Arial"/>
          <w:sz w:val="24"/>
          <w:szCs w:val="24"/>
        </w:rPr>
        <w:t>поселения</w:t>
      </w:r>
      <w:r w:rsidRPr="00D95B1D">
        <w:rPr>
          <w:rFonts w:ascii="Arial" w:hAnsi="Arial" w:cs="Arial"/>
          <w:sz w:val="24"/>
          <w:szCs w:val="24"/>
        </w:rPr>
        <w:t>,</w:t>
      </w:r>
      <w:r w:rsidRPr="00AC1D67">
        <w:rPr>
          <w:rFonts w:ascii="Arial" w:hAnsi="Arial" w:cs="Arial"/>
          <w:sz w:val="24"/>
          <w:szCs w:val="24"/>
        </w:rPr>
        <w:t xml:space="preserve"> в ведении которых находятся казенные учреждения  (в случае принятия решения о применении нормативов затрат при расчете объема финансового обеспечения выполнения муниципального задания);</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б) бюджетных или автономных учреждений - органами, осуществляющими функции и полномочия учредителя.</w:t>
      </w:r>
    </w:p>
    <w:p w:rsidR="00016CF9" w:rsidRPr="00D95B1D"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6. Муниципальное </w:t>
      </w:r>
      <w:hyperlink w:anchor="Par345" w:history="1">
        <w:r w:rsidRPr="00AC1D67">
          <w:rPr>
            <w:rFonts w:ascii="Arial" w:hAnsi="Arial" w:cs="Arial"/>
            <w:sz w:val="24"/>
            <w:szCs w:val="24"/>
          </w:rPr>
          <w:t>задание</w:t>
        </w:r>
      </w:hyperlink>
      <w:r w:rsidRPr="00AC1D67">
        <w:rPr>
          <w:rFonts w:ascii="Arial" w:hAnsi="Arial" w:cs="Arial"/>
          <w:sz w:val="24"/>
          <w:szCs w:val="24"/>
        </w:rPr>
        <w:t xml:space="preserve"> утверждается на срок, соответствующий установленному бюджетным законодательством Российской Федерации сроку </w:t>
      </w:r>
      <w:r w:rsidRPr="00D95B1D">
        <w:rPr>
          <w:rFonts w:ascii="Arial" w:hAnsi="Arial" w:cs="Arial"/>
          <w:sz w:val="24"/>
          <w:szCs w:val="24"/>
        </w:rPr>
        <w:t xml:space="preserve">формирования </w:t>
      </w:r>
      <w:r w:rsidR="004A02DE" w:rsidRPr="00D95B1D">
        <w:rPr>
          <w:rFonts w:ascii="Arial" w:hAnsi="Arial" w:cs="Arial"/>
          <w:sz w:val="24"/>
          <w:szCs w:val="24"/>
        </w:rPr>
        <w:t xml:space="preserve"> бюджета</w:t>
      </w:r>
      <w:r w:rsidR="00D95B1D" w:rsidRPr="00D95B1D">
        <w:rPr>
          <w:rFonts w:ascii="Arial" w:hAnsi="Arial" w:cs="Arial"/>
          <w:sz w:val="24"/>
          <w:szCs w:val="24"/>
        </w:rPr>
        <w:t xml:space="preserve"> Шубинского сельского</w:t>
      </w:r>
      <w:r w:rsidR="004A02DE" w:rsidRPr="00D95B1D">
        <w:rPr>
          <w:rFonts w:ascii="Arial" w:hAnsi="Arial" w:cs="Arial"/>
          <w:sz w:val="24"/>
          <w:szCs w:val="24"/>
        </w:rPr>
        <w:t xml:space="preserve"> поселения</w:t>
      </w:r>
      <w:r w:rsidRPr="00D95B1D">
        <w:rPr>
          <w:rFonts w:ascii="Arial" w:hAnsi="Arial" w:cs="Arial"/>
          <w:sz w:val="24"/>
          <w:szCs w:val="24"/>
        </w:rPr>
        <w:t>.</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В случае внесения изменений в показатели муниципального задания формируется новое муниципальное </w:t>
      </w:r>
      <w:hyperlink w:anchor="Par345" w:history="1">
        <w:r w:rsidRPr="00AC1D67">
          <w:rPr>
            <w:rFonts w:ascii="Arial" w:hAnsi="Arial" w:cs="Arial"/>
            <w:sz w:val="24"/>
            <w:szCs w:val="24"/>
          </w:rPr>
          <w:t>задание</w:t>
        </w:r>
      </w:hyperlink>
      <w:r w:rsidRPr="00AC1D67">
        <w:rPr>
          <w:rFonts w:ascii="Arial" w:hAnsi="Arial" w:cs="Arial"/>
          <w:sz w:val="24"/>
          <w:szCs w:val="24"/>
        </w:rPr>
        <w:t xml:space="preserve"> (с учетом внесенных изменений) в соответствии с положениями настоящего раздела.</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1" w:name="Par68"/>
      <w:bookmarkEnd w:id="1"/>
      <w:r w:rsidRPr="00AC1D67">
        <w:rPr>
          <w:rFonts w:ascii="Arial" w:hAnsi="Arial" w:cs="Arial"/>
          <w:sz w:val="24"/>
          <w:szCs w:val="24"/>
        </w:rPr>
        <w:t xml:space="preserve">7. </w:t>
      </w:r>
      <w:proofErr w:type="gramStart"/>
      <w:r w:rsidRPr="00AC1D67">
        <w:rPr>
          <w:rFonts w:ascii="Arial" w:hAnsi="Arial" w:cs="Arial"/>
          <w:sz w:val="24"/>
          <w:szCs w:val="24"/>
        </w:rPr>
        <w:t xml:space="preserve">Муниципальное </w:t>
      </w:r>
      <w:hyperlink w:anchor="Par345" w:history="1">
        <w:r w:rsidRPr="00AC1D67">
          <w:rPr>
            <w:rFonts w:ascii="Arial" w:hAnsi="Arial" w:cs="Arial"/>
            <w:sz w:val="24"/>
            <w:szCs w:val="24"/>
          </w:rPr>
          <w:t>задание</w:t>
        </w:r>
      </w:hyperlink>
      <w:r w:rsidRPr="00AC1D67">
        <w:rPr>
          <w:rFonts w:ascii="Arial" w:hAnsi="Arial" w:cs="Arial"/>
          <w:sz w:val="24"/>
          <w:szCs w:val="24"/>
        </w:rPr>
        <w:t xml:space="preserve"> формируется в соответствии с утвержденным главным распорядителем средств </w:t>
      </w:r>
      <w:r w:rsidR="004A02DE">
        <w:rPr>
          <w:rFonts w:ascii="Arial" w:hAnsi="Arial" w:cs="Arial"/>
          <w:sz w:val="24"/>
          <w:szCs w:val="24"/>
        </w:rPr>
        <w:t xml:space="preserve"> бюджета поселения</w:t>
      </w:r>
      <w:r w:rsidRPr="00AC1D67">
        <w:rPr>
          <w:rFonts w:ascii="Arial" w:hAnsi="Arial" w:cs="Arial"/>
          <w:sz w:val="24"/>
          <w:szCs w:val="24"/>
        </w:rPr>
        <w:t>, в ведении которого находятся казенные учреждения, либо органом, осуществляющим функции и полномочия учредителя в отношении бюджетных или автономных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w:t>
      </w:r>
      <w:proofErr w:type="gramEnd"/>
      <w:r w:rsidRPr="00AC1D67">
        <w:rPr>
          <w:rFonts w:ascii="Arial" w:hAnsi="Arial" w:cs="Arial"/>
          <w:sz w:val="24"/>
          <w:szCs w:val="24"/>
        </w:rPr>
        <w:t xml:space="preserve"> и работ, утвержденными федеральными органами исполнительной власти в установленных сферах деятельности (далее - базовый (отраслевой) перечень).</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8. </w:t>
      </w:r>
      <w:proofErr w:type="gramStart"/>
      <w:r w:rsidRPr="00AC1D67">
        <w:rPr>
          <w:rFonts w:ascii="Arial" w:hAnsi="Arial" w:cs="Arial"/>
          <w:sz w:val="24"/>
          <w:szCs w:val="24"/>
        </w:rPr>
        <w:t xml:space="preserve">Муниципальное задание и отчет о выполнении муниципального задания, формируемый согласно </w:t>
      </w:r>
      <w:hyperlink w:anchor="Par822" w:history="1">
        <w:r w:rsidRPr="00AC1D67">
          <w:rPr>
            <w:rFonts w:ascii="Arial" w:hAnsi="Arial" w:cs="Arial"/>
            <w:sz w:val="24"/>
            <w:szCs w:val="24"/>
          </w:rPr>
          <w:t>приложению № 2</w:t>
        </w:r>
      </w:hyperlink>
      <w:r w:rsidRPr="00AC1D67">
        <w:rPr>
          <w:rFonts w:ascii="Arial" w:hAnsi="Arial" w:cs="Arial"/>
          <w:sz w:val="24"/>
          <w:szCs w:val="24"/>
        </w:rPr>
        <w:t xml:space="preserve">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w:t>
      </w:r>
      <w:r w:rsidR="004A02DE">
        <w:rPr>
          <w:rFonts w:ascii="Arial" w:hAnsi="Arial" w:cs="Arial"/>
          <w:color w:val="FF0000"/>
          <w:sz w:val="24"/>
          <w:szCs w:val="24"/>
        </w:rPr>
        <w:t xml:space="preserve"> </w:t>
      </w:r>
      <w:r w:rsidR="004A02DE" w:rsidRPr="00D95B1D">
        <w:rPr>
          <w:rFonts w:ascii="Arial" w:hAnsi="Arial" w:cs="Arial"/>
          <w:sz w:val="24"/>
          <w:szCs w:val="24"/>
        </w:rPr>
        <w:t>бюджета</w:t>
      </w:r>
      <w:r w:rsidR="00D95B1D" w:rsidRPr="00D95B1D">
        <w:rPr>
          <w:rFonts w:ascii="Arial" w:hAnsi="Arial" w:cs="Arial"/>
          <w:sz w:val="24"/>
          <w:szCs w:val="24"/>
        </w:rPr>
        <w:t xml:space="preserve"> Шубинского сельского</w:t>
      </w:r>
      <w:r w:rsidR="004A02DE" w:rsidRPr="00D95B1D">
        <w:rPr>
          <w:rFonts w:ascii="Arial" w:hAnsi="Arial" w:cs="Arial"/>
          <w:sz w:val="24"/>
          <w:szCs w:val="24"/>
        </w:rPr>
        <w:t xml:space="preserve"> поселения</w:t>
      </w:r>
      <w:r w:rsidRPr="00AC1D67">
        <w:rPr>
          <w:rFonts w:ascii="Arial" w:hAnsi="Arial" w:cs="Arial"/>
          <w:sz w:val="24"/>
          <w:szCs w:val="24"/>
        </w:rPr>
        <w:t>, в ведении которых находятся казенные учреждения</w:t>
      </w:r>
      <w:proofErr w:type="gramEnd"/>
      <w:r w:rsidRPr="00AC1D67">
        <w:rPr>
          <w:rFonts w:ascii="Arial" w:hAnsi="Arial" w:cs="Arial"/>
          <w:sz w:val="24"/>
          <w:szCs w:val="24"/>
        </w:rPr>
        <w:t>, и органов, осуществляющих функции и полномочия учредителя в отношении бюджетных или автономных учреждений, и на официальных сайтах в информационно-телекоммуникационной сети «Интернет» муниципальных учреждений.</w:t>
      </w:r>
    </w:p>
    <w:p w:rsidR="00016CF9" w:rsidRPr="00AC1D67" w:rsidRDefault="00016CF9" w:rsidP="009174A9">
      <w:pPr>
        <w:widowControl w:val="0"/>
        <w:autoSpaceDE w:val="0"/>
        <w:autoSpaceDN w:val="0"/>
        <w:adjustRightInd w:val="0"/>
        <w:spacing w:line="240" w:lineRule="auto"/>
        <w:rPr>
          <w:rFonts w:ascii="Arial" w:hAnsi="Arial" w:cs="Arial"/>
          <w:sz w:val="24"/>
          <w:szCs w:val="24"/>
        </w:rPr>
      </w:pPr>
    </w:p>
    <w:p w:rsidR="00016CF9" w:rsidRPr="00AC1D67" w:rsidRDefault="00016CF9" w:rsidP="009174A9">
      <w:pPr>
        <w:widowControl w:val="0"/>
        <w:autoSpaceDE w:val="0"/>
        <w:autoSpaceDN w:val="0"/>
        <w:adjustRightInd w:val="0"/>
        <w:spacing w:line="240" w:lineRule="auto"/>
        <w:jc w:val="center"/>
        <w:outlineLvl w:val="1"/>
        <w:rPr>
          <w:rFonts w:ascii="Arial" w:hAnsi="Arial" w:cs="Arial"/>
          <w:sz w:val="24"/>
          <w:szCs w:val="24"/>
        </w:rPr>
      </w:pPr>
      <w:bookmarkStart w:id="2" w:name="Par73"/>
      <w:bookmarkEnd w:id="2"/>
      <w:r w:rsidRPr="00AC1D67">
        <w:rPr>
          <w:rFonts w:ascii="Arial" w:hAnsi="Arial" w:cs="Arial"/>
          <w:sz w:val="24"/>
          <w:szCs w:val="24"/>
        </w:rPr>
        <w:t>II. Финансовое обеспечение выполнения</w:t>
      </w:r>
    </w:p>
    <w:p w:rsidR="00016CF9" w:rsidRPr="00AC1D67" w:rsidRDefault="00016CF9" w:rsidP="009174A9">
      <w:pPr>
        <w:widowControl w:val="0"/>
        <w:autoSpaceDE w:val="0"/>
        <w:autoSpaceDN w:val="0"/>
        <w:adjustRightInd w:val="0"/>
        <w:spacing w:line="240" w:lineRule="auto"/>
        <w:jc w:val="center"/>
        <w:rPr>
          <w:rFonts w:ascii="Arial" w:hAnsi="Arial" w:cs="Arial"/>
          <w:sz w:val="24"/>
          <w:szCs w:val="24"/>
        </w:rPr>
      </w:pPr>
      <w:r w:rsidRPr="00AC1D67">
        <w:rPr>
          <w:rFonts w:ascii="Arial" w:hAnsi="Arial" w:cs="Arial"/>
          <w:sz w:val="24"/>
          <w:szCs w:val="24"/>
        </w:rPr>
        <w:t>муниципального задания</w:t>
      </w:r>
    </w:p>
    <w:p w:rsidR="00016CF9" w:rsidRPr="00AC1D67" w:rsidRDefault="00016CF9" w:rsidP="009174A9">
      <w:pPr>
        <w:widowControl w:val="0"/>
        <w:autoSpaceDE w:val="0"/>
        <w:autoSpaceDN w:val="0"/>
        <w:adjustRightInd w:val="0"/>
        <w:spacing w:line="240" w:lineRule="auto"/>
        <w:rPr>
          <w:rFonts w:ascii="Arial" w:hAnsi="Arial" w:cs="Arial"/>
          <w:sz w:val="24"/>
          <w:szCs w:val="24"/>
        </w:rPr>
      </w:pP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3" w:name="Par82"/>
      <w:bookmarkEnd w:id="3"/>
      <w:r w:rsidRPr="00AC1D67">
        <w:rPr>
          <w:rFonts w:ascii="Arial" w:hAnsi="Arial" w:cs="Arial"/>
          <w:sz w:val="24"/>
          <w:szCs w:val="24"/>
        </w:rPr>
        <w:t xml:space="preserve">9. </w:t>
      </w:r>
      <w:proofErr w:type="gramStart"/>
      <w:r w:rsidRPr="00AC1D67">
        <w:rPr>
          <w:rFonts w:ascii="Arial" w:hAnsi="Arial" w:cs="Arial"/>
          <w:sz w:val="24"/>
          <w:szCs w:val="24"/>
        </w:rPr>
        <w:t xml:space="preserve">Объем финансового обеспечения выполнения муниципального задания </w:t>
      </w:r>
      <w:r w:rsidRPr="00AC1D67">
        <w:rPr>
          <w:rFonts w:ascii="Arial" w:hAnsi="Arial" w:cs="Arial"/>
          <w:sz w:val="24"/>
          <w:szCs w:val="24"/>
        </w:rPr>
        <w:lastRenderedPageBreak/>
        <w:t xml:space="preserve">рассчитывается на основании нормативных затрат на оказание муниципальных услуг, нормативных затрат, связанных с выполнением работ (в случае принятия исполнительным органом власти, осуществляющего функции и полномочия учредителя бюджетных и автономных учреждений или главного распорядителя средств </w:t>
      </w:r>
      <w:r w:rsidR="004A02DE">
        <w:rPr>
          <w:rFonts w:ascii="Arial" w:hAnsi="Arial" w:cs="Arial"/>
          <w:sz w:val="24"/>
          <w:szCs w:val="24"/>
        </w:rPr>
        <w:t xml:space="preserve"> бюджета поселения</w:t>
      </w:r>
      <w:r w:rsidRPr="00AC1D67">
        <w:rPr>
          <w:rFonts w:ascii="Arial" w:hAnsi="Arial" w:cs="Arial"/>
          <w:sz w:val="24"/>
          <w:szCs w:val="24"/>
        </w:rPr>
        <w:t>, в ведении которых находятся казенные учреждения соответствующего решения), с учетом затрат на содержание недвижимого имущества и особо ценного</w:t>
      </w:r>
      <w:proofErr w:type="gramEnd"/>
      <w:r w:rsidRPr="00AC1D67">
        <w:rPr>
          <w:rFonts w:ascii="Arial" w:hAnsi="Arial" w:cs="Arial"/>
          <w:sz w:val="24"/>
          <w:szCs w:val="24"/>
        </w:rPr>
        <w:t xml:space="preserve"> </w:t>
      </w:r>
      <w:proofErr w:type="gramStart"/>
      <w:r w:rsidRPr="00AC1D67">
        <w:rPr>
          <w:rFonts w:ascii="Arial" w:hAnsi="Arial" w:cs="Arial"/>
          <w:sz w:val="24"/>
          <w:szCs w:val="24"/>
        </w:rPr>
        <w:t>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roofErr w:type="gramEnd"/>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4" w:name="Par87"/>
      <w:bookmarkEnd w:id="4"/>
      <w:r w:rsidRPr="00AC1D67">
        <w:rPr>
          <w:rFonts w:ascii="Arial" w:hAnsi="Arial" w:cs="Arial"/>
          <w:sz w:val="24"/>
          <w:szCs w:val="24"/>
        </w:rPr>
        <w:t>10. Объем финансового обеспечения выполнения муниципального задания (R) определяется по формуле:</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p>
    <w:p w:rsidR="00016CF9" w:rsidRPr="00AC1D67" w:rsidRDefault="00016CF9" w:rsidP="009174A9">
      <w:pPr>
        <w:widowControl w:val="0"/>
        <w:autoSpaceDE w:val="0"/>
        <w:autoSpaceDN w:val="0"/>
        <w:adjustRightInd w:val="0"/>
        <w:spacing w:line="240" w:lineRule="auto"/>
        <w:rPr>
          <w:rFonts w:ascii="Arial" w:hAnsi="Arial" w:cs="Arial"/>
          <w:sz w:val="24"/>
          <w:szCs w:val="24"/>
        </w:rPr>
      </w:pPr>
    </w:p>
    <w:p w:rsidR="00016CF9" w:rsidRPr="00AC1D67" w:rsidRDefault="00016CF9" w:rsidP="009174A9">
      <w:pPr>
        <w:widowControl w:val="0"/>
        <w:autoSpaceDE w:val="0"/>
        <w:autoSpaceDN w:val="0"/>
        <w:adjustRightInd w:val="0"/>
        <w:spacing w:line="240" w:lineRule="auto"/>
        <w:jc w:val="center"/>
        <w:rPr>
          <w:rFonts w:ascii="Arial" w:hAnsi="Arial" w:cs="Arial"/>
          <w:sz w:val="24"/>
          <w:szCs w:val="24"/>
        </w:rPr>
      </w:pPr>
      <w:bookmarkStart w:id="5" w:name="Par95"/>
      <w:bookmarkEnd w:id="5"/>
      <w:r w:rsidRPr="00AC1D67">
        <w:rPr>
          <w:rFonts w:ascii="Arial" w:hAnsi="Arial" w:cs="Arial"/>
          <w:noProof/>
          <w:position w:val="-28"/>
          <w:sz w:val="24"/>
          <w:szCs w:val="24"/>
        </w:rPr>
        <w:drawing>
          <wp:inline distT="0" distB="0" distL="0" distR="0" wp14:anchorId="67092D28" wp14:editId="66165842">
            <wp:extent cx="3552825" cy="3810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381000"/>
                    </a:xfrm>
                    <a:prstGeom prst="rect">
                      <a:avLst/>
                    </a:prstGeom>
                    <a:noFill/>
                    <a:ln>
                      <a:noFill/>
                    </a:ln>
                  </pic:spPr>
                </pic:pic>
              </a:graphicData>
            </a:graphic>
          </wp:inline>
        </w:drawing>
      </w:r>
      <w:r w:rsidRPr="00AC1D67">
        <w:rPr>
          <w:rFonts w:ascii="Arial" w:hAnsi="Arial" w:cs="Arial"/>
          <w:sz w:val="24"/>
          <w:szCs w:val="24"/>
        </w:rPr>
        <w:t>,</w:t>
      </w:r>
    </w:p>
    <w:p w:rsidR="00016CF9" w:rsidRPr="00AC1D67" w:rsidRDefault="00016CF9" w:rsidP="009174A9">
      <w:pPr>
        <w:widowControl w:val="0"/>
        <w:autoSpaceDE w:val="0"/>
        <w:autoSpaceDN w:val="0"/>
        <w:adjustRightInd w:val="0"/>
        <w:spacing w:line="240" w:lineRule="auto"/>
        <w:rPr>
          <w:rFonts w:ascii="Arial" w:hAnsi="Arial" w:cs="Arial"/>
          <w:sz w:val="24"/>
          <w:szCs w:val="24"/>
        </w:rPr>
      </w:pP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где:</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noProof/>
          <w:position w:val="-12"/>
          <w:sz w:val="24"/>
          <w:szCs w:val="24"/>
        </w:rPr>
        <w:drawing>
          <wp:inline distT="0" distB="0" distL="0" distR="0" wp14:anchorId="0244B811" wp14:editId="215620B8">
            <wp:extent cx="2095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AC1D67">
        <w:rPr>
          <w:rFonts w:ascii="Arial" w:hAnsi="Arial" w:cs="Arial"/>
          <w:sz w:val="24"/>
          <w:szCs w:val="24"/>
        </w:rPr>
        <w:t xml:space="preserve"> - нормативные затраты на оказание i-й муниципальной услуги, включенной в ведомственный перечень;</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noProof/>
          <w:position w:val="-12"/>
          <w:sz w:val="24"/>
          <w:szCs w:val="24"/>
        </w:rPr>
        <w:drawing>
          <wp:inline distT="0" distB="0" distL="0" distR="0" wp14:anchorId="003203B3" wp14:editId="19C48DC5">
            <wp:extent cx="20002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AC1D67">
        <w:rPr>
          <w:rFonts w:ascii="Arial" w:hAnsi="Arial" w:cs="Arial"/>
          <w:sz w:val="24"/>
          <w:szCs w:val="24"/>
        </w:rPr>
        <w:t xml:space="preserve"> - объем i-й муниципальной услуги, установленной муниципальным заданием;</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6" w:name="Par104"/>
      <w:bookmarkEnd w:id="6"/>
      <w:r w:rsidRPr="00AC1D67">
        <w:rPr>
          <w:rFonts w:ascii="Arial" w:hAnsi="Arial" w:cs="Arial"/>
          <w:noProof/>
          <w:position w:val="-12"/>
          <w:sz w:val="24"/>
          <w:szCs w:val="24"/>
        </w:rPr>
        <w:drawing>
          <wp:inline distT="0" distB="0" distL="0" distR="0" wp14:anchorId="247F8AB2" wp14:editId="4BF8A57D">
            <wp:extent cx="27622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AC1D67">
        <w:rPr>
          <w:rFonts w:ascii="Arial" w:hAnsi="Arial" w:cs="Arial"/>
          <w:sz w:val="24"/>
          <w:szCs w:val="24"/>
        </w:rPr>
        <w:t xml:space="preserve"> - нормативные затраты на выполнение w-й работы, включенной в ведомственный перечень (в случае принятия исполнительным органом власти, осуществляющего функции и полномочия учредителя бюджетных и автономных учреждений или главного распорядителя средств </w:t>
      </w:r>
      <w:r w:rsidR="004A02DE">
        <w:rPr>
          <w:rFonts w:ascii="Arial" w:hAnsi="Arial" w:cs="Arial"/>
          <w:color w:val="FF0000"/>
          <w:sz w:val="24"/>
          <w:szCs w:val="24"/>
        </w:rPr>
        <w:t xml:space="preserve"> </w:t>
      </w:r>
      <w:r w:rsidR="004A02DE" w:rsidRPr="00D95B1D">
        <w:rPr>
          <w:rFonts w:ascii="Arial" w:hAnsi="Arial" w:cs="Arial"/>
          <w:sz w:val="24"/>
          <w:szCs w:val="24"/>
        </w:rPr>
        <w:t xml:space="preserve">бюджета </w:t>
      </w:r>
      <w:r w:rsidR="00D95B1D" w:rsidRPr="00D95B1D">
        <w:rPr>
          <w:rFonts w:ascii="Arial" w:hAnsi="Arial" w:cs="Arial"/>
          <w:sz w:val="24"/>
          <w:szCs w:val="24"/>
        </w:rPr>
        <w:t xml:space="preserve">Шубинского сельского </w:t>
      </w:r>
      <w:r w:rsidR="004A02DE" w:rsidRPr="00D95B1D">
        <w:rPr>
          <w:rFonts w:ascii="Arial" w:hAnsi="Arial" w:cs="Arial"/>
          <w:sz w:val="24"/>
          <w:szCs w:val="24"/>
        </w:rPr>
        <w:t>поселения</w:t>
      </w:r>
      <w:r w:rsidRPr="00AC1D67">
        <w:rPr>
          <w:rFonts w:ascii="Arial" w:hAnsi="Arial" w:cs="Arial"/>
          <w:sz w:val="24"/>
          <w:szCs w:val="24"/>
        </w:rPr>
        <w:t>, в ведении которых находятся казенные учреждения соответствующего решения);</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noProof/>
          <w:position w:val="-12"/>
          <w:sz w:val="24"/>
          <w:szCs w:val="24"/>
        </w:rPr>
        <w:drawing>
          <wp:inline distT="0" distB="0" distL="0" distR="0" wp14:anchorId="1CF17BC3" wp14:editId="7725A906">
            <wp:extent cx="16192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AC1D67">
        <w:rPr>
          <w:rFonts w:ascii="Arial" w:hAnsi="Arial" w:cs="Arial"/>
          <w:sz w:val="24"/>
          <w:szCs w:val="24"/>
        </w:rPr>
        <w:t xml:space="preserve"> - размер платы (тариф и цена) за оказание i-й муниципальной услуги в соответствии с пунктом 30 настоящего Положения, установленный муниципальным заданием;</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noProof/>
          <w:position w:val="-6"/>
          <w:sz w:val="24"/>
          <w:szCs w:val="24"/>
        </w:rPr>
        <w:drawing>
          <wp:inline distT="0" distB="0" distL="0" distR="0" wp14:anchorId="7AD24C6D" wp14:editId="70CAFE89">
            <wp:extent cx="33337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AC1D67">
        <w:rPr>
          <w:rFonts w:ascii="Arial" w:hAnsi="Arial" w:cs="Arial"/>
          <w:sz w:val="24"/>
          <w:szCs w:val="24"/>
        </w:rPr>
        <w:t xml:space="preserve"> - затраты на уплату налогов, в качестве объекта налогообложения по которым признается имущество учреждения;</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7" w:name="Par111"/>
      <w:bookmarkEnd w:id="7"/>
      <w:r w:rsidRPr="00AC1D67">
        <w:rPr>
          <w:rFonts w:ascii="Arial" w:hAnsi="Arial" w:cs="Arial"/>
          <w:noProof/>
          <w:position w:val="-6"/>
          <w:sz w:val="24"/>
          <w:szCs w:val="24"/>
        </w:rPr>
        <w:drawing>
          <wp:inline distT="0" distB="0" distL="0" distR="0" wp14:anchorId="3693C13C" wp14:editId="5D68F130">
            <wp:extent cx="32385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AC1D67">
        <w:rPr>
          <w:rFonts w:ascii="Arial" w:hAnsi="Arial" w:cs="Arial"/>
          <w:sz w:val="24"/>
          <w:szCs w:val="24"/>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8" w:name="Par116"/>
      <w:bookmarkEnd w:id="8"/>
      <w:r w:rsidRPr="00AC1D67">
        <w:rPr>
          <w:rFonts w:ascii="Arial" w:hAnsi="Arial" w:cs="Arial"/>
          <w:sz w:val="24"/>
          <w:szCs w:val="24"/>
        </w:rPr>
        <w:t xml:space="preserve">11. </w:t>
      </w:r>
      <w:proofErr w:type="gramStart"/>
      <w:r w:rsidRPr="00AC1D67">
        <w:rPr>
          <w:rFonts w:ascii="Arial" w:hAnsi="Arial" w:cs="Arial"/>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AC1D67">
        <w:rPr>
          <w:rFonts w:ascii="Arial" w:hAnsi="Arial" w:cs="Arial"/>
          <w:sz w:val="24"/>
          <w:szCs w:val="24"/>
        </w:rPr>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w:t>
      </w:r>
      <w:r w:rsidRPr="00AC1D67">
        <w:rPr>
          <w:rFonts w:ascii="Arial" w:hAnsi="Arial" w:cs="Arial"/>
          <w:sz w:val="24"/>
          <w:szCs w:val="24"/>
        </w:rPr>
        <w:lastRenderedPageBreak/>
        <w:t>функции по выработке государственной политики и нормативно-правовому регулированию в установленной сфере деятельности.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9" w:name="Par117"/>
      <w:bookmarkEnd w:id="9"/>
      <w:r w:rsidRPr="00AC1D67">
        <w:rPr>
          <w:rFonts w:ascii="Arial" w:hAnsi="Arial" w:cs="Arial"/>
          <w:sz w:val="24"/>
          <w:szCs w:val="24"/>
        </w:rPr>
        <w:t>12. Значения нормативных затрат на оказание муниципальной услуги утверждаются в отношении: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а) казенных учреждений </w:t>
      </w:r>
      <w:r w:rsidR="00033EA1">
        <w:rPr>
          <w:rFonts w:ascii="Arial" w:hAnsi="Arial" w:cs="Arial"/>
          <w:sz w:val="24"/>
          <w:szCs w:val="24"/>
        </w:rPr>
        <w:t>Шубинского сельского поселения</w:t>
      </w:r>
      <w:r w:rsidRPr="00AC1D67">
        <w:rPr>
          <w:rFonts w:ascii="Arial" w:hAnsi="Arial" w:cs="Arial"/>
          <w:sz w:val="24"/>
          <w:szCs w:val="24"/>
        </w:rPr>
        <w:t xml:space="preserve"> - главным распорядителем средств </w:t>
      </w:r>
      <w:r w:rsidR="004A02DE">
        <w:rPr>
          <w:rFonts w:ascii="Arial" w:hAnsi="Arial" w:cs="Arial"/>
          <w:color w:val="FF0000"/>
          <w:sz w:val="24"/>
          <w:szCs w:val="24"/>
        </w:rPr>
        <w:t xml:space="preserve"> </w:t>
      </w:r>
      <w:r w:rsidR="004A02DE" w:rsidRPr="00D95B1D">
        <w:rPr>
          <w:rFonts w:ascii="Arial" w:hAnsi="Arial" w:cs="Arial"/>
          <w:sz w:val="24"/>
          <w:szCs w:val="24"/>
        </w:rPr>
        <w:t>бюджета</w:t>
      </w:r>
      <w:r w:rsidR="00D95B1D" w:rsidRPr="00D95B1D">
        <w:rPr>
          <w:rFonts w:ascii="Arial" w:hAnsi="Arial" w:cs="Arial"/>
          <w:sz w:val="24"/>
          <w:szCs w:val="24"/>
        </w:rPr>
        <w:t xml:space="preserve"> Шубинского сельского</w:t>
      </w:r>
      <w:r w:rsidR="004A02DE" w:rsidRPr="00D95B1D">
        <w:rPr>
          <w:rFonts w:ascii="Arial" w:hAnsi="Arial" w:cs="Arial"/>
          <w:sz w:val="24"/>
          <w:szCs w:val="24"/>
        </w:rPr>
        <w:t xml:space="preserve"> поселения</w:t>
      </w:r>
      <w:r w:rsidRPr="00AC1D67">
        <w:rPr>
          <w:rFonts w:ascii="Arial" w:hAnsi="Arial" w:cs="Arial"/>
          <w:sz w:val="24"/>
          <w:szCs w:val="24"/>
        </w:rPr>
        <w:t>,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б) бюджетных или автономных учреждений - органом, осуществляющим функции и полномочия учредителя. </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13. Базовый норматив затрат на оказание муниципальной услуги состоит из базового норматива:</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а) затрат, непосредственно связанных с оказанием муниципальной услуги;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б) затрат на общехозяйственные нужды на оказание муниципальной услуги.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14.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ведомственном перечне (далее - показатели отраслевой специфики), отраслевой корректирующий коэффициент при которых принимает значение, равное 1.</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10" w:name="Par147"/>
      <w:bookmarkEnd w:id="10"/>
      <w:r w:rsidRPr="00AC1D67">
        <w:rPr>
          <w:rFonts w:ascii="Arial" w:hAnsi="Arial" w:cs="Arial"/>
          <w:sz w:val="24"/>
          <w:szCs w:val="24"/>
        </w:rPr>
        <w:t xml:space="preserve">15. </w:t>
      </w:r>
      <w:proofErr w:type="gramStart"/>
      <w:r w:rsidRPr="00AC1D67">
        <w:rPr>
          <w:rFonts w:ascii="Arial" w:hAnsi="Arial" w:cs="Arial"/>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11" w:name="Par152"/>
      <w:bookmarkEnd w:id="11"/>
      <w:r w:rsidRPr="00AC1D67">
        <w:rPr>
          <w:rFonts w:ascii="Arial" w:hAnsi="Arial" w:cs="Arial"/>
          <w:sz w:val="24"/>
          <w:szCs w:val="24"/>
        </w:rPr>
        <w:t>16. В базовый норматив затрат, непосредственно связанных с оказанием муниципальной услуги, включаются:</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proofErr w:type="gramStart"/>
      <w:r w:rsidRPr="00AC1D67">
        <w:rPr>
          <w:rFonts w:ascii="Arial" w:hAnsi="Arial" w:cs="Arial"/>
          <w:sz w:val="24"/>
          <w:szCs w:val="24"/>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AC1D67">
        <w:rPr>
          <w:rFonts w:ascii="Arial" w:hAnsi="Arial" w:cs="Arial"/>
          <w:sz w:val="24"/>
          <w:szCs w:val="24"/>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в) иные затраты, непосредственно связанные с оказанием муниципальной услуги.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12" w:name="Par160"/>
      <w:bookmarkEnd w:id="12"/>
      <w:r w:rsidRPr="00AC1D67">
        <w:rPr>
          <w:rFonts w:ascii="Arial" w:hAnsi="Arial" w:cs="Arial"/>
          <w:sz w:val="24"/>
          <w:szCs w:val="24"/>
        </w:rPr>
        <w:t>17. В базовый норматив затрат на общехозяйственные нужды на оказание муниципальной услуги включаются:</w:t>
      </w:r>
    </w:p>
    <w:p w:rsidR="00016CF9" w:rsidRPr="00AC1D67" w:rsidRDefault="00016CF9" w:rsidP="009174A9">
      <w:pPr>
        <w:pStyle w:val="23"/>
        <w:shd w:val="clear" w:color="auto" w:fill="auto"/>
        <w:spacing w:before="0" w:after="0" w:line="240" w:lineRule="auto"/>
        <w:ind w:left="20" w:firstLine="720"/>
        <w:jc w:val="both"/>
        <w:rPr>
          <w:rFonts w:ascii="Arial" w:hAnsi="Arial" w:cs="Arial"/>
          <w:sz w:val="24"/>
          <w:szCs w:val="24"/>
        </w:rPr>
      </w:pPr>
      <w:bookmarkStart w:id="13" w:name="Par161"/>
      <w:bookmarkEnd w:id="13"/>
      <w:r w:rsidRPr="00AC1D67">
        <w:rPr>
          <w:rFonts w:ascii="Arial" w:hAnsi="Arial" w:cs="Arial"/>
          <w:sz w:val="24"/>
          <w:szCs w:val="24"/>
        </w:rPr>
        <w:t>а) затраты на коммунальные услуги;</w:t>
      </w:r>
    </w:p>
    <w:p w:rsidR="00016CF9" w:rsidRPr="00AC1D67" w:rsidRDefault="00016CF9" w:rsidP="009174A9">
      <w:pPr>
        <w:pStyle w:val="23"/>
        <w:shd w:val="clear" w:color="auto" w:fill="auto"/>
        <w:spacing w:before="0" w:after="0" w:line="240" w:lineRule="auto"/>
        <w:ind w:left="20" w:right="20" w:firstLine="720"/>
        <w:jc w:val="both"/>
        <w:rPr>
          <w:rFonts w:ascii="Arial" w:hAnsi="Arial" w:cs="Arial"/>
          <w:sz w:val="24"/>
          <w:szCs w:val="24"/>
        </w:rPr>
      </w:pPr>
      <w:r w:rsidRPr="00AC1D67">
        <w:rPr>
          <w:rFonts w:ascii="Arial" w:hAnsi="Arial" w:cs="Arial"/>
          <w:sz w:val="24"/>
          <w:szCs w:val="24"/>
        </w:rPr>
        <w:t>б) затраты на содержание объектов недвижимого имущества (в том числе затраты на арендные платежи);</w:t>
      </w:r>
    </w:p>
    <w:p w:rsidR="00016CF9" w:rsidRPr="00AC1D67" w:rsidRDefault="00016CF9" w:rsidP="009174A9">
      <w:pPr>
        <w:pStyle w:val="23"/>
        <w:shd w:val="clear" w:color="auto" w:fill="auto"/>
        <w:spacing w:before="0" w:after="0" w:line="240" w:lineRule="auto"/>
        <w:ind w:left="20" w:right="20" w:firstLine="700"/>
        <w:jc w:val="both"/>
        <w:rPr>
          <w:rFonts w:ascii="Arial" w:hAnsi="Arial" w:cs="Arial"/>
          <w:sz w:val="24"/>
          <w:szCs w:val="24"/>
        </w:rPr>
      </w:pPr>
      <w:r w:rsidRPr="00AC1D67">
        <w:rPr>
          <w:rFonts w:ascii="Arial" w:hAnsi="Arial" w:cs="Arial"/>
          <w:sz w:val="24"/>
          <w:szCs w:val="24"/>
        </w:rPr>
        <w:t>в) затраты на содержание объектов особо ценного движимого имущества;</w:t>
      </w:r>
    </w:p>
    <w:p w:rsidR="00016CF9" w:rsidRPr="00AC1D67" w:rsidRDefault="00016CF9" w:rsidP="009174A9">
      <w:pPr>
        <w:pStyle w:val="23"/>
        <w:shd w:val="clear" w:color="auto" w:fill="auto"/>
        <w:spacing w:before="0" w:after="0" w:line="240" w:lineRule="auto"/>
        <w:ind w:left="20" w:firstLine="700"/>
        <w:jc w:val="both"/>
        <w:rPr>
          <w:rFonts w:ascii="Arial" w:hAnsi="Arial" w:cs="Arial"/>
          <w:sz w:val="24"/>
          <w:szCs w:val="24"/>
        </w:rPr>
      </w:pPr>
      <w:r w:rsidRPr="00AC1D67">
        <w:rPr>
          <w:rFonts w:ascii="Arial" w:hAnsi="Arial" w:cs="Arial"/>
          <w:sz w:val="24"/>
          <w:szCs w:val="24"/>
        </w:rPr>
        <w:lastRenderedPageBreak/>
        <w:t>г) затраты на приобретение услуг связи;</w:t>
      </w:r>
    </w:p>
    <w:p w:rsidR="00016CF9" w:rsidRPr="00AC1D67" w:rsidRDefault="00016CF9" w:rsidP="009174A9">
      <w:pPr>
        <w:pStyle w:val="23"/>
        <w:shd w:val="clear" w:color="auto" w:fill="auto"/>
        <w:spacing w:before="0" w:after="0" w:line="240" w:lineRule="auto"/>
        <w:ind w:left="20" w:firstLine="700"/>
        <w:jc w:val="both"/>
        <w:rPr>
          <w:rFonts w:ascii="Arial" w:hAnsi="Arial" w:cs="Arial"/>
          <w:sz w:val="24"/>
          <w:szCs w:val="24"/>
        </w:rPr>
      </w:pPr>
      <w:r w:rsidRPr="00AC1D67">
        <w:rPr>
          <w:rFonts w:ascii="Arial" w:hAnsi="Arial" w:cs="Arial"/>
          <w:sz w:val="24"/>
          <w:szCs w:val="24"/>
        </w:rPr>
        <w:t>д) затраты на приобретение транспортных услуг;</w:t>
      </w:r>
    </w:p>
    <w:p w:rsidR="00016CF9" w:rsidRPr="00AC1D67" w:rsidRDefault="00016CF9" w:rsidP="009174A9">
      <w:pPr>
        <w:pStyle w:val="23"/>
        <w:shd w:val="clear" w:color="auto" w:fill="auto"/>
        <w:spacing w:before="0" w:after="0" w:line="240" w:lineRule="auto"/>
        <w:ind w:left="20" w:right="20" w:firstLine="700"/>
        <w:jc w:val="both"/>
        <w:rPr>
          <w:rFonts w:ascii="Arial" w:hAnsi="Arial" w:cs="Arial"/>
          <w:sz w:val="24"/>
          <w:szCs w:val="24"/>
        </w:rPr>
      </w:pPr>
      <w:r w:rsidRPr="00AC1D67">
        <w:rPr>
          <w:rFonts w:ascii="Arial" w:hAnsi="Arial" w:cs="Arial"/>
          <w:sz w:val="24"/>
          <w:szCs w:val="24"/>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w:t>
      </w:r>
      <w:r w:rsidRPr="00AC1D67">
        <w:rPr>
          <w:rFonts w:ascii="Arial" w:hAnsi="Arial" w:cs="Arial"/>
          <w:sz w:val="24"/>
          <w:szCs w:val="24"/>
        </w:rPr>
        <w:softHyphen/>
        <w:t xml:space="preserve"> управленческий персонал, в случаях, установленных стандартами услуги;</w:t>
      </w:r>
    </w:p>
    <w:p w:rsidR="00016CF9" w:rsidRPr="00AC1D67" w:rsidRDefault="00016CF9" w:rsidP="009174A9">
      <w:pPr>
        <w:pStyle w:val="23"/>
        <w:shd w:val="clear" w:color="auto" w:fill="auto"/>
        <w:spacing w:before="0" w:after="0" w:line="240" w:lineRule="auto"/>
        <w:ind w:left="20" w:firstLine="700"/>
        <w:jc w:val="both"/>
        <w:rPr>
          <w:rFonts w:ascii="Arial" w:hAnsi="Arial" w:cs="Arial"/>
          <w:sz w:val="24"/>
          <w:szCs w:val="24"/>
        </w:rPr>
      </w:pPr>
      <w:r w:rsidRPr="00AC1D67">
        <w:rPr>
          <w:rFonts w:ascii="Arial" w:hAnsi="Arial" w:cs="Arial"/>
          <w:sz w:val="24"/>
          <w:szCs w:val="24"/>
        </w:rPr>
        <w:t>ж) затраты на прочие общехозяйственные нужды.</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14" w:name="Par177"/>
      <w:bookmarkEnd w:id="14"/>
      <w:r w:rsidRPr="00AC1D67">
        <w:rPr>
          <w:rFonts w:ascii="Arial" w:hAnsi="Arial" w:cs="Arial"/>
          <w:sz w:val="24"/>
          <w:szCs w:val="24"/>
        </w:rPr>
        <w:t xml:space="preserve">18. В затраты, указанные в </w:t>
      </w:r>
      <w:hyperlink w:anchor="Par161" w:history="1">
        <w:r w:rsidRPr="00AC1D67">
          <w:rPr>
            <w:rFonts w:ascii="Arial" w:hAnsi="Arial" w:cs="Arial"/>
            <w:sz w:val="24"/>
            <w:szCs w:val="24"/>
          </w:rPr>
          <w:t>подпункте «а»</w:t>
        </w:r>
      </w:hyperlink>
      <w:r w:rsidRPr="00AC1D67">
        <w:rPr>
          <w:rFonts w:ascii="Arial" w:hAnsi="Arial" w:cs="Arial"/>
          <w:sz w:val="24"/>
          <w:szCs w:val="24"/>
        </w:rPr>
        <w:t xml:space="preserve"> пункта 17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19. Значение базового норматива затрат на оказание муниципальной услуги утверждается исполнительным органом власти (учредителем бюджетных и автономных учреждений и главным распорядителем казенных учреждений) после согласования с </w:t>
      </w:r>
      <w:r w:rsidR="00D95B1D" w:rsidRPr="00D95B1D">
        <w:rPr>
          <w:rFonts w:ascii="Arial" w:hAnsi="Arial" w:cs="Arial"/>
          <w:sz w:val="24"/>
          <w:szCs w:val="24"/>
        </w:rPr>
        <w:t>администрацией</w:t>
      </w:r>
      <w:r w:rsidRPr="00D95B1D">
        <w:rPr>
          <w:rFonts w:ascii="Arial" w:hAnsi="Arial" w:cs="Arial"/>
          <w:sz w:val="24"/>
          <w:szCs w:val="24"/>
        </w:rPr>
        <w:t xml:space="preserve"> </w:t>
      </w:r>
      <w:r w:rsidR="00033EA1" w:rsidRPr="00D95B1D">
        <w:rPr>
          <w:rFonts w:ascii="Arial" w:hAnsi="Arial" w:cs="Arial"/>
          <w:sz w:val="24"/>
          <w:szCs w:val="24"/>
        </w:rPr>
        <w:t>Шубинского сельского поселения</w:t>
      </w:r>
      <w:r w:rsidRPr="00D95B1D">
        <w:rPr>
          <w:rFonts w:ascii="Arial" w:hAnsi="Arial" w:cs="Arial"/>
          <w:sz w:val="24"/>
          <w:szCs w:val="24"/>
        </w:rPr>
        <w:t xml:space="preserve"> </w:t>
      </w:r>
      <w:r w:rsidRPr="00AC1D67">
        <w:rPr>
          <w:rFonts w:ascii="Arial" w:hAnsi="Arial" w:cs="Arial"/>
          <w:sz w:val="24"/>
          <w:szCs w:val="24"/>
        </w:rPr>
        <w:t>общей суммой, с выделением:</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Значение территориального корректирующего коэффициента утверждается органом, осуществляющим функции и полномочия учредителя в отношении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22. Отраслевой корректирующий коэффициент учитывает показатели отраслевой специфики, в том числе с учетом показателей качества муниципальной услуги.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Значение отраслевого корректирующего коэффициента утверждается исполнительным органом власти в подведомственной сфере (учредителем бюджетных и автономных учреждений и главным распорядителем казенных учреждений).</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23.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15" w:name="Par219"/>
      <w:bookmarkEnd w:id="15"/>
      <w:r w:rsidRPr="00AC1D67">
        <w:rPr>
          <w:rFonts w:ascii="Arial" w:hAnsi="Arial" w:cs="Arial"/>
          <w:sz w:val="24"/>
          <w:szCs w:val="24"/>
        </w:rPr>
        <w:t xml:space="preserve">24. </w:t>
      </w:r>
      <w:proofErr w:type="gramStart"/>
      <w:r w:rsidRPr="00AC1D67">
        <w:rPr>
          <w:rFonts w:ascii="Arial" w:hAnsi="Arial" w:cs="Arial"/>
          <w:sz w:val="24"/>
          <w:szCs w:val="24"/>
        </w:rPr>
        <w:t xml:space="preserve">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или автономных учреждений, а также по решению главного </w:t>
      </w:r>
      <w:r w:rsidRPr="00AC1D67">
        <w:rPr>
          <w:rFonts w:ascii="Arial" w:hAnsi="Arial" w:cs="Arial"/>
          <w:sz w:val="24"/>
          <w:szCs w:val="24"/>
        </w:rPr>
        <w:lastRenderedPageBreak/>
        <w:t xml:space="preserve">распорядителя средств </w:t>
      </w:r>
      <w:r w:rsidR="004A02DE">
        <w:rPr>
          <w:rFonts w:ascii="Arial" w:hAnsi="Arial" w:cs="Arial"/>
          <w:sz w:val="24"/>
          <w:szCs w:val="24"/>
        </w:rPr>
        <w:t xml:space="preserve"> бюджета поселения</w:t>
      </w:r>
      <w:r w:rsidRPr="00AC1D67">
        <w:rPr>
          <w:rFonts w:ascii="Arial" w:hAnsi="Arial" w:cs="Arial"/>
          <w:sz w:val="24"/>
          <w:szCs w:val="24"/>
        </w:rPr>
        <w:t>, в ведении которого находятся казенные учреждения, в случае принятия им решения о применении нормативов затрат при расчете финансового выполнения муниципального задания.</w:t>
      </w:r>
      <w:proofErr w:type="gramEnd"/>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25.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016CF9" w:rsidRPr="00AC1D67" w:rsidRDefault="00016CF9" w:rsidP="009174A9">
      <w:pPr>
        <w:pStyle w:val="23"/>
        <w:shd w:val="clear" w:color="auto" w:fill="auto"/>
        <w:tabs>
          <w:tab w:val="left" w:pos="1077"/>
        </w:tabs>
        <w:spacing w:before="0" w:after="0" w:line="240" w:lineRule="auto"/>
        <w:ind w:left="20" w:right="20" w:firstLine="700"/>
        <w:jc w:val="both"/>
        <w:rPr>
          <w:rFonts w:ascii="Arial" w:hAnsi="Arial" w:cs="Arial"/>
          <w:sz w:val="24"/>
          <w:szCs w:val="24"/>
        </w:rPr>
      </w:pPr>
      <w:r w:rsidRPr="00AC1D67">
        <w:rPr>
          <w:rFonts w:ascii="Arial" w:hAnsi="Arial" w:cs="Arial"/>
          <w:sz w:val="24"/>
          <w:szCs w:val="24"/>
        </w:rPr>
        <w:t>а)</w:t>
      </w:r>
      <w:r w:rsidRPr="00AC1D67">
        <w:rPr>
          <w:rFonts w:ascii="Arial" w:hAnsi="Arial" w:cs="Arial"/>
          <w:sz w:val="24"/>
          <w:szCs w:val="24"/>
        </w:rPr>
        <w:tab/>
        <w:t>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016CF9" w:rsidRPr="00AC1D67" w:rsidRDefault="00016CF9" w:rsidP="009174A9">
      <w:pPr>
        <w:pStyle w:val="23"/>
        <w:shd w:val="clear" w:color="auto" w:fill="auto"/>
        <w:spacing w:before="0" w:after="0" w:line="240" w:lineRule="auto"/>
        <w:ind w:left="20" w:right="20" w:firstLine="700"/>
        <w:jc w:val="both"/>
        <w:rPr>
          <w:rFonts w:ascii="Arial" w:hAnsi="Arial" w:cs="Arial"/>
          <w:sz w:val="24"/>
          <w:szCs w:val="24"/>
        </w:rPr>
      </w:pPr>
      <w:r w:rsidRPr="00AC1D67">
        <w:rPr>
          <w:rFonts w:ascii="Arial" w:hAnsi="Arial" w:cs="Arial"/>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016CF9" w:rsidRPr="00AC1D67" w:rsidRDefault="00016CF9" w:rsidP="009174A9">
      <w:pPr>
        <w:pStyle w:val="23"/>
        <w:shd w:val="clear" w:color="auto" w:fill="auto"/>
        <w:spacing w:before="0" w:after="0" w:line="240" w:lineRule="auto"/>
        <w:ind w:left="20" w:right="20" w:firstLine="700"/>
        <w:jc w:val="both"/>
        <w:rPr>
          <w:rFonts w:ascii="Arial" w:hAnsi="Arial" w:cs="Arial"/>
          <w:sz w:val="24"/>
          <w:szCs w:val="24"/>
        </w:rPr>
      </w:pPr>
      <w:r w:rsidRPr="00AC1D67">
        <w:rPr>
          <w:rFonts w:ascii="Arial" w:hAnsi="Arial" w:cs="Arial"/>
          <w:sz w:val="24"/>
          <w:szCs w:val="24"/>
        </w:rPr>
        <w:t>в) затраты на иные расходы, непосредственно связанные с выполнением работы;</w:t>
      </w:r>
    </w:p>
    <w:p w:rsidR="00016CF9" w:rsidRPr="00AC1D67" w:rsidRDefault="00016CF9" w:rsidP="009174A9">
      <w:pPr>
        <w:pStyle w:val="23"/>
        <w:shd w:val="clear" w:color="auto" w:fill="auto"/>
        <w:spacing w:before="0" w:after="0" w:line="240" w:lineRule="auto"/>
        <w:ind w:left="20" w:firstLine="700"/>
        <w:jc w:val="both"/>
        <w:rPr>
          <w:rFonts w:ascii="Arial" w:hAnsi="Arial" w:cs="Arial"/>
          <w:sz w:val="24"/>
          <w:szCs w:val="24"/>
        </w:rPr>
      </w:pPr>
      <w:r w:rsidRPr="00AC1D67">
        <w:rPr>
          <w:rFonts w:ascii="Arial" w:hAnsi="Arial" w:cs="Arial"/>
          <w:sz w:val="24"/>
          <w:szCs w:val="24"/>
        </w:rPr>
        <w:t>г) затраты на оплату коммунальных услуг;</w:t>
      </w:r>
    </w:p>
    <w:p w:rsidR="00016CF9" w:rsidRPr="00AC1D67" w:rsidRDefault="00016CF9" w:rsidP="009174A9">
      <w:pPr>
        <w:pStyle w:val="23"/>
        <w:shd w:val="clear" w:color="auto" w:fill="auto"/>
        <w:spacing w:before="0" w:after="0" w:line="240" w:lineRule="auto"/>
        <w:ind w:left="20" w:right="20" w:firstLine="700"/>
        <w:jc w:val="both"/>
        <w:rPr>
          <w:rFonts w:ascii="Arial" w:hAnsi="Arial" w:cs="Arial"/>
          <w:sz w:val="24"/>
          <w:szCs w:val="24"/>
        </w:rPr>
      </w:pPr>
      <w:r w:rsidRPr="00AC1D67">
        <w:rPr>
          <w:rFonts w:ascii="Arial" w:hAnsi="Arial" w:cs="Arial"/>
          <w:sz w:val="24"/>
          <w:szCs w:val="24"/>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16CF9" w:rsidRPr="00AC1D67" w:rsidRDefault="00016CF9" w:rsidP="009174A9">
      <w:pPr>
        <w:pStyle w:val="23"/>
        <w:shd w:val="clear" w:color="auto" w:fill="auto"/>
        <w:spacing w:before="0" w:after="0" w:line="240" w:lineRule="auto"/>
        <w:ind w:left="20" w:right="20" w:firstLine="700"/>
        <w:jc w:val="both"/>
        <w:rPr>
          <w:rFonts w:ascii="Arial" w:hAnsi="Arial" w:cs="Arial"/>
          <w:sz w:val="24"/>
          <w:szCs w:val="24"/>
        </w:rPr>
      </w:pPr>
      <w:r w:rsidRPr="00AC1D67">
        <w:rPr>
          <w:rFonts w:ascii="Arial" w:hAnsi="Arial" w:cs="Arial"/>
          <w:sz w:val="24"/>
          <w:szCs w:val="24"/>
        </w:rPr>
        <w:t>е) затраты на содержание объектов особо ценного движимого имущества и имущества, необходимого для выполнения муниципального задания;</w:t>
      </w:r>
    </w:p>
    <w:p w:rsidR="00016CF9" w:rsidRPr="00AC1D67" w:rsidRDefault="00016CF9" w:rsidP="009174A9">
      <w:pPr>
        <w:pStyle w:val="23"/>
        <w:shd w:val="clear" w:color="auto" w:fill="auto"/>
        <w:spacing w:before="0" w:after="0" w:line="240" w:lineRule="auto"/>
        <w:ind w:left="20" w:firstLine="700"/>
        <w:jc w:val="both"/>
        <w:rPr>
          <w:rFonts w:ascii="Arial" w:hAnsi="Arial" w:cs="Arial"/>
          <w:sz w:val="24"/>
          <w:szCs w:val="24"/>
        </w:rPr>
      </w:pPr>
      <w:r w:rsidRPr="00AC1D67">
        <w:rPr>
          <w:rFonts w:ascii="Arial" w:hAnsi="Arial" w:cs="Arial"/>
          <w:sz w:val="24"/>
          <w:szCs w:val="24"/>
        </w:rPr>
        <w:t>ж) затраты на приобретение услуг связи;</w:t>
      </w:r>
    </w:p>
    <w:p w:rsidR="00016CF9" w:rsidRPr="00AC1D67" w:rsidRDefault="00016CF9" w:rsidP="009174A9">
      <w:pPr>
        <w:pStyle w:val="23"/>
        <w:shd w:val="clear" w:color="auto" w:fill="auto"/>
        <w:spacing w:before="0" w:after="0" w:line="240" w:lineRule="auto"/>
        <w:ind w:left="20" w:firstLine="700"/>
        <w:jc w:val="both"/>
        <w:rPr>
          <w:rFonts w:ascii="Arial" w:hAnsi="Arial" w:cs="Arial"/>
          <w:sz w:val="24"/>
          <w:szCs w:val="24"/>
        </w:rPr>
      </w:pPr>
      <w:r w:rsidRPr="00AC1D67">
        <w:rPr>
          <w:rFonts w:ascii="Arial" w:hAnsi="Arial" w:cs="Arial"/>
          <w:sz w:val="24"/>
          <w:szCs w:val="24"/>
        </w:rPr>
        <w:t>з) затраты на приобретение транспортных услуг;</w:t>
      </w:r>
    </w:p>
    <w:p w:rsidR="00016CF9" w:rsidRPr="00AC1D67" w:rsidRDefault="00016CF9" w:rsidP="009174A9">
      <w:pPr>
        <w:pStyle w:val="23"/>
        <w:shd w:val="clear" w:color="auto" w:fill="auto"/>
        <w:spacing w:before="0" w:after="0" w:line="240" w:lineRule="auto"/>
        <w:ind w:left="20" w:right="20" w:firstLine="700"/>
        <w:jc w:val="both"/>
        <w:rPr>
          <w:rFonts w:ascii="Arial" w:hAnsi="Arial" w:cs="Arial"/>
          <w:sz w:val="24"/>
          <w:szCs w:val="24"/>
        </w:rPr>
      </w:pPr>
      <w:r w:rsidRPr="00AC1D67">
        <w:rPr>
          <w:rFonts w:ascii="Arial" w:hAnsi="Arial" w:cs="Arial"/>
          <w:sz w:val="24"/>
          <w:szCs w:val="24"/>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016CF9" w:rsidRPr="00AC1D67" w:rsidRDefault="00016CF9" w:rsidP="009174A9">
      <w:pPr>
        <w:pStyle w:val="23"/>
        <w:shd w:val="clear" w:color="auto" w:fill="auto"/>
        <w:spacing w:before="0" w:after="0" w:line="240" w:lineRule="auto"/>
        <w:ind w:left="20" w:firstLine="700"/>
        <w:jc w:val="both"/>
        <w:rPr>
          <w:rFonts w:ascii="Arial" w:hAnsi="Arial" w:cs="Arial"/>
          <w:sz w:val="24"/>
          <w:szCs w:val="24"/>
        </w:rPr>
      </w:pPr>
      <w:r w:rsidRPr="00AC1D67">
        <w:rPr>
          <w:rFonts w:ascii="Arial" w:hAnsi="Arial" w:cs="Arial"/>
          <w:sz w:val="24"/>
          <w:szCs w:val="24"/>
        </w:rPr>
        <w:t>й) затраты на прочие общехозяйственные нужды.</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16" w:name="Par255"/>
      <w:bookmarkEnd w:id="16"/>
      <w:r w:rsidRPr="00AC1D67">
        <w:rPr>
          <w:rFonts w:ascii="Arial" w:hAnsi="Arial" w:cs="Arial"/>
          <w:sz w:val="24"/>
          <w:szCs w:val="24"/>
        </w:rPr>
        <w:t xml:space="preserve">26. </w:t>
      </w:r>
      <w:proofErr w:type="gramStart"/>
      <w:r w:rsidRPr="00AC1D67">
        <w:rPr>
          <w:rFonts w:ascii="Arial" w:hAnsi="Arial" w:cs="Arial"/>
          <w:sz w:val="24"/>
          <w:szCs w:val="24"/>
        </w:rPr>
        <w:t xml:space="preserve">Значения нормативных затрат на выполнение работы утверждаются органом, осуществляющим функции и полномочия учредителя в отношении бюджетных или автономных учреждений, а также главным распорядителем средств </w:t>
      </w:r>
      <w:r w:rsidR="004A02DE">
        <w:rPr>
          <w:rFonts w:ascii="Arial" w:hAnsi="Arial" w:cs="Arial"/>
          <w:sz w:val="24"/>
          <w:szCs w:val="24"/>
        </w:rPr>
        <w:t xml:space="preserve"> бюджета поселения</w:t>
      </w:r>
      <w:r w:rsidRPr="00AC1D67">
        <w:rPr>
          <w:rFonts w:ascii="Arial" w:hAnsi="Arial" w:cs="Arial"/>
          <w:sz w:val="24"/>
          <w:szCs w:val="24"/>
        </w:rPr>
        <w:t xml:space="preserve">,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после согласования с </w:t>
      </w:r>
      <w:r w:rsidR="000D0F0F">
        <w:rPr>
          <w:rFonts w:ascii="Arial" w:hAnsi="Arial" w:cs="Arial"/>
          <w:sz w:val="24"/>
          <w:szCs w:val="24"/>
        </w:rPr>
        <w:t>администрацией</w:t>
      </w:r>
      <w:r w:rsidRPr="00AC1D67">
        <w:rPr>
          <w:rFonts w:ascii="Arial" w:hAnsi="Arial" w:cs="Arial"/>
          <w:sz w:val="24"/>
          <w:szCs w:val="24"/>
        </w:rPr>
        <w:t xml:space="preserve"> </w:t>
      </w:r>
      <w:r w:rsidR="00033EA1">
        <w:rPr>
          <w:rFonts w:ascii="Arial" w:hAnsi="Arial" w:cs="Arial"/>
          <w:sz w:val="24"/>
          <w:szCs w:val="24"/>
        </w:rPr>
        <w:t>Шубинского сельского поселения</w:t>
      </w:r>
      <w:r w:rsidRPr="00AC1D67">
        <w:rPr>
          <w:rFonts w:ascii="Arial" w:hAnsi="Arial" w:cs="Arial"/>
          <w:sz w:val="24"/>
          <w:szCs w:val="24"/>
        </w:rPr>
        <w:t>.</w:t>
      </w:r>
      <w:proofErr w:type="gramEnd"/>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17" w:name="Par261"/>
      <w:bookmarkEnd w:id="17"/>
      <w:r w:rsidRPr="00AC1D67">
        <w:rPr>
          <w:rFonts w:ascii="Arial" w:hAnsi="Arial" w:cs="Arial"/>
          <w:sz w:val="24"/>
          <w:szCs w:val="24"/>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proofErr w:type="gramStart"/>
      <w:r w:rsidRPr="00AC1D67">
        <w:rPr>
          <w:rFonts w:ascii="Arial" w:hAnsi="Arial" w:cs="Arial"/>
          <w:sz w:val="24"/>
          <w:szCs w:val="24"/>
        </w:rPr>
        <w:t xml:space="preserve">В случае если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ar261" w:history="1">
        <w:r w:rsidRPr="00AC1D67">
          <w:rPr>
            <w:rFonts w:ascii="Arial" w:hAnsi="Arial" w:cs="Arial"/>
            <w:sz w:val="24"/>
            <w:szCs w:val="24"/>
          </w:rPr>
          <w:t>абзаце первом</w:t>
        </w:r>
      </w:hyperlink>
      <w:r w:rsidRPr="00AC1D67">
        <w:rPr>
          <w:rFonts w:ascii="Arial" w:hAnsi="Arial" w:cs="Arial"/>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w:t>
      </w:r>
      <w:r w:rsidR="004A02DE">
        <w:rPr>
          <w:rFonts w:ascii="Arial" w:hAnsi="Arial" w:cs="Arial"/>
          <w:color w:val="FF0000"/>
          <w:sz w:val="24"/>
          <w:szCs w:val="24"/>
        </w:rPr>
        <w:t xml:space="preserve"> </w:t>
      </w:r>
      <w:r w:rsidR="004A02DE" w:rsidRPr="000D0F0F">
        <w:rPr>
          <w:rFonts w:ascii="Arial" w:hAnsi="Arial" w:cs="Arial"/>
          <w:sz w:val="24"/>
          <w:szCs w:val="24"/>
        </w:rPr>
        <w:t xml:space="preserve">бюджета </w:t>
      </w:r>
      <w:r w:rsidR="000D0F0F" w:rsidRPr="000D0F0F">
        <w:rPr>
          <w:rFonts w:ascii="Arial" w:hAnsi="Arial" w:cs="Arial"/>
          <w:sz w:val="24"/>
          <w:szCs w:val="24"/>
        </w:rPr>
        <w:t xml:space="preserve">Шубинского сельского </w:t>
      </w:r>
      <w:r w:rsidR="004A02DE" w:rsidRPr="000D0F0F">
        <w:rPr>
          <w:rFonts w:ascii="Arial" w:hAnsi="Arial" w:cs="Arial"/>
          <w:sz w:val="24"/>
          <w:szCs w:val="24"/>
        </w:rPr>
        <w:t>поселения</w:t>
      </w:r>
      <w:proofErr w:type="gramEnd"/>
      <w:r w:rsidRPr="000D0F0F">
        <w:rPr>
          <w:rFonts w:ascii="Arial" w:hAnsi="Arial" w:cs="Arial"/>
          <w:sz w:val="24"/>
          <w:szCs w:val="24"/>
        </w:rPr>
        <w:t xml:space="preserve"> в отчетном финансовом год</w:t>
      </w:r>
      <w:r w:rsidRPr="00AC1D67">
        <w:rPr>
          <w:rFonts w:ascii="Arial" w:hAnsi="Arial" w:cs="Arial"/>
          <w:sz w:val="24"/>
          <w:szCs w:val="24"/>
        </w:rPr>
        <w:t>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18" w:name="Par268"/>
      <w:bookmarkEnd w:id="18"/>
      <w:r w:rsidRPr="00AC1D67">
        <w:rPr>
          <w:rFonts w:ascii="Arial" w:hAnsi="Arial" w:cs="Arial"/>
          <w:sz w:val="24"/>
          <w:szCs w:val="24"/>
        </w:rPr>
        <w:t>28. Затраты на содержание не используемого для выполнения муниципального задания имущества бюджетного или автономного учреждений  рассчитываются с учетом затрат:</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lastRenderedPageBreak/>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29. В случае если  бюджетное или автономное учреждение оказывает платную деятельность сверх установленного муниципального задания, затраты, указанные в пункте 27 настоящего Положения, рассчитываются с применением коэффициента платной деятельности.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Значения затрат на содержание не используемого для выполнения муниципального задания имущества бюджетного или автономного учреждения утверждаются органом, осуществляющим функции и полномочия учредителя в отношении бюджетных или автономных учреждений.</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19" w:name="Par281"/>
      <w:bookmarkEnd w:id="19"/>
      <w:r w:rsidRPr="00AC1D67">
        <w:rPr>
          <w:rFonts w:ascii="Arial" w:hAnsi="Arial" w:cs="Arial"/>
          <w:sz w:val="24"/>
          <w:szCs w:val="24"/>
        </w:rPr>
        <w:t xml:space="preserve">30. </w:t>
      </w:r>
      <w:proofErr w:type="gramStart"/>
      <w:r w:rsidRPr="00AC1D67">
        <w:rPr>
          <w:rFonts w:ascii="Arial" w:hAnsi="Arial" w:cs="Arial"/>
          <w:sz w:val="24"/>
          <w:szCs w:val="24"/>
        </w:rPr>
        <w:t>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AC1D67">
        <w:rPr>
          <w:rFonts w:ascii="Arial" w:hAnsi="Arial" w:cs="Arial"/>
          <w:sz w:val="24"/>
          <w:szCs w:val="24"/>
        </w:rPr>
        <w:t xml:space="preserve"> значения размера платы (цены, тарифа), установленного в муниципальном задании, органом, осуществляющим функции и полномочия учредителя в отношении бюджетных или автономных учреждений, с учетом положений, установленных федеральными законами.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20" w:name="Par291"/>
      <w:bookmarkEnd w:id="20"/>
      <w:r w:rsidRPr="00AC1D67">
        <w:rPr>
          <w:rFonts w:ascii="Arial" w:hAnsi="Arial" w:cs="Arial"/>
          <w:sz w:val="24"/>
          <w:szCs w:val="24"/>
        </w:rPr>
        <w:t xml:space="preserve">31. </w:t>
      </w:r>
      <w:proofErr w:type="gramStart"/>
      <w:r w:rsidRPr="00AC1D67">
        <w:rPr>
          <w:rFonts w:ascii="Arial" w:hAnsi="Arial" w:cs="Arial"/>
          <w:sz w:val="24"/>
          <w:szCs w:val="24"/>
        </w:rPr>
        <w:t xml:space="preserve">Нормативные затраты (затраты), определяемые в соответствии с настоящим Положением, учитываются в расчете субсидий на финансовое выполнение муниципального задания на оказание (выполнение) муниципальных услуг (работ)  при формировании </w:t>
      </w:r>
      <w:r w:rsidR="004A02DE">
        <w:rPr>
          <w:rFonts w:ascii="Arial" w:hAnsi="Arial" w:cs="Arial"/>
          <w:sz w:val="24"/>
          <w:szCs w:val="24"/>
        </w:rPr>
        <w:t xml:space="preserve"> бюджета поселения</w:t>
      </w:r>
      <w:r w:rsidRPr="00AC1D67">
        <w:rPr>
          <w:rFonts w:ascii="Arial" w:hAnsi="Arial" w:cs="Arial"/>
          <w:sz w:val="24"/>
          <w:szCs w:val="24"/>
        </w:rPr>
        <w:t xml:space="preserve"> на очередной финансовый год и плановый период и не могут приводить к превышению объема бюджетных ассигнований, предусмотренных законом о бюджете на соответствующий финансовый период.</w:t>
      </w:r>
      <w:proofErr w:type="gramEnd"/>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32. Финансовое обеспечение выполнения муниципального задания осуществляется в пределах бюджетных ассигнований, предусмотренных в бюджете </w:t>
      </w:r>
      <w:r w:rsidR="003549B1">
        <w:rPr>
          <w:rFonts w:ascii="Arial" w:hAnsi="Arial" w:cs="Arial"/>
          <w:sz w:val="24"/>
          <w:szCs w:val="24"/>
        </w:rPr>
        <w:t xml:space="preserve">поселения </w:t>
      </w:r>
      <w:r w:rsidRPr="00AC1D67">
        <w:rPr>
          <w:rFonts w:ascii="Arial" w:hAnsi="Arial" w:cs="Arial"/>
          <w:sz w:val="24"/>
          <w:szCs w:val="24"/>
        </w:rPr>
        <w:t>на указанные цели.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21" w:name="Par295"/>
      <w:bookmarkEnd w:id="21"/>
      <w:r w:rsidRPr="00AC1D67">
        <w:rPr>
          <w:rFonts w:ascii="Arial" w:hAnsi="Arial" w:cs="Arial"/>
          <w:sz w:val="24"/>
          <w:szCs w:val="24"/>
        </w:rPr>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016CF9" w:rsidRPr="000D0F0F" w:rsidRDefault="00016CF9" w:rsidP="009174A9">
      <w:pPr>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34. </w:t>
      </w:r>
      <w:r w:rsidRPr="000D0F0F">
        <w:rPr>
          <w:rFonts w:ascii="Arial" w:hAnsi="Arial" w:cs="Arial"/>
          <w:sz w:val="24"/>
          <w:szCs w:val="24"/>
        </w:rPr>
        <w:t>Субсидия перечисляется в установленном порядке на лицевой счет бюджетного учреждения, открытого территориальных органах Федерального казначейства.</w:t>
      </w:r>
    </w:p>
    <w:p w:rsidR="00016CF9" w:rsidRPr="000D0F0F" w:rsidRDefault="00016CF9" w:rsidP="009174A9">
      <w:pPr>
        <w:autoSpaceDE w:val="0"/>
        <w:autoSpaceDN w:val="0"/>
        <w:adjustRightInd w:val="0"/>
        <w:spacing w:line="240" w:lineRule="auto"/>
        <w:ind w:firstLine="540"/>
        <w:rPr>
          <w:rFonts w:ascii="Arial" w:hAnsi="Arial" w:cs="Arial"/>
          <w:sz w:val="24"/>
          <w:szCs w:val="24"/>
        </w:rPr>
      </w:pPr>
      <w:r w:rsidRPr="000D0F0F">
        <w:rPr>
          <w:rFonts w:ascii="Arial" w:hAnsi="Arial" w:cs="Arial"/>
          <w:sz w:val="24"/>
          <w:szCs w:val="24"/>
        </w:rPr>
        <w:t xml:space="preserve">Субсидия на финансовое обеспечение выполнения муниципального задания автономным учреждением перечисляется в установленном порядке на счета, открытые в кредитных организациях или лицевые счета соответственно в территориальных органах Федерального казначейства. </w:t>
      </w:r>
      <w:bookmarkStart w:id="22" w:name="Par300"/>
      <w:bookmarkEnd w:id="22"/>
    </w:p>
    <w:p w:rsidR="00016CF9" w:rsidRPr="00AC1D67" w:rsidRDefault="00016CF9" w:rsidP="009174A9">
      <w:pPr>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35. </w:t>
      </w:r>
      <w:proofErr w:type="gramStart"/>
      <w:r w:rsidRPr="00AC1D67">
        <w:rPr>
          <w:rFonts w:ascii="Arial" w:hAnsi="Arial" w:cs="Arial"/>
          <w:sz w:val="24"/>
          <w:szCs w:val="24"/>
        </w:rPr>
        <w:t xml:space="preserve">Предоставление бюджетному учреждению </w:t>
      </w:r>
      <w:r w:rsidR="00033EA1">
        <w:rPr>
          <w:rFonts w:ascii="Arial" w:hAnsi="Arial" w:cs="Arial"/>
          <w:sz w:val="24"/>
          <w:szCs w:val="24"/>
        </w:rPr>
        <w:t>Шубинского сельского поселения</w:t>
      </w:r>
      <w:r w:rsidRPr="00AC1D67">
        <w:rPr>
          <w:rFonts w:ascii="Arial" w:hAnsi="Arial" w:cs="Arial"/>
          <w:sz w:val="24"/>
          <w:szCs w:val="24"/>
        </w:rPr>
        <w:t xml:space="preserve">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w:t>
      </w:r>
      <w:r w:rsidRPr="00AC1D67">
        <w:rPr>
          <w:rFonts w:ascii="Arial" w:hAnsi="Arial" w:cs="Arial"/>
          <w:sz w:val="24"/>
          <w:szCs w:val="24"/>
        </w:rPr>
        <w:lastRenderedPageBreak/>
        <w:t xml:space="preserve">финансовое обеспечение выполнения муниципального задания, заключаемого бюджетным учреждением или автономным учреждением и исполнительным органом власти, осуществляющим функции и полномочия учредителя бюджетного учреждения или автономного учреждения, в соответствии с формой, утверждаемой </w:t>
      </w:r>
      <w:r w:rsidR="000D0F0F">
        <w:rPr>
          <w:rFonts w:ascii="Arial" w:hAnsi="Arial" w:cs="Arial"/>
          <w:sz w:val="24"/>
          <w:szCs w:val="24"/>
        </w:rPr>
        <w:t xml:space="preserve">администрацией </w:t>
      </w:r>
      <w:r w:rsidRPr="00AC1D67">
        <w:rPr>
          <w:rFonts w:ascii="Arial" w:hAnsi="Arial" w:cs="Arial"/>
          <w:sz w:val="24"/>
          <w:szCs w:val="24"/>
        </w:rPr>
        <w:t xml:space="preserve"> </w:t>
      </w:r>
      <w:r w:rsidR="00033EA1">
        <w:rPr>
          <w:rFonts w:ascii="Arial" w:hAnsi="Arial" w:cs="Arial"/>
          <w:sz w:val="24"/>
          <w:szCs w:val="24"/>
        </w:rPr>
        <w:t>Шубинского сельского поселения</w:t>
      </w:r>
      <w:r w:rsidRPr="00AC1D67">
        <w:rPr>
          <w:rFonts w:ascii="Arial" w:hAnsi="Arial" w:cs="Arial"/>
          <w:sz w:val="24"/>
          <w:szCs w:val="24"/>
        </w:rPr>
        <w:t>.</w:t>
      </w:r>
      <w:proofErr w:type="gramEnd"/>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bookmarkStart w:id="23" w:name="Par302"/>
      <w:bookmarkStart w:id="24" w:name="Par306"/>
      <w:bookmarkStart w:id="25" w:name="Par308"/>
      <w:bookmarkEnd w:id="23"/>
      <w:bookmarkEnd w:id="24"/>
      <w:bookmarkEnd w:id="25"/>
      <w:r w:rsidRPr="00AC1D67">
        <w:rPr>
          <w:rFonts w:ascii="Arial" w:hAnsi="Arial" w:cs="Arial"/>
          <w:sz w:val="24"/>
          <w:szCs w:val="24"/>
        </w:rPr>
        <w:t xml:space="preserve">36. </w:t>
      </w:r>
      <w:proofErr w:type="gramStart"/>
      <w:r w:rsidRPr="00AC1D67">
        <w:rPr>
          <w:rFonts w:ascii="Arial" w:hAnsi="Arial" w:cs="Arial"/>
          <w:sz w:val="24"/>
          <w:szCs w:val="24"/>
        </w:rPr>
        <w:t xml:space="preserve">Бюджетные и автономные учреждения, казенные учреждения </w:t>
      </w:r>
      <w:r w:rsidR="00033EA1">
        <w:rPr>
          <w:rFonts w:ascii="Arial" w:hAnsi="Arial" w:cs="Arial"/>
          <w:sz w:val="24"/>
          <w:szCs w:val="24"/>
        </w:rPr>
        <w:t>Шубинского сельского поселения</w:t>
      </w:r>
      <w:r w:rsidRPr="00AC1D67">
        <w:rPr>
          <w:rFonts w:ascii="Arial" w:hAnsi="Arial" w:cs="Arial"/>
          <w:sz w:val="24"/>
          <w:szCs w:val="24"/>
        </w:rPr>
        <w:t xml:space="preserve"> представляют соответственно органам, осуществляющим функции и полномочия учредителей в отношении бюджетных или автономных учреждений, главным распорядителям средств </w:t>
      </w:r>
      <w:r w:rsidR="004A02DE">
        <w:rPr>
          <w:rFonts w:ascii="Arial" w:hAnsi="Arial" w:cs="Arial"/>
          <w:sz w:val="24"/>
          <w:szCs w:val="24"/>
        </w:rPr>
        <w:t xml:space="preserve"> бюджета поселения</w:t>
      </w:r>
      <w:r w:rsidRPr="00AC1D67">
        <w:rPr>
          <w:rFonts w:ascii="Arial" w:hAnsi="Arial" w:cs="Arial"/>
          <w:sz w:val="24"/>
          <w:szCs w:val="24"/>
        </w:rPr>
        <w:t xml:space="preserve">, в ведении которых находятся казенные учреждения, отчет о выполнении муниципального задания, предусмотренный </w:t>
      </w:r>
      <w:hyperlink w:anchor="Par822" w:history="1">
        <w:r w:rsidRPr="00AC1D67">
          <w:rPr>
            <w:rFonts w:ascii="Arial" w:hAnsi="Arial" w:cs="Arial"/>
            <w:sz w:val="24"/>
            <w:szCs w:val="24"/>
          </w:rPr>
          <w:t>приложением № 2</w:t>
        </w:r>
      </w:hyperlink>
      <w:r w:rsidRPr="00AC1D67">
        <w:rPr>
          <w:rFonts w:ascii="Arial" w:hAnsi="Arial" w:cs="Arial"/>
          <w:sz w:val="24"/>
          <w:szCs w:val="24"/>
        </w:rPr>
        <w:t xml:space="preserve"> к настоящему Положению, в соответствии с требованиями, установленными в муниципальном задании.</w:t>
      </w:r>
      <w:proofErr w:type="gramEnd"/>
    </w:p>
    <w:p w:rsidR="00016CF9" w:rsidRPr="00AC1D67" w:rsidRDefault="00016CF9" w:rsidP="009174A9">
      <w:pPr>
        <w:widowControl w:val="0"/>
        <w:autoSpaceDE w:val="0"/>
        <w:autoSpaceDN w:val="0"/>
        <w:adjustRightInd w:val="0"/>
        <w:spacing w:line="240" w:lineRule="auto"/>
        <w:ind w:firstLine="540"/>
        <w:rPr>
          <w:rFonts w:ascii="Arial" w:hAnsi="Arial" w:cs="Arial"/>
          <w:sz w:val="24"/>
          <w:szCs w:val="24"/>
        </w:rPr>
      </w:pPr>
      <w:r w:rsidRPr="00AC1D67">
        <w:rPr>
          <w:rFonts w:ascii="Arial" w:hAnsi="Arial" w:cs="Arial"/>
          <w:sz w:val="24"/>
          <w:szCs w:val="24"/>
        </w:rPr>
        <w:t xml:space="preserve">37. </w:t>
      </w:r>
      <w:proofErr w:type="gramStart"/>
      <w:r w:rsidRPr="00AC1D67">
        <w:rPr>
          <w:rFonts w:ascii="Arial" w:hAnsi="Arial" w:cs="Arial"/>
          <w:sz w:val="24"/>
          <w:szCs w:val="24"/>
        </w:rPr>
        <w:t>Контроль за</w:t>
      </w:r>
      <w:proofErr w:type="gramEnd"/>
      <w:r w:rsidRPr="00AC1D67">
        <w:rPr>
          <w:rFonts w:ascii="Arial" w:hAnsi="Arial" w:cs="Arial"/>
          <w:sz w:val="24"/>
          <w:szCs w:val="24"/>
        </w:rPr>
        <w:t xml:space="preserve"> выполнением муниципального задания бюджетными и автономными учреждениями,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 и главные распорядители средств </w:t>
      </w:r>
      <w:r w:rsidR="004A02DE">
        <w:rPr>
          <w:rFonts w:ascii="Arial" w:hAnsi="Arial" w:cs="Arial"/>
          <w:sz w:val="24"/>
          <w:szCs w:val="24"/>
        </w:rPr>
        <w:t xml:space="preserve"> бюджета поселения</w:t>
      </w:r>
      <w:r w:rsidRPr="00AC1D67">
        <w:rPr>
          <w:rFonts w:ascii="Arial" w:hAnsi="Arial" w:cs="Arial"/>
          <w:sz w:val="24"/>
          <w:szCs w:val="24"/>
        </w:rPr>
        <w:t xml:space="preserve">, в ведении которых находятся казенные учреждения </w:t>
      </w:r>
      <w:r w:rsidR="00033EA1">
        <w:rPr>
          <w:rFonts w:ascii="Arial" w:hAnsi="Arial" w:cs="Arial"/>
          <w:sz w:val="24"/>
          <w:szCs w:val="24"/>
        </w:rPr>
        <w:t>Шубинского сельского поселения</w:t>
      </w:r>
      <w:r w:rsidRPr="00AC1D67">
        <w:rPr>
          <w:rFonts w:ascii="Arial" w:hAnsi="Arial" w:cs="Arial"/>
          <w:sz w:val="24"/>
          <w:szCs w:val="24"/>
        </w:rPr>
        <w:t>.</w:t>
      </w:r>
    </w:p>
    <w:p w:rsidR="00016CF9" w:rsidRPr="00AC1D67" w:rsidRDefault="00016CF9" w:rsidP="009174A9">
      <w:pPr>
        <w:autoSpaceDE w:val="0"/>
        <w:autoSpaceDN w:val="0"/>
        <w:adjustRightInd w:val="0"/>
        <w:spacing w:line="240" w:lineRule="auto"/>
        <w:ind w:firstLine="709"/>
        <w:rPr>
          <w:rFonts w:ascii="Arial" w:hAnsi="Arial" w:cs="Arial"/>
          <w:sz w:val="24"/>
          <w:szCs w:val="24"/>
        </w:rPr>
      </w:pPr>
    </w:p>
    <w:p w:rsidR="00016CF9" w:rsidRPr="00AC1D67" w:rsidRDefault="00016CF9" w:rsidP="00016CF9">
      <w:pPr>
        <w:autoSpaceDE w:val="0"/>
        <w:autoSpaceDN w:val="0"/>
        <w:adjustRightInd w:val="0"/>
        <w:spacing w:line="240" w:lineRule="auto"/>
        <w:ind w:firstLine="709"/>
        <w:rPr>
          <w:rFonts w:ascii="Arial" w:hAnsi="Arial" w:cs="Arial"/>
          <w:sz w:val="24"/>
          <w:szCs w:val="24"/>
        </w:rPr>
      </w:pPr>
    </w:p>
    <w:p w:rsidR="00016CF9" w:rsidRPr="00AC1D67" w:rsidRDefault="00016CF9" w:rsidP="00016CF9">
      <w:pPr>
        <w:autoSpaceDE w:val="0"/>
        <w:autoSpaceDN w:val="0"/>
        <w:adjustRightInd w:val="0"/>
        <w:spacing w:line="240" w:lineRule="auto"/>
        <w:ind w:firstLine="709"/>
        <w:rPr>
          <w:rFonts w:ascii="Arial" w:hAnsi="Arial" w:cs="Arial"/>
          <w:sz w:val="24"/>
          <w:szCs w:val="24"/>
        </w:rPr>
      </w:pPr>
    </w:p>
    <w:p w:rsidR="00016CF9" w:rsidRPr="00AC1D67" w:rsidRDefault="00016CF9" w:rsidP="00016CF9">
      <w:pPr>
        <w:autoSpaceDE w:val="0"/>
        <w:autoSpaceDN w:val="0"/>
        <w:adjustRightInd w:val="0"/>
        <w:spacing w:line="240" w:lineRule="auto"/>
        <w:ind w:firstLine="709"/>
        <w:rPr>
          <w:rFonts w:ascii="Arial" w:hAnsi="Arial" w:cs="Arial"/>
          <w:sz w:val="24"/>
          <w:szCs w:val="24"/>
        </w:rPr>
      </w:pPr>
    </w:p>
    <w:p w:rsidR="002F0E27" w:rsidRDefault="002F0E27" w:rsidP="00571EAC">
      <w:pPr>
        <w:autoSpaceDE w:val="0"/>
        <w:autoSpaceDN w:val="0"/>
        <w:adjustRightInd w:val="0"/>
        <w:spacing w:line="240" w:lineRule="auto"/>
        <w:rPr>
          <w:rFonts w:ascii="Arial" w:hAnsi="Arial" w:cs="Arial"/>
          <w:sz w:val="24"/>
          <w:szCs w:val="24"/>
        </w:rPr>
        <w:sectPr w:rsidR="002F0E27" w:rsidSect="00AC1D67">
          <w:headerReference w:type="default" r:id="rId15"/>
          <w:pgSz w:w="11909" w:h="16834" w:code="9"/>
          <w:pgMar w:top="1134" w:right="851" w:bottom="1134" w:left="1134" w:header="624" w:footer="0" w:gutter="0"/>
          <w:cols w:space="720"/>
          <w:noEndnote/>
          <w:titlePg/>
          <w:docGrid w:linePitch="381"/>
        </w:sectPr>
      </w:pPr>
    </w:p>
    <w:p w:rsidR="001612EE" w:rsidRPr="00B83D43" w:rsidRDefault="001612EE" w:rsidP="001612EE">
      <w:pPr>
        <w:tabs>
          <w:tab w:val="left" w:pos="6225"/>
        </w:tabs>
        <w:spacing w:line="240" w:lineRule="auto"/>
        <w:jc w:val="right"/>
        <w:rPr>
          <w:rFonts w:ascii="Arial" w:hAnsi="Arial" w:cs="Arial"/>
          <w:sz w:val="24"/>
        </w:rPr>
      </w:pPr>
      <w:bookmarkStart w:id="26" w:name="_GoBack"/>
      <w:r w:rsidRPr="00B83D43">
        <w:rPr>
          <w:rFonts w:ascii="Arial" w:hAnsi="Arial" w:cs="Arial"/>
          <w:sz w:val="24"/>
        </w:rPr>
        <w:lastRenderedPageBreak/>
        <w:t>Утверждаю:</w:t>
      </w:r>
    </w:p>
    <w:p w:rsidR="001612EE" w:rsidRPr="00B83D43" w:rsidRDefault="001612EE" w:rsidP="001612EE">
      <w:pPr>
        <w:spacing w:line="240" w:lineRule="auto"/>
        <w:jc w:val="right"/>
        <w:rPr>
          <w:rFonts w:ascii="Arial" w:hAnsi="Arial" w:cs="Arial"/>
          <w:sz w:val="24"/>
        </w:rPr>
      </w:pPr>
      <w:r w:rsidRPr="00B83D43">
        <w:rPr>
          <w:rFonts w:ascii="Arial" w:hAnsi="Arial" w:cs="Arial"/>
          <w:sz w:val="24"/>
        </w:rPr>
        <w:t xml:space="preserve">                                                                Глава  Шубинского  сельского поселения                                                                           </w:t>
      </w:r>
    </w:p>
    <w:p w:rsidR="001612EE" w:rsidRPr="00B83D43" w:rsidRDefault="001612EE" w:rsidP="001612EE">
      <w:pPr>
        <w:spacing w:line="240" w:lineRule="auto"/>
        <w:jc w:val="right"/>
        <w:rPr>
          <w:rFonts w:ascii="Arial" w:hAnsi="Arial" w:cs="Arial"/>
          <w:sz w:val="24"/>
        </w:rPr>
      </w:pPr>
      <w:r w:rsidRPr="00B83D43">
        <w:rPr>
          <w:rFonts w:ascii="Arial" w:hAnsi="Arial" w:cs="Arial"/>
          <w:sz w:val="24"/>
        </w:rPr>
        <w:t xml:space="preserve">                                                                    Острогожского муниципального района</w:t>
      </w:r>
    </w:p>
    <w:p w:rsidR="001612EE" w:rsidRPr="00B83D43" w:rsidRDefault="001612EE" w:rsidP="001612EE">
      <w:pPr>
        <w:tabs>
          <w:tab w:val="left" w:pos="5010"/>
          <w:tab w:val="left" w:pos="5115"/>
          <w:tab w:val="left" w:pos="5205"/>
        </w:tabs>
        <w:spacing w:line="240" w:lineRule="auto"/>
        <w:jc w:val="right"/>
        <w:rPr>
          <w:rFonts w:ascii="Arial" w:hAnsi="Arial" w:cs="Arial"/>
          <w:sz w:val="24"/>
        </w:rPr>
      </w:pPr>
      <w:r w:rsidRPr="00B83D43">
        <w:rPr>
          <w:rFonts w:ascii="Arial" w:hAnsi="Arial" w:cs="Arial"/>
          <w:sz w:val="24"/>
        </w:rPr>
        <w:tab/>
        <w:t>Воронежской области</w:t>
      </w:r>
    </w:p>
    <w:p w:rsidR="001612EE" w:rsidRPr="00B83D43" w:rsidRDefault="001612EE" w:rsidP="001612EE">
      <w:pPr>
        <w:spacing w:line="240" w:lineRule="auto"/>
        <w:jc w:val="right"/>
        <w:rPr>
          <w:rFonts w:ascii="Arial" w:hAnsi="Arial" w:cs="Arial"/>
          <w:sz w:val="24"/>
        </w:rPr>
      </w:pPr>
      <w:r w:rsidRPr="00B83D43">
        <w:rPr>
          <w:rFonts w:ascii="Arial" w:hAnsi="Arial" w:cs="Arial"/>
          <w:sz w:val="24"/>
        </w:rPr>
        <w:t xml:space="preserve">                                                                _____________ </w:t>
      </w:r>
      <w:proofErr w:type="spellStart"/>
      <w:r w:rsidRPr="00B83D43">
        <w:rPr>
          <w:rFonts w:ascii="Arial" w:hAnsi="Arial" w:cs="Arial"/>
          <w:sz w:val="24"/>
        </w:rPr>
        <w:t>В.П.Глушков</w:t>
      </w:r>
      <w:proofErr w:type="spellEnd"/>
    </w:p>
    <w:p w:rsidR="001612EE" w:rsidRPr="00B83D43" w:rsidRDefault="001612EE" w:rsidP="001612EE">
      <w:pPr>
        <w:spacing w:line="240" w:lineRule="auto"/>
        <w:jc w:val="center"/>
        <w:rPr>
          <w:rFonts w:ascii="Arial" w:hAnsi="Arial" w:cs="Arial"/>
          <w:sz w:val="24"/>
        </w:rPr>
      </w:pPr>
      <w:r w:rsidRPr="00B83D43">
        <w:rPr>
          <w:rFonts w:ascii="Arial" w:hAnsi="Arial" w:cs="Arial"/>
          <w:sz w:val="24"/>
        </w:rPr>
        <w:t xml:space="preserve">А К Т </w:t>
      </w:r>
    </w:p>
    <w:p w:rsidR="001612EE" w:rsidRPr="001612EE" w:rsidRDefault="001612EE" w:rsidP="001612EE">
      <w:pPr>
        <w:spacing w:line="240" w:lineRule="auto"/>
        <w:rPr>
          <w:rFonts w:ascii="Arial" w:hAnsi="Arial" w:cs="Arial"/>
          <w:sz w:val="24"/>
        </w:rPr>
      </w:pPr>
      <w:r w:rsidRPr="00B83D43">
        <w:rPr>
          <w:rFonts w:ascii="Arial" w:hAnsi="Arial" w:cs="Arial"/>
          <w:sz w:val="24"/>
        </w:rPr>
        <w:t xml:space="preserve">обнародования постановления администрации Шубинского сельского поселения  от 17.09.2015 г  № </w:t>
      </w:r>
      <w:r>
        <w:rPr>
          <w:rFonts w:ascii="Arial" w:hAnsi="Arial" w:cs="Arial"/>
          <w:sz w:val="24"/>
        </w:rPr>
        <w:t>4</w:t>
      </w:r>
      <w:r>
        <w:rPr>
          <w:rFonts w:ascii="Arial" w:hAnsi="Arial" w:cs="Arial"/>
          <w:sz w:val="24"/>
        </w:rPr>
        <w:t>3</w:t>
      </w:r>
      <w:r w:rsidRPr="00B83D43">
        <w:rPr>
          <w:rFonts w:ascii="Arial" w:hAnsi="Arial" w:cs="Arial"/>
          <w:sz w:val="24"/>
        </w:rPr>
        <w:t xml:space="preserve"> «</w:t>
      </w:r>
      <w:r w:rsidRPr="001612EE">
        <w:rPr>
          <w:rFonts w:ascii="Arial" w:hAnsi="Arial" w:cs="Arial"/>
          <w:sz w:val="24"/>
        </w:rPr>
        <w:t>О порядке формирования муници</w:t>
      </w:r>
      <w:r>
        <w:rPr>
          <w:rFonts w:ascii="Arial" w:hAnsi="Arial" w:cs="Arial"/>
          <w:sz w:val="24"/>
        </w:rPr>
        <w:t xml:space="preserve">пального </w:t>
      </w:r>
      <w:r w:rsidRPr="001612EE">
        <w:rPr>
          <w:rFonts w:ascii="Arial" w:hAnsi="Arial" w:cs="Arial"/>
          <w:sz w:val="24"/>
        </w:rPr>
        <w:t>за</w:t>
      </w:r>
      <w:r>
        <w:rPr>
          <w:rFonts w:ascii="Arial" w:hAnsi="Arial" w:cs="Arial"/>
          <w:sz w:val="24"/>
        </w:rPr>
        <w:t xml:space="preserve">дания на оказание муниципальных </w:t>
      </w:r>
      <w:r w:rsidRPr="001612EE">
        <w:rPr>
          <w:rFonts w:ascii="Arial" w:hAnsi="Arial" w:cs="Arial"/>
          <w:sz w:val="24"/>
        </w:rPr>
        <w:t xml:space="preserve">услуг </w:t>
      </w:r>
      <w:r>
        <w:rPr>
          <w:rFonts w:ascii="Arial" w:hAnsi="Arial" w:cs="Arial"/>
          <w:sz w:val="24"/>
        </w:rPr>
        <w:t xml:space="preserve">(выполнение работ) в отношении  </w:t>
      </w:r>
      <w:r w:rsidRPr="001612EE">
        <w:rPr>
          <w:rFonts w:ascii="Arial" w:hAnsi="Arial" w:cs="Arial"/>
          <w:sz w:val="24"/>
        </w:rPr>
        <w:t xml:space="preserve">муниципальных  учреждений </w:t>
      </w:r>
    </w:p>
    <w:p w:rsidR="001612EE" w:rsidRPr="00B83D43" w:rsidRDefault="001612EE" w:rsidP="001612EE">
      <w:pPr>
        <w:spacing w:line="240" w:lineRule="auto"/>
        <w:rPr>
          <w:rFonts w:ascii="Arial" w:hAnsi="Arial" w:cs="Arial"/>
          <w:sz w:val="24"/>
        </w:rPr>
      </w:pPr>
      <w:r w:rsidRPr="001612EE">
        <w:rPr>
          <w:rFonts w:ascii="Arial" w:hAnsi="Arial" w:cs="Arial"/>
          <w:sz w:val="24"/>
        </w:rPr>
        <w:t>сельского поселения</w:t>
      </w:r>
      <w:r w:rsidRPr="00B83D43">
        <w:rPr>
          <w:rFonts w:ascii="Arial" w:hAnsi="Arial" w:cs="Arial"/>
          <w:sz w:val="24"/>
        </w:rPr>
        <w:t>»</w:t>
      </w:r>
    </w:p>
    <w:p w:rsidR="001612EE" w:rsidRPr="00B83D43" w:rsidRDefault="001612EE" w:rsidP="001612EE">
      <w:pPr>
        <w:spacing w:line="240" w:lineRule="auto"/>
        <w:jc w:val="right"/>
        <w:rPr>
          <w:rFonts w:ascii="Arial" w:hAnsi="Arial" w:cs="Arial"/>
          <w:sz w:val="24"/>
        </w:rPr>
      </w:pPr>
      <w:r w:rsidRPr="00B83D43">
        <w:rPr>
          <w:rFonts w:ascii="Arial" w:hAnsi="Arial" w:cs="Arial"/>
          <w:sz w:val="24"/>
        </w:rPr>
        <w:t xml:space="preserve"> 17.09.2015 г.                                                                                                                                </w:t>
      </w:r>
      <w:proofErr w:type="spellStart"/>
      <w:r w:rsidRPr="00B83D43">
        <w:rPr>
          <w:rFonts w:ascii="Arial" w:hAnsi="Arial" w:cs="Arial"/>
          <w:sz w:val="24"/>
        </w:rPr>
        <w:t>с</w:t>
      </w:r>
      <w:proofErr w:type="gramStart"/>
      <w:r w:rsidRPr="00B83D43">
        <w:rPr>
          <w:rFonts w:ascii="Arial" w:hAnsi="Arial" w:cs="Arial"/>
          <w:sz w:val="24"/>
        </w:rPr>
        <w:t>.Ш</w:t>
      </w:r>
      <w:proofErr w:type="gramEnd"/>
      <w:r w:rsidRPr="00B83D43">
        <w:rPr>
          <w:rFonts w:ascii="Arial" w:hAnsi="Arial" w:cs="Arial"/>
          <w:sz w:val="24"/>
        </w:rPr>
        <w:t>убное</w:t>
      </w:r>
      <w:proofErr w:type="spellEnd"/>
    </w:p>
    <w:p w:rsidR="001612EE" w:rsidRPr="00B83D43" w:rsidRDefault="001612EE" w:rsidP="001612EE">
      <w:pPr>
        <w:spacing w:line="240" w:lineRule="auto"/>
        <w:rPr>
          <w:rFonts w:ascii="Arial" w:hAnsi="Arial" w:cs="Arial"/>
          <w:sz w:val="24"/>
        </w:rPr>
      </w:pPr>
      <w:r w:rsidRPr="00B83D43">
        <w:rPr>
          <w:rFonts w:ascii="Arial" w:hAnsi="Arial" w:cs="Arial"/>
          <w:sz w:val="24"/>
        </w:rPr>
        <w:t xml:space="preserve">                                                                                                                                                                  </w:t>
      </w:r>
    </w:p>
    <w:p w:rsidR="001612EE" w:rsidRPr="00B83D43" w:rsidRDefault="001612EE" w:rsidP="001612EE">
      <w:pPr>
        <w:spacing w:line="240" w:lineRule="auto"/>
        <w:rPr>
          <w:rFonts w:ascii="Arial" w:hAnsi="Arial" w:cs="Arial"/>
          <w:sz w:val="24"/>
        </w:rPr>
      </w:pPr>
      <w:r w:rsidRPr="00B83D43">
        <w:rPr>
          <w:rFonts w:ascii="Arial" w:hAnsi="Arial" w:cs="Arial"/>
          <w:sz w:val="24"/>
        </w:rPr>
        <w:t xml:space="preserve">    Мы, нижеподписавшиеся, рабочая группа по обнародованию муниципальных правовых актов Шубинского сельского поселения  в составе: председатель рабочей группы   Глушков Виктор Павлович, глава Шубинского сельского поселения, секретарь рабочей группы - </w:t>
      </w:r>
      <w:proofErr w:type="spellStart"/>
      <w:r w:rsidRPr="00B83D43">
        <w:rPr>
          <w:rFonts w:ascii="Arial" w:hAnsi="Arial" w:cs="Arial"/>
          <w:sz w:val="24"/>
        </w:rPr>
        <w:t>Манаева</w:t>
      </w:r>
      <w:proofErr w:type="spellEnd"/>
      <w:r w:rsidRPr="00B83D43">
        <w:rPr>
          <w:rFonts w:ascii="Arial" w:hAnsi="Arial" w:cs="Arial"/>
          <w:sz w:val="24"/>
        </w:rPr>
        <w:t xml:space="preserve"> Людмила Алексеевна, ведущий специалист администрации Шубинского сельского поселения </w:t>
      </w:r>
    </w:p>
    <w:p w:rsidR="001612EE" w:rsidRPr="00B83D43" w:rsidRDefault="001612EE" w:rsidP="001612EE">
      <w:pPr>
        <w:spacing w:line="240" w:lineRule="auto"/>
        <w:rPr>
          <w:rFonts w:ascii="Arial" w:hAnsi="Arial" w:cs="Arial"/>
          <w:sz w:val="24"/>
        </w:rPr>
      </w:pPr>
      <w:r w:rsidRPr="00B83D43">
        <w:rPr>
          <w:rFonts w:ascii="Arial" w:hAnsi="Arial" w:cs="Arial"/>
          <w:sz w:val="24"/>
        </w:rPr>
        <w:t>Члены рабочей группы:</w:t>
      </w:r>
    </w:p>
    <w:p w:rsidR="001612EE" w:rsidRPr="001612EE" w:rsidRDefault="001612EE" w:rsidP="001612EE">
      <w:pPr>
        <w:spacing w:line="240" w:lineRule="auto"/>
        <w:rPr>
          <w:rFonts w:ascii="Arial" w:hAnsi="Arial" w:cs="Arial"/>
          <w:sz w:val="24"/>
        </w:rPr>
      </w:pPr>
      <w:r w:rsidRPr="00B83D43">
        <w:rPr>
          <w:rFonts w:ascii="Arial" w:hAnsi="Arial" w:cs="Arial"/>
          <w:sz w:val="24"/>
        </w:rPr>
        <w:t xml:space="preserve"> Шушкова Валентина Владимировна - житель села Шубное,  </w:t>
      </w:r>
      <w:proofErr w:type="spellStart"/>
      <w:r w:rsidRPr="00B83D43">
        <w:rPr>
          <w:rFonts w:ascii="Arial" w:hAnsi="Arial" w:cs="Arial"/>
          <w:sz w:val="24"/>
        </w:rPr>
        <w:t>Лахин</w:t>
      </w:r>
      <w:proofErr w:type="spellEnd"/>
      <w:r w:rsidRPr="00B83D43">
        <w:rPr>
          <w:rFonts w:ascii="Arial" w:hAnsi="Arial" w:cs="Arial"/>
          <w:sz w:val="24"/>
        </w:rPr>
        <w:t xml:space="preserve">  Сергей Васильевич - житель села Шубное  составили настоящий акт в том, что 17.09.2015 </w:t>
      </w:r>
      <w:r w:rsidRPr="00B83D43">
        <w:rPr>
          <w:rFonts w:ascii="Arial" w:hAnsi="Arial" w:cs="Arial"/>
          <w:spacing w:val="3"/>
          <w:sz w:val="24"/>
        </w:rPr>
        <w:t>года</w:t>
      </w:r>
      <w:r w:rsidRPr="00B83D43">
        <w:rPr>
          <w:rFonts w:ascii="Arial" w:hAnsi="Arial" w:cs="Arial"/>
          <w:sz w:val="24"/>
        </w:rPr>
        <w:t xml:space="preserve"> обнародован текст постановления  главы  Шубинского сельского администрации от 17.09.2015 г  № </w:t>
      </w:r>
      <w:r>
        <w:rPr>
          <w:rFonts w:ascii="Arial" w:hAnsi="Arial" w:cs="Arial"/>
          <w:sz w:val="24"/>
        </w:rPr>
        <w:t>43</w:t>
      </w:r>
      <w:r w:rsidRPr="00B83D43">
        <w:rPr>
          <w:rFonts w:ascii="Arial" w:hAnsi="Arial" w:cs="Arial"/>
          <w:sz w:val="24"/>
        </w:rPr>
        <w:t xml:space="preserve"> «</w:t>
      </w:r>
      <w:r w:rsidRPr="001612EE">
        <w:rPr>
          <w:rFonts w:ascii="Arial" w:hAnsi="Arial" w:cs="Arial"/>
          <w:sz w:val="24"/>
        </w:rPr>
        <w:t>О порядке формирования муници</w:t>
      </w:r>
      <w:r>
        <w:rPr>
          <w:rFonts w:ascii="Arial" w:hAnsi="Arial" w:cs="Arial"/>
          <w:sz w:val="24"/>
        </w:rPr>
        <w:t xml:space="preserve">пального </w:t>
      </w:r>
      <w:r w:rsidRPr="001612EE">
        <w:rPr>
          <w:rFonts w:ascii="Arial" w:hAnsi="Arial" w:cs="Arial"/>
          <w:sz w:val="24"/>
        </w:rPr>
        <w:t>за</w:t>
      </w:r>
      <w:r>
        <w:rPr>
          <w:rFonts w:ascii="Arial" w:hAnsi="Arial" w:cs="Arial"/>
          <w:sz w:val="24"/>
        </w:rPr>
        <w:t xml:space="preserve">дания на оказание муниципальных </w:t>
      </w:r>
      <w:r w:rsidRPr="001612EE">
        <w:rPr>
          <w:rFonts w:ascii="Arial" w:hAnsi="Arial" w:cs="Arial"/>
          <w:sz w:val="24"/>
        </w:rPr>
        <w:t xml:space="preserve">услуг </w:t>
      </w:r>
      <w:r>
        <w:rPr>
          <w:rFonts w:ascii="Arial" w:hAnsi="Arial" w:cs="Arial"/>
          <w:sz w:val="24"/>
        </w:rPr>
        <w:t xml:space="preserve">(выполнение работ) в отношении  </w:t>
      </w:r>
      <w:r w:rsidRPr="001612EE">
        <w:rPr>
          <w:rFonts w:ascii="Arial" w:hAnsi="Arial" w:cs="Arial"/>
          <w:sz w:val="24"/>
        </w:rPr>
        <w:t xml:space="preserve">муниципальных  учреждений </w:t>
      </w:r>
    </w:p>
    <w:p w:rsidR="001612EE" w:rsidRPr="00B83D43" w:rsidRDefault="001612EE" w:rsidP="001612EE">
      <w:pPr>
        <w:spacing w:line="240" w:lineRule="auto"/>
        <w:rPr>
          <w:rFonts w:ascii="Arial" w:hAnsi="Arial" w:cs="Arial"/>
          <w:sz w:val="24"/>
        </w:rPr>
      </w:pPr>
      <w:r w:rsidRPr="001612EE">
        <w:rPr>
          <w:rFonts w:ascii="Arial" w:hAnsi="Arial" w:cs="Arial"/>
          <w:sz w:val="24"/>
        </w:rPr>
        <w:t>сельского поселения</w:t>
      </w:r>
      <w:r w:rsidRPr="00B83D43">
        <w:rPr>
          <w:rFonts w:ascii="Arial" w:hAnsi="Arial" w:cs="Arial"/>
          <w:sz w:val="24"/>
        </w:rPr>
        <w:t>»</w:t>
      </w:r>
      <w:r>
        <w:rPr>
          <w:rFonts w:ascii="Arial" w:hAnsi="Arial" w:cs="Arial"/>
          <w:sz w:val="24"/>
        </w:rPr>
        <w:t xml:space="preserve"> </w:t>
      </w:r>
      <w:r w:rsidRPr="00B83D43">
        <w:rPr>
          <w:rFonts w:ascii="Arial" w:hAnsi="Arial" w:cs="Arial"/>
          <w:sz w:val="24"/>
        </w:rPr>
        <w:t xml:space="preserve">в соответствии с Уставом Шубинского сельского поселения путем </w:t>
      </w:r>
      <w:r w:rsidRPr="00B83D43">
        <w:rPr>
          <w:rFonts w:ascii="Arial" w:hAnsi="Arial" w:cs="Arial"/>
          <w:bCs/>
          <w:sz w:val="24"/>
        </w:rPr>
        <w:t xml:space="preserve">  </w:t>
      </w:r>
      <w:r w:rsidRPr="00B83D43">
        <w:rPr>
          <w:rFonts w:ascii="Arial" w:hAnsi="Arial" w:cs="Arial"/>
          <w:sz w:val="24"/>
        </w:rPr>
        <w:t>размещения текста на информационных стендах, расположенных:</w:t>
      </w:r>
    </w:p>
    <w:p w:rsidR="001612EE" w:rsidRPr="00B83D43" w:rsidRDefault="001612EE" w:rsidP="001612EE">
      <w:pPr>
        <w:spacing w:line="240" w:lineRule="auto"/>
        <w:rPr>
          <w:rFonts w:ascii="Arial" w:hAnsi="Arial" w:cs="Arial"/>
          <w:sz w:val="24"/>
        </w:rPr>
      </w:pPr>
      <w:r w:rsidRPr="00B83D43">
        <w:rPr>
          <w:rFonts w:ascii="Arial" w:hAnsi="Arial" w:cs="Arial"/>
          <w:sz w:val="24"/>
        </w:rPr>
        <w:t>1) здание администрации Шубинского сельского поселения – село Шубное ул. Мира дом №6;</w:t>
      </w:r>
    </w:p>
    <w:p w:rsidR="001612EE" w:rsidRPr="00B83D43" w:rsidRDefault="001612EE" w:rsidP="001612EE">
      <w:pPr>
        <w:spacing w:line="240" w:lineRule="auto"/>
        <w:rPr>
          <w:rFonts w:ascii="Arial" w:hAnsi="Arial" w:cs="Arial"/>
          <w:sz w:val="24"/>
        </w:rPr>
      </w:pPr>
      <w:r w:rsidRPr="00B83D43">
        <w:rPr>
          <w:rFonts w:ascii="Arial" w:hAnsi="Arial" w:cs="Arial"/>
          <w:sz w:val="24"/>
        </w:rPr>
        <w:t>2) здание сельского ДК – село Русская Тростянка ул. Победы дом №13;</w:t>
      </w:r>
    </w:p>
    <w:p w:rsidR="001612EE" w:rsidRPr="00B83D43" w:rsidRDefault="001612EE" w:rsidP="001612EE">
      <w:pPr>
        <w:spacing w:line="240" w:lineRule="auto"/>
        <w:rPr>
          <w:rFonts w:ascii="Arial" w:hAnsi="Arial" w:cs="Arial"/>
          <w:sz w:val="24"/>
        </w:rPr>
      </w:pPr>
      <w:r w:rsidRPr="00B83D43">
        <w:rPr>
          <w:rFonts w:ascii="Arial" w:hAnsi="Arial" w:cs="Arial"/>
          <w:sz w:val="24"/>
        </w:rPr>
        <w:t>3) здание клуба – поселок Грушевая поляна ул. Садовая дом №3;</w:t>
      </w:r>
    </w:p>
    <w:p w:rsidR="001612EE" w:rsidRPr="00B83D43" w:rsidRDefault="001612EE" w:rsidP="001612EE">
      <w:pPr>
        <w:spacing w:line="240" w:lineRule="auto"/>
        <w:rPr>
          <w:rFonts w:ascii="Arial" w:hAnsi="Arial" w:cs="Arial"/>
          <w:sz w:val="24"/>
        </w:rPr>
      </w:pPr>
      <w:r w:rsidRPr="00B83D43">
        <w:rPr>
          <w:rFonts w:ascii="Arial" w:hAnsi="Arial" w:cs="Arial"/>
          <w:sz w:val="24"/>
        </w:rPr>
        <w:t xml:space="preserve">4) здание магазина - поселок Центрального отделения совхоза «Острогожский» ул. </w:t>
      </w:r>
      <w:proofErr w:type="gramStart"/>
      <w:r w:rsidRPr="00B83D43">
        <w:rPr>
          <w:rFonts w:ascii="Arial" w:hAnsi="Arial" w:cs="Arial"/>
          <w:sz w:val="24"/>
        </w:rPr>
        <w:t>Центральная</w:t>
      </w:r>
      <w:proofErr w:type="gramEnd"/>
      <w:r w:rsidRPr="00B83D43">
        <w:rPr>
          <w:rFonts w:ascii="Arial" w:hAnsi="Arial" w:cs="Arial"/>
          <w:sz w:val="24"/>
        </w:rPr>
        <w:t xml:space="preserve"> дом №8.</w:t>
      </w:r>
    </w:p>
    <w:p w:rsidR="001612EE" w:rsidRPr="00B83D43" w:rsidRDefault="001612EE" w:rsidP="001612EE">
      <w:pPr>
        <w:spacing w:line="240" w:lineRule="auto"/>
        <w:rPr>
          <w:rFonts w:ascii="Arial" w:hAnsi="Arial" w:cs="Arial"/>
          <w:sz w:val="24"/>
        </w:rPr>
      </w:pPr>
      <w:r w:rsidRPr="00B83D43">
        <w:rPr>
          <w:rFonts w:ascii="Arial" w:hAnsi="Arial" w:cs="Arial"/>
          <w:sz w:val="24"/>
        </w:rPr>
        <w:t>с целью доведения до сведения жителей, проживающих на территории Шубинского сельского поселения.</w:t>
      </w:r>
      <w:r w:rsidRPr="00B83D43">
        <w:rPr>
          <w:rFonts w:ascii="Arial" w:hAnsi="Arial" w:cs="Arial"/>
          <w:sz w:val="24"/>
        </w:rPr>
        <w:tab/>
      </w:r>
    </w:p>
    <w:p w:rsidR="001612EE" w:rsidRPr="00B83D43" w:rsidRDefault="001612EE" w:rsidP="001612EE">
      <w:pPr>
        <w:spacing w:line="240" w:lineRule="auto"/>
        <w:rPr>
          <w:rFonts w:ascii="Arial" w:hAnsi="Arial" w:cs="Arial"/>
          <w:sz w:val="24"/>
        </w:rPr>
      </w:pPr>
      <w:r w:rsidRPr="00B83D43">
        <w:rPr>
          <w:rFonts w:ascii="Arial" w:hAnsi="Arial" w:cs="Arial"/>
          <w:sz w:val="24"/>
        </w:rPr>
        <w:t xml:space="preserve">          В чём и составлен настоящий акт.</w:t>
      </w:r>
    </w:p>
    <w:p w:rsidR="001612EE" w:rsidRPr="00B83D43" w:rsidRDefault="001612EE" w:rsidP="001612EE">
      <w:pPr>
        <w:spacing w:line="240" w:lineRule="auto"/>
        <w:rPr>
          <w:rFonts w:ascii="Arial" w:hAnsi="Arial" w:cs="Arial"/>
          <w:sz w:val="24"/>
        </w:rPr>
      </w:pPr>
    </w:p>
    <w:tbl>
      <w:tblPr>
        <w:tblW w:w="9762" w:type="dxa"/>
        <w:tblLook w:val="01E0" w:firstRow="1" w:lastRow="1" w:firstColumn="1" w:lastColumn="1" w:noHBand="0" w:noVBand="0"/>
      </w:tblPr>
      <w:tblGrid>
        <w:gridCol w:w="3249"/>
        <w:gridCol w:w="3264"/>
        <w:gridCol w:w="3249"/>
      </w:tblGrid>
      <w:tr w:rsidR="001612EE" w:rsidRPr="00B83D43" w:rsidTr="005D7D4E">
        <w:trPr>
          <w:trHeight w:val="613"/>
        </w:trPr>
        <w:tc>
          <w:tcPr>
            <w:tcW w:w="3249" w:type="dxa"/>
          </w:tcPr>
          <w:p w:rsidR="001612EE" w:rsidRPr="00B83D43" w:rsidRDefault="001612EE" w:rsidP="005D7D4E">
            <w:pPr>
              <w:spacing w:line="240" w:lineRule="auto"/>
              <w:rPr>
                <w:rFonts w:ascii="Arial" w:hAnsi="Arial" w:cs="Arial"/>
                <w:sz w:val="24"/>
              </w:rPr>
            </w:pPr>
            <w:r w:rsidRPr="00B83D43">
              <w:rPr>
                <w:rFonts w:ascii="Arial" w:hAnsi="Arial" w:cs="Arial"/>
                <w:sz w:val="24"/>
              </w:rPr>
              <w:t>Председатель комиссии:</w:t>
            </w:r>
          </w:p>
          <w:p w:rsidR="001612EE" w:rsidRPr="00B83D43" w:rsidRDefault="001612EE" w:rsidP="005D7D4E">
            <w:pPr>
              <w:spacing w:line="240" w:lineRule="auto"/>
              <w:rPr>
                <w:rFonts w:ascii="Arial" w:hAnsi="Arial" w:cs="Arial"/>
                <w:sz w:val="24"/>
              </w:rPr>
            </w:pPr>
            <w:r w:rsidRPr="00B83D43">
              <w:rPr>
                <w:rFonts w:ascii="Arial" w:hAnsi="Arial" w:cs="Arial"/>
                <w:sz w:val="24"/>
              </w:rPr>
              <w:t xml:space="preserve">Секретарь комиссии:                                                                              </w:t>
            </w:r>
          </w:p>
        </w:tc>
        <w:tc>
          <w:tcPr>
            <w:tcW w:w="3264" w:type="dxa"/>
          </w:tcPr>
          <w:p w:rsidR="001612EE" w:rsidRPr="00B83D43" w:rsidRDefault="001612EE" w:rsidP="005D7D4E">
            <w:pPr>
              <w:spacing w:line="240" w:lineRule="auto"/>
              <w:rPr>
                <w:rFonts w:ascii="Arial" w:hAnsi="Arial" w:cs="Arial"/>
                <w:sz w:val="24"/>
              </w:rPr>
            </w:pPr>
          </w:p>
        </w:tc>
        <w:tc>
          <w:tcPr>
            <w:tcW w:w="3249" w:type="dxa"/>
          </w:tcPr>
          <w:p w:rsidR="001612EE" w:rsidRPr="00B83D43" w:rsidRDefault="001612EE" w:rsidP="005D7D4E">
            <w:pPr>
              <w:spacing w:line="240" w:lineRule="auto"/>
              <w:rPr>
                <w:rFonts w:ascii="Arial" w:hAnsi="Arial" w:cs="Arial"/>
                <w:sz w:val="24"/>
              </w:rPr>
            </w:pPr>
            <w:proofErr w:type="spellStart"/>
            <w:r w:rsidRPr="00B83D43">
              <w:rPr>
                <w:rFonts w:ascii="Arial" w:hAnsi="Arial" w:cs="Arial"/>
                <w:sz w:val="24"/>
              </w:rPr>
              <w:t>В.П.Глушков</w:t>
            </w:r>
            <w:proofErr w:type="spellEnd"/>
          </w:p>
          <w:p w:rsidR="001612EE" w:rsidRPr="00B83D43" w:rsidRDefault="001612EE" w:rsidP="005D7D4E">
            <w:pPr>
              <w:spacing w:line="240" w:lineRule="auto"/>
              <w:rPr>
                <w:rFonts w:ascii="Arial" w:hAnsi="Arial" w:cs="Arial"/>
                <w:sz w:val="24"/>
              </w:rPr>
            </w:pPr>
            <w:proofErr w:type="spellStart"/>
            <w:r w:rsidRPr="00B83D43">
              <w:rPr>
                <w:rFonts w:ascii="Arial" w:hAnsi="Arial" w:cs="Arial"/>
                <w:sz w:val="24"/>
              </w:rPr>
              <w:t>Л.А.Манаева</w:t>
            </w:r>
            <w:proofErr w:type="spellEnd"/>
          </w:p>
        </w:tc>
      </w:tr>
      <w:tr w:rsidR="001612EE" w:rsidRPr="00B83D43" w:rsidTr="005D7D4E">
        <w:trPr>
          <w:trHeight w:val="588"/>
        </w:trPr>
        <w:tc>
          <w:tcPr>
            <w:tcW w:w="3249" w:type="dxa"/>
          </w:tcPr>
          <w:p w:rsidR="001612EE" w:rsidRPr="00B83D43" w:rsidRDefault="001612EE" w:rsidP="005D7D4E">
            <w:pPr>
              <w:spacing w:line="240" w:lineRule="auto"/>
              <w:rPr>
                <w:rFonts w:ascii="Arial" w:hAnsi="Arial" w:cs="Arial"/>
                <w:sz w:val="24"/>
              </w:rPr>
            </w:pPr>
            <w:r w:rsidRPr="00B83D43">
              <w:rPr>
                <w:rFonts w:ascii="Arial" w:hAnsi="Arial" w:cs="Arial"/>
                <w:sz w:val="24"/>
              </w:rPr>
              <w:t xml:space="preserve">Члены рабочей группы:                                 </w:t>
            </w:r>
          </w:p>
        </w:tc>
        <w:tc>
          <w:tcPr>
            <w:tcW w:w="3264" w:type="dxa"/>
          </w:tcPr>
          <w:p w:rsidR="001612EE" w:rsidRPr="00B83D43" w:rsidRDefault="001612EE" w:rsidP="005D7D4E">
            <w:pPr>
              <w:spacing w:line="240" w:lineRule="auto"/>
              <w:rPr>
                <w:rFonts w:ascii="Arial" w:hAnsi="Arial" w:cs="Arial"/>
                <w:sz w:val="24"/>
              </w:rPr>
            </w:pPr>
          </w:p>
        </w:tc>
        <w:tc>
          <w:tcPr>
            <w:tcW w:w="3249" w:type="dxa"/>
          </w:tcPr>
          <w:p w:rsidR="001612EE" w:rsidRPr="00B83D43" w:rsidRDefault="001612EE" w:rsidP="005D7D4E">
            <w:pPr>
              <w:spacing w:line="240" w:lineRule="auto"/>
              <w:rPr>
                <w:rFonts w:ascii="Arial" w:hAnsi="Arial" w:cs="Arial"/>
                <w:sz w:val="24"/>
              </w:rPr>
            </w:pPr>
            <w:proofErr w:type="spellStart"/>
            <w:r w:rsidRPr="00B83D43">
              <w:rPr>
                <w:rFonts w:ascii="Arial" w:hAnsi="Arial" w:cs="Arial"/>
                <w:sz w:val="24"/>
              </w:rPr>
              <w:t>В.В.Шушкова</w:t>
            </w:r>
            <w:proofErr w:type="spellEnd"/>
            <w:r w:rsidRPr="00B83D43">
              <w:rPr>
                <w:rFonts w:ascii="Arial" w:hAnsi="Arial" w:cs="Arial"/>
                <w:sz w:val="24"/>
              </w:rPr>
              <w:t xml:space="preserve">                                                                            </w:t>
            </w:r>
            <w:proofErr w:type="spellStart"/>
            <w:r w:rsidRPr="00B83D43">
              <w:rPr>
                <w:rFonts w:ascii="Arial" w:hAnsi="Arial" w:cs="Arial"/>
                <w:sz w:val="24"/>
              </w:rPr>
              <w:t>С.В.Лахин</w:t>
            </w:r>
            <w:proofErr w:type="spellEnd"/>
          </w:p>
        </w:tc>
      </w:tr>
    </w:tbl>
    <w:p w:rsidR="001612EE" w:rsidRPr="00B83D43" w:rsidRDefault="001612EE" w:rsidP="001612EE">
      <w:pPr>
        <w:rPr>
          <w:rFonts w:ascii="Arial" w:hAnsi="Arial" w:cs="Arial"/>
          <w:sz w:val="24"/>
        </w:rPr>
      </w:pPr>
    </w:p>
    <w:p w:rsidR="001612EE" w:rsidRDefault="001612EE" w:rsidP="001612EE"/>
    <w:p w:rsidR="001612EE" w:rsidRPr="00F7311A" w:rsidRDefault="001612EE" w:rsidP="001612EE">
      <w:pPr>
        <w:spacing w:line="240" w:lineRule="auto"/>
        <w:rPr>
          <w:rFonts w:ascii="Arial" w:hAnsi="Arial" w:cs="Arial"/>
          <w:sz w:val="24"/>
          <w:szCs w:val="24"/>
        </w:rPr>
      </w:pPr>
    </w:p>
    <w:bookmarkEnd w:id="26"/>
    <w:p w:rsidR="00016CF9" w:rsidRPr="00AC1D67" w:rsidRDefault="00016CF9" w:rsidP="002C1ECF">
      <w:pPr>
        <w:pStyle w:val="ConsPlusNormal"/>
        <w:outlineLvl w:val="1"/>
        <w:rPr>
          <w:sz w:val="24"/>
          <w:szCs w:val="24"/>
        </w:rPr>
      </w:pPr>
    </w:p>
    <w:sectPr w:rsidR="00016CF9" w:rsidRPr="00AC1D67" w:rsidSect="00F7311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0D" w:rsidRDefault="000F4B0D">
      <w:pPr>
        <w:spacing w:line="240" w:lineRule="auto"/>
      </w:pPr>
      <w:r>
        <w:separator/>
      </w:r>
    </w:p>
  </w:endnote>
  <w:endnote w:type="continuationSeparator" w:id="0">
    <w:p w:rsidR="000F4B0D" w:rsidRDefault="000F4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0D" w:rsidRDefault="000F4B0D">
      <w:pPr>
        <w:spacing w:line="240" w:lineRule="auto"/>
      </w:pPr>
      <w:r>
        <w:separator/>
      </w:r>
    </w:p>
  </w:footnote>
  <w:footnote w:type="continuationSeparator" w:id="0">
    <w:p w:rsidR="000F4B0D" w:rsidRDefault="000F4B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27" w:rsidRDefault="002F0E27">
    <w:pPr>
      <w:pStyle w:val="af4"/>
      <w:jc w:val="center"/>
    </w:pPr>
  </w:p>
  <w:p w:rsidR="002F0E27" w:rsidRDefault="002F0E27">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4C4"/>
    <w:multiLevelType w:val="hybridMultilevel"/>
    <w:tmpl w:val="01DC9FCC"/>
    <w:lvl w:ilvl="0" w:tplc="86B4354C">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D9"/>
    <w:rsid w:val="00016CF9"/>
    <w:rsid w:val="00033EA1"/>
    <w:rsid w:val="000D0F0F"/>
    <w:rsid w:val="000F4B0D"/>
    <w:rsid w:val="001612EE"/>
    <w:rsid w:val="00167483"/>
    <w:rsid w:val="00177AC9"/>
    <w:rsid w:val="0019080C"/>
    <w:rsid w:val="001A562B"/>
    <w:rsid w:val="002A110F"/>
    <w:rsid w:val="002C1ECF"/>
    <w:rsid w:val="002F0E27"/>
    <w:rsid w:val="00302B38"/>
    <w:rsid w:val="00325D9F"/>
    <w:rsid w:val="00326224"/>
    <w:rsid w:val="003549B1"/>
    <w:rsid w:val="003D222F"/>
    <w:rsid w:val="00484343"/>
    <w:rsid w:val="004A02DE"/>
    <w:rsid w:val="004C2CD9"/>
    <w:rsid w:val="0052293E"/>
    <w:rsid w:val="00533625"/>
    <w:rsid w:val="00544D4A"/>
    <w:rsid w:val="00571EAC"/>
    <w:rsid w:val="005C5096"/>
    <w:rsid w:val="0065344E"/>
    <w:rsid w:val="007335BD"/>
    <w:rsid w:val="007F3B42"/>
    <w:rsid w:val="00802738"/>
    <w:rsid w:val="0086424B"/>
    <w:rsid w:val="00867C3F"/>
    <w:rsid w:val="00884494"/>
    <w:rsid w:val="008F76E8"/>
    <w:rsid w:val="009174A9"/>
    <w:rsid w:val="00A2253F"/>
    <w:rsid w:val="00AC1D67"/>
    <w:rsid w:val="00B8246F"/>
    <w:rsid w:val="00C42FC6"/>
    <w:rsid w:val="00CB56D5"/>
    <w:rsid w:val="00D764BA"/>
    <w:rsid w:val="00D95B1D"/>
    <w:rsid w:val="00E92781"/>
    <w:rsid w:val="00EE34EE"/>
    <w:rsid w:val="00F23689"/>
    <w:rsid w:val="00FC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83"/>
    <w:pPr>
      <w:spacing w:line="360" w:lineRule="atLeast"/>
      <w:jc w:val="both"/>
    </w:pPr>
    <w:rPr>
      <w:sz w:val="28"/>
      <w:lang w:eastAsia="ru-RU"/>
    </w:rPr>
  </w:style>
  <w:style w:type="paragraph" w:styleId="1">
    <w:name w:val="heading 1"/>
    <w:basedOn w:val="a"/>
    <w:next w:val="a"/>
    <w:link w:val="10"/>
    <w:qFormat/>
    <w:rsid w:val="00484343"/>
    <w:pPr>
      <w:keepNext/>
      <w:outlineLvl w:val="0"/>
    </w:pPr>
  </w:style>
  <w:style w:type="paragraph" w:styleId="2">
    <w:name w:val="heading 2"/>
    <w:basedOn w:val="a"/>
    <w:next w:val="a"/>
    <w:link w:val="20"/>
    <w:semiHidden/>
    <w:unhideWhenUsed/>
    <w:qFormat/>
    <w:rsid w:val="00484343"/>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48434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484343"/>
    <w:pPr>
      <w:keepNext/>
      <w:jc w:val="center"/>
      <w:outlineLvl w:val="3"/>
    </w:pPr>
    <w:rPr>
      <w:sz w:val="24"/>
      <w:u w:val="single"/>
    </w:rPr>
  </w:style>
  <w:style w:type="paragraph" w:styleId="5">
    <w:name w:val="heading 5"/>
    <w:basedOn w:val="a"/>
    <w:next w:val="a"/>
    <w:link w:val="50"/>
    <w:qFormat/>
    <w:rsid w:val="00484343"/>
    <w:pPr>
      <w:spacing w:before="240" w:after="60"/>
      <w:outlineLvl w:val="4"/>
    </w:pPr>
    <w:rPr>
      <w:b/>
      <w:bCs/>
      <w:i/>
      <w:iCs/>
      <w:sz w:val="26"/>
      <w:szCs w:val="26"/>
    </w:rPr>
  </w:style>
  <w:style w:type="paragraph" w:styleId="6">
    <w:name w:val="heading 6"/>
    <w:basedOn w:val="a"/>
    <w:next w:val="a"/>
    <w:link w:val="60"/>
    <w:qFormat/>
    <w:rsid w:val="00484343"/>
    <w:pPr>
      <w:keepNext/>
      <w:jc w:val="center"/>
      <w:outlineLvl w:val="5"/>
    </w:pPr>
    <w:rPr>
      <w:b/>
      <w:sz w:val="32"/>
    </w:rPr>
  </w:style>
  <w:style w:type="paragraph" w:styleId="7">
    <w:name w:val="heading 7"/>
    <w:basedOn w:val="a"/>
    <w:next w:val="a"/>
    <w:link w:val="70"/>
    <w:qFormat/>
    <w:rsid w:val="00484343"/>
    <w:pPr>
      <w:keepNext/>
      <w:jc w:val="center"/>
      <w:outlineLvl w:val="6"/>
    </w:pPr>
  </w:style>
  <w:style w:type="paragraph" w:styleId="8">
    <w:name w:val="heading 8"/>
    <w:basedOn w:val="a"/>
    <w:next w:val="a"/>
    <w:link w:val="80"/>
    <w:semiHidden/>
    <w:unhideWhenUsed/>
    <w:qFormat/>
    <w:rsid w:val="00484343"/>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qFormat/>
    <w:rsid w:val="0048434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343"/>
    <w:rPr>
      <w:sz w:val="28"/>
      <w:lang w:eastAsia="ru-RU"/>
    </w:rPr>
  </w:style>
  <w:style w:type="character" w:customStyle="1" w:styleId="20">
    <w:name w:val="Заголовок 2 Знак"/>
    <w:basedOn w:val="a0"/>
    <w:link w:val="2"/>
    <w:semiHidden/>
    <w:rsid w:val="0048434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48434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484343"/>
    <w:rPr>
      <w:sz w:val="24"/>
      <w:u w:val="single"/>
      <w:lang w:eastAsia="ru-RU"/>
    </w:rPr>
  </w:style>
  <w:style w:type="character" w:customStyle="1" w:styleId="50">
    <w:name w:val="Заголовок 5 Знак"/>
    <w:link w:val="5"/>
    <w:rsid w:val="00484343"/>
    <w:rPr>
      <w:b/>
      <w:bCs/>
      <w:i/>
      <w:iCs/>
      <w:sz w:val="26"/>
      <w:szCs w:val="26"/>
      <w:lang w:eastAsia="ru-RU"/>
    </w:rPr>
  </w:style>
  <w:style w:type="character" w:customStyle="1" w:styleId="60">
    <w:name w:val="Заголовок 6 Знак"/>
    <w:basedOn w:val="a0"/>
    <w:link w:val="6"/>
    <w:rsid w:val="00484343"/>
    <w:rPr>
      <w:b/>
      <w:sz w:val="32"/>
      <w:lang w:eastAsia="ru-RU"/>
    </w:rPr>
  </w:style>
  <w:style w:type="character" w:customStyle="1" w:styleId="70">
    <w:name w:val="Заголовок 7 Знак"/>
    <w:basedOn w:val="a0"/>
    <w:link w:val="7"/>
    <w:rsid w:val="00484343"/>
    <w:rPr>
      <w:sz w:val="28"/>
      <w:lang w:eastAsia="ru-RU"/>
    </w:rPr>
  </w:style>
  <w:style w:type="character" w:customStyle="1" w:styleId="80">
    <w:name w:val="Заголовок 8 Знак"/>
    <w:basedOn w:val="a0"/>
    <w:link w:val="8"/>
    <w:semiHidden/>
    <w:rsid w:val="00484343"/>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rsid w:val="00484343"/>
    <w:rPr>
      <w:rFonts w:ascii="Arial" w:hAnsi="Arial" w:cs="Arial"/>
      <w:sz w:val="22"/>
      <w:szCs w:val="22"/>
      <w:lang w:eastAsia="ru-RU"/>
    </w:rPr>
  </w:style>
  <w:style w:type="paragraph" w:styleId="a3">
    <w:name w:val="Title"/>
    <w:basedOn w:val="a"/>
    <w:link w:val="a4"/>
    <w:qFormat/>
    <w:rsid w:val="00484343"/>
    <w:pPr>
      <w:jc w:val="center"/>
    </w:pPr>
    <w:rPr>
      <w:b/>
      <w:lang w:eastAsia="en-US"/>
    </w:rPr>
  </w:style>
  <w:style w:type="character" w:customStyle="1" w:styleId="a4">
    <w:name w:val="Название Знак"/>
    <w:link w:val="a3"/>
    <w:rsid w:val="00484343"/>
    <w:rPr>
      <w:b/>
    </w:rPr>
  </w:style>
  <w:style w:type="paragraph" w:styleId="a5">
    <w:name w:val="Subtitle"/>
    <w:basedOn w:val="a"/>
    <w:next w:val="a"/>
    <w:link w:val="a6"/>
    <w:qFormat/>
    <w:rsid w:val="00484343"/>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484343"/>
    <w:rPr>
      <w:rFonts w:asciiTheme="majorHAnsi" w:eastAsiaTheme="majorEastAsia" w:hAnsiTheme="majorHAnsi" w:cstheme="majorBidi"/>
      <w:sz w:val="24"/>
      <w:szCs w:val="24"/>
      <w:lang w:eastAsia="ru-RU"/>
    </w:rPr>
  </w:style>
  <w:style w:type="character" w:styleId="a7">
    <w:name w:val="Strong"/>
    <w:qFormat/>
    <w:rsid w:val="00484343"/>
    <w:rPr>
      <w:b/>
      <w:bCs/>
    </w:rPr>
  </w:style>
  <w:style w:type="character" w:styleId="a8">
    <w:name w:val="Emphasis"/>
    <w:qFormat/>
    <w:rsid w:val="00484343"/>
    <w:rPr>
      <w:i/>
      <w:iCs/>
    </w:rPr>
  </w:style>
  <w:style w:type="paragraph" w:styleId="a9">
    <w:name w:val="No Spacing"/>
    <w:basedOn w:val="a"/>
    <w:link w:val="aa"/>
    <w:uiPriority w:val="1"/>
    <w:qFormat/>
    <w:rsid w:val="00484343"/>
  </w:style>
  <w:style w:type="character" w:customStyle="1" w:styleId="aa">
    <w:name w:val="Без интервала Знак"/>
    <w:basedOn w:val="a0"/>
    <w:link w:val="a9"/>
    <w:uiPriority w:val="1"/>
    <w:rsid w:val="00484343"/>
    <w:rPr>
      <w:lang w:eastAsia="ru-RU"/>
    </w:rPr>
  </w:style>
  <w:style w:type="paragraph" w:styleId="ab">
    <w:name w:val="List Paragraph"/>
    <w:basedOn w:val="a"/>
    <w:uiPriority w:val="34"/>
    <w:qFormat/>
    <w:rsid w:val="00484343"/>
    <w:pPr>
      <w:ind w:left="708"/>
    </w:pPr>
  </w:style>
  <w:style w:type="paragraph" w:styleId="21">
    <w:name w:val="Quote"/>
    <w:basedOn w:val="a"/>
    <w:next w:val="a"/>
    <w:link w:val="22"/>
    <w:uiPriority w:val="29"/>
    <w:qFormat/>
    <w:rsid w:val="00484343"/>
    <w:rPr>
      <w:i/>
      <w:iCs/>
      <w:color w:val="000000" w:themeColor="text1"/>
    </w:rPr>
  </w:style>
  <w:style w:type="character" w:customStyle="1" w:styleId="22">
    <w:name w:val="Цитата 2 Знак"/>
    <w:basedOn w:val="a0"/>
    <w:link w:val="21"/>
    <w:uiPriority w:val="29"/>
    <w:rsid w:val="00484343"/>
    <w:rPr>
      <w:i/>
      <w:iCs/>
      <w:color w:val="000000" w:themeColor="text1"/>
      <w:lang w:eastAsia="ru-RU"/>
    </w:rPr>
  </w:style>
  <w:style w:type="paragraph" w:styleId="ac">
    <w:name w:val="Intense Quote"/>
    <w:basedOn w:val="a"/>
    <w:next w:val="a"/>
    <w:link w:val="ad"/>
    <w:uiPriority w:val="30"/>
    <w:qFormat/>
    <w:rsid w:val="0048434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84343"/>
    <w:rPr>
      <w:b/>
      <w:bCs/>
      <w:i/>
      <w:iCs/>
      <w:color w:val="4F81BD" w:themeColor="accent1"/>
      <w:lang w:eastAsia="ru-RU"/>
    </w:rPr>
  </w:style>
  <w:style w:type="character" w:styleId="ae">
    <w:name w:val="Subtle Emphasis"/>
    <w:uiPriority w:val="19"/>
    <w:qFormat/>
    <w:rsid w:val="00484343"/>
    <w:rPr>
      <w:i/>
      <w:iCs/>
      <w:color w:val="808080" w:themeColor="text1" w:themeTint="7F"/>
    </w:rPr>
  </w:style>
  <w:style w:type="character" w:styleId="af">
    <w:name w:val="Intense Emphasis"/>
    <w:uiPriority w:val="21"/>
    <w:qFormat/>
    <w:rsid w:val="00484343"/>
    <w:rPr>
      <w:b/>
      <w:bCs/>
      <w:i/>
      <w:iCs/>
      <w:color w:val="4F81BD" w:themeColor="accent1"/>
    </w:rPr>
  </w:style>
  <w:style w:type="character" w:styleId="af0">
    <w:name w:val="Subtle Reference"/>
    <w:basedOn w:val="a0"/>
    <w:uiPriority w:val="31"/>
    <w:qFormat/>
    <w:rsid w:val="00484343"/>
    <w:rPr>
      <w:smallCaps/>
      <w:color w:val="C0504D" w:themeColor="accent2"/>
      <w:u w:val="single"/>
    </w:rPr>
  </w:style>
  <w:style w:type="character" w:styleId="af1">
    <w:name w:val="Intense Reference"/>
    <w:uiPriority w:val="32"/>
    <w:qFormat/>
    <w:rsid w:val="00484343"/>
    <w:rPr>
      <w:b/>
      <w:bCs/>
      <w:smallCaps/>
      <w:color w:val="C0504D" w:themeColor="accent2"/>
      <w:spacing w:val="5"/>
      <w:u w:val="single"/>
    </w:rPr>
  </w:style>
  <w:style w:type="character" w:styleId="af2">
    <w:name w:val="Book Title"/>
    <w:basedOn w:val="a0"/>
    <w:uiPriority w:val="33"/>
    <w:qFormat/>
    <w:rsid w:val="00484343"/>
    <w:rPr>
      <w:b/>
      <w:bCs/>
      <w:smallCaps/>
      <w:spacing w:val="5"/>
    </w:rPr>
  </w:style>
  <w:style w:type="paragraph" w:styleId="af3">
    <w:name w:val="TOC Heading"/>
    <w:basedOn w:val="1"/>
    <w:next w:val="a"/>
    <w:uiPriority w:val="39"/>
    <w:semiHidden/>
    <w:unhideWhenUsed/>
    <w:qFormat/>
    <w:rsid w:val="00484343"/>
    <w:pPr>
      <w:spacing w:before="240" w:after="60"/>
      <w:outlineLvl w:val="9"/>
    </w:pPr>
    <w:rPr>
      <w:rFonts w:asciiTheme="majorHAnsi" w:eastAsiaTheme="majorEastAsia" w:hAnsiTheme="majorHAnsi" w:cstheme="majorBidi"/>
      <w:b/>
      <w:bCs/>
      <w:kern w:val="32"/>
      <w:sz w:val="32"/>
      <w:szCs w:val="32"/>
    </w:rPr>
  </w:style>
  <w:style w:type="paragraph" w:styleId="af4">
    <w:name w:val="header"/>
    <w:basedOn w:val="a"/>
    <w:link w:val="af5"/>
    <w:uiPriority w:val="99"/>
    <w:rsid w:val="00167483"/>
    <w:pPr>
      <w:tabs>
        <w:tab w:val="center" w:pos="4153"/>
        <w:tab w:val="right" w:pos="8306"/>
      </w:tabs>
    </w:pPr>
  </w:style>
  <w:style w:type="character" w:customStyle="1" w:styleId="af5">
    <w:name w:val="Верхний колонтитул Знак"/>
    <w:basedOn w:val="a0"/>
    <w:link w:val="af4"/>
    <w:uiPriority w:val="99"/>
    <w:rsid w:val="00167483"/>
    <w:rPr>
      <w:sz w:val="28"/>
      <w:lang w:eastAsia="ru-RU"/>
    </w:rPr>
  </w:style>
  <w:style w:type="character" w:customStyle="1" w:styleId="af6">
    <w:name w:val="Основной текст_"/>
    <w:basedOn w:val="a0"/>
    <w:link w:val="23"/>
    <w:rsid w:val="00016CF9"/>
    <w:rPr>
      <w:sz w:val="26"/>
      <w:szCs w:val="26"/>
      <w:shd w:val="clear" w:color="auto" w:fill="FFFFFF"/>
    </w:rPr>
  </w:style>
  <w:style w:type="paragraph" w:customStyle="1" w:styleId="23">
    <w:name w:val="Основной текст2"/>
    <w:basedOn w:val="a"/>
    <w:link w:val="af6"/>
    <w:rsid w:val="00016CF9"/>
    <w:pPr>
      <w:widowControl w:val="0"/>
      <w:shd w:val="clear" w:color="auto" w:fill="FFFFFF"/>
      <w:spacing w:before="360" w:after="240" w:line="0" w:lineRule="atLeast"/>
      <w:jc w:val="center"/>
    </w:pPr>
    <w:rPr>
      <w:sz w:val="26"/>
      <w:szCs w:val="26"/>
      <w:lang w:eastAsia="en-US"/>
    </w:rPr>
  </w:style>
  <w:style w:type="paragraph" w:styleId="af7">
    <w:name w:val="Balloon Text"/>
    <w:basedOn w:val="a"/>
    <w:link w:val="af8"/>
    <w:uiPriority w:val="99"/>
    <w:semiHidden/>
    <w:unhideWhenUsed/>
    <w:rsid w:val="00016CF9"/>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16CF9"/>
    <w:rPr>
      <w:rFonts w:ascii="Tahoma" w:hAnsi="Tahoma" w:cs="Tahoma"/>
      <w:sz w:val="16"/>
      <w:szCs w:val="16"/>
      <w:lang w:eastAsia="ru-RU"/>
    </w:rPr>
  </w:style>
  <w:style w:type="paragraph" w:customStyle="1" w:styleId="ConsPlusNormal">
    <w:name w:val="ConsPlusNormal"/>
    <w:rsid w:val="00533625"/>
    <w:pPr>
      <w:widowControl w:val="0"/>
      <w:autoSpaceDE w:val="0"/>
      <w:autoSpaceDN w:val="0"/>
      <w:adjustRightInd w:val="0"/>
    </w:pPr>
    <w:rPr>
      <w:rFonts w:ascii="Arial" w:hAnsi="Arial" w:cs="Arial"/>
      <w:lang w:eastAsia="ru-RU"/>
    </w:rPr>
  </w:style>
  <w:style w:type="paragraph" w:styleId="af9">
    <w:name w:val="footer"/>
    <w:basedOn w:val="a"/>
    <w:link w:val="afa"/>
    <w:uiPriority w:val="99"/>
    <w:unhideWhenUsed/>
    <w:rsid w:val="00302B38"/>
    <w:pPr>
      <w:tabs>
        <w:tab w:val="center" w:pos="4677"/>
        <w:tab w:val="right" w:pos="9355"/>
      </w:tabs>
      <w:spacing w:line="240" w:lineRule="auto"/>
    </w:pPr>
  </w:style>
  <w:style w:type="character" w:customStyle="1" w:styleId="afa">
    <w:name w:val="Нижний колонтитул Знак"/>
    <w:basedOn w:val="a0"/>
    <w:link w:val="af9"/>
    <w:uiPriority w:val="99"/>
    <w:rsid w:val="00302B38"/>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83"/>
    <w:pPr>
      <w:spacing w:line="360" w:lineRule="atLeast"/>
      <w:jc w:val="both"/>
    </w:pPr>
    <w:rPr>
      <w:sz w:val="28"/>
      <w:lang w:eastAsia="ru-RU"/>
    </w:rPr>
  </w:style>
  <w:style w:type="paragraph" w:styleId="1">
    <w:name w:val="heading 1"/>
    <w:basedOn w:val="a"/>
    <w:next w:val="a"/>
    <w:link w:val="10"/>
    <w:qFormat/>
    <w:rsid w:val="00484343"/>
    <w:pPr>
      <w:keepNext/>
      <w:outlineLvl w:val="0"/>
    </w:pPr>
  </w:style>
  <w:style w:type="paragraph" w:styleId="2">
    <w:name w:val="heading 2"/>
    <w:basedOn w:val="a"/>
    <w:next w:val="a"/>
    <w:link w:val="20"/>
    <w:semiHidden/>
    <w:unhideWhenUsed/>
    <w:qFormat/>
    <w:rsid w:val="00484343"/>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48434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484343"/>
    <w:pPr>
      <w:keepNext/>
      <w:jc w:val="center"/>
      <w:outlineLvl w:val="3"/>
    </w:pPr>
    <w:rPr>
      <w:sz w:val="24"/>
      <w:u w:val="single"/>
    </w:rPr>
  </w:style>
  <w:style w:type="paragraph" w:styleId="5">
    <w:name w:val="heading 5"/>
    <w:basedOn w:val="a"/>
    <w:next w:val="a"/>
    <w:link w:val="50"/>
    <w:qFormat/>
    <w:rsid w:val="00484343"/>
    <w:pPr>
      <w:spacing w:before="240" w:after="60"/>
      <w:outlineLvl w:val="4"/>
    </w:pPr>
    <w:rPr>
      <w:b/>
      <w:bCs/>
      <w:i/>
      <w:iCs/>
      <w:sz w:val="26"/>
      <w:szCs w:val="26"/>
    </w:rPr>
  </w:style>
  <w:style w:type="paragraph" w:styleId="6">
    <w:name w:val="heading 6"/>
    <w:basedOn w:val="a"/>
    <w:next w:val="a"/>
    <w:link w:val="60"/>
    <w:qFormat/>
    <w:rsid w:val="00484343"/>
    <w:pPr>
      <w:keepNext/>
      <w:jc w:val="center"/>
      <w:outlineLvl w:val="5"/>
    </w:pPr>
    <w:rPr>
      <w:b/>
      <w:sz w:val="32"/>
    </w:rPr>
  </w:style>
  <w:style w:type="paragraph" w:styleId="7">
    <w:name w:val="heading 7"/>
    <w:basedOn w:val="a"/>
    <w:next w:val="a"/>
    <w:link w:val="70"/>
    <w:qFormat/>
    <w:rsid w:val="00484343"/>
    <w:pPr>
      <w:keepNext/>
      <w:jc w:val="center"/>
      <w:outlineLvl w:val="6"/>
    </w:pPr>
  </w:style>
  <w:style w:type="paragraph" w:styleId="8">
    <w:name w:val="heading 8"/>
    <w:basedOn w:val="a"/>
    <w:next w:val="a"/>
    <w:link w:val="80"/>
    <w:semiHidden/>
    <w:unhideWhenUsed/>
    <w:qFormat/>
    <w:rsid w:val="00484343"/>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qFormat/>
    <w:rsid w:val="0048434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343"/>
    <w:rPr>
      <w:sz w:val="28"/>
      <w:lang w:eastAsia="ru-RU"/>
    </w:rPr>
  </w:style>
  <w:style w:type="character" w:customStyle="1" w:styleId="20">
    <w:name w:val="Заголовок 2 Знак"/>
    <w:basedOn w:val="a0"/>
    <w:link w:val="2"/>
    <w:semiHidden/>
    <w:rsid w:val="0048434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48434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484343"/>
    <w:rPr>
      <w:sz w:val="24"/>
      <w:u w:val="single"/>
      <w:lang w:eastAsia="ru-RU"/>
    </w:rPr>
  </w:style>
  <w:style w:type="character" w:customStyle="1" w:styleId="50">
    <w:name w:val="Заголовок 5 Знак"/>
    <w:link w:val="5"/>
    <w:rsid w:val="00484343"/>
    <w:rPr>
      <w:b/>
      <w:bCs/>
      <w:i/>
      <w:iCs/>
      <w:sz w:val="26"/>
      <w:szCs w:val="26"/>
      <w:lang w:eastAsia="ru-RU"/>
    </w:rPr>
  </w:style>
  <w:style w:type="character" w:customStyle="1" w:styleId="60">
    <w:name w:val="Заголовок 6 Знак"/>
    <w:basedOn w:val="a0"/>
    <w:link w:val="6"/>
    <w:rsid w:val="00484343"/>
    <w:rPr>
      <w:b/>
      <w:sz w:val="32"/>
      <w:lang w:eastAsia="ru-RU"/>
    </w:rPr>
  </w:style>
  <w:style w:type="character" w:customStyle="1" w:styleId="70">
    <w:name w:val="Заголовок 7 Знак"/>
    <w:basedOn w:val="a0"/>
    <w:link w:val="7"/>
    <w:rsid w:val="00484343"/>
    <w:rPr>
      <w:sz w:val="28"/>
      <w:lang w:eastAsia="ru-RU"/>
    </w:rPr>
  </w:style>
  <w:style w:type="character" w:customStyle="1" w:styleId="80">
    <w:name w:val="Заголовок 8 Знак"/>
    <w:basedOn w:val="a0"/>
    <w:link w:val="8"/>
    <w:semiHidden/>
    <w:rsid w:val="00484343"/>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rsid w:val="00484343"/>
    <w:rPr>
      <w:rFonts w:ascii="Arial" w:hAnsi="Arial" w:cs="Arial"/>
      <w:sz w:val="22"/>
      <w:szCs w:val="22"/>
      <w:lang w:eastAsia="ru-RU"/>
    </w:rPr>
  </w:style>
  <w:style w:type="paragraph" w:styleId="a3">
    <w:name w:val="Title"/>
    <w:basedOn w:val="a"/>
    <w:link w:val="a4"/>
    <w:qFormat/>
    <w:rsid w:val="00484343"/>
    <w:pPr>
      <w:jc w:val="center"/>
    </w:pPr>
    <w:rPr>
      <w:b/>
      <w:lang w:eastAsia="en-US"/>
    </w:rPr>
  </w:style>
  <w:style w:type="character" w:customStyle="1" w:styleId="a4">
    <w:name w:val="Название Знак"/>
    <w:link w:val="a3"/>
    <w:rsid w:val="00484343"/>
    <w:rPr>
      <w:b/>
    </w:rPr>
  </w:style>
  <w:style w:type="paragraph" w:styleId="a5">
    <w:name w:val="Subtitle"/>
    <w:basedOn w:val="a"/>
    <w:next w:val="a"/>
    <w:link w:val="a6"/>
    <w:qFormat/>
    <w:rsid w:val="00484343"/>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484343"/>
    <w:rPr>
      <w:rFonts w:asciiTheme="majorHAnsi" w:eastAsiaTheme="majorEastAsia" w:hAnsiTheme="majorHAnsi" w:cstheme="majorBidi"/>
      <w:sz w:val="24"/>
      <w:szCs w:val="24"/>
      <w:lang w:eastAsia="ru-RU"/>
    </w:rPr>
  </w:style>
  <w:style w:type="character" w:styleId="a7">
    <w:name w:val="Strong"/>
    <w:qFormat/>
    <w:rsid w:val="00484343"/>
    <w:rPr>
      <w:b/>
      <w:bCs/>
    </w:rPr>
  </w:style>
  <w:style w:type="character" w:styleId="a8">
    <w:name w:val="Emphasis"/>
    <w:qFormat/>
    <w:rsid w:val="00484343"/>
    <w:rPr>
      <w:i/>
      <w:iCs/>
    </w:rPr>
  </w:style>
  <w:style w:type="paragraph" w:styleId="a9">
    <w:name w:val="No Spacing"/>
    <w:basedOn w:val="a"/>
    <w:link w:val="aa"/>
    <w:uiPriority w:val="1"/>
    <w:qFormat/>
    <w:rsid w:val="00484343"/>
  </w:style>
  <w:style w:type="character" w:customStyle="1" w:styleId="aa">
    <w:name w:val="Без интервала Знак"/>
    <w:basedOn w:val="a0"/>
    <w:link w:val="a9"/>
    <w:uiPriority w:val="1"/>
    <w:rsid w:val="00484343"/>
    <w:rPr>
      <w:lang w:eastAsia="ru-RU"/>
    </w:rPr>
  </w:style>
  <w:style w:type="paragraph" w:styleId="ab">
    <w:name w:val="List Paragraph"/>
    <w:basedOn w:val="a"/>
    <w:uiPriority w:val="34"/>
    <w:qFormat/>
    <w:rsid w:val="00484343"/>
    <w:pPr>
      <w:ind w:left="708"/>
    </w:pPr>
  </w:style>
  <w:style w:type="paragraph" w:styleId="21">
    <w:name w:val="Quote"/>
    <w:basedOn w:val="a"/>
    <w:next w:val="a"/>
    <w:link w:val="22"/>
    <w:uiPriority w:val="29"/>
    <w:qFormat/>
    <w:rsid w:val="00484343"/>
    <w:rPr>
      <w:i/>
      <w:iCs/>
      <w:color w:val="000000" w:themeColor="text1"/>
    </w:rPr>
  </w:style>
  <w:style w:type="character" w:customStyle="1" w:styleId="22">
    <w:name w:val="Цитата 2 Знак"/>
    <w:basedOn w:val="a0"/>
    <w:link w:val="21"/>
    <w:uiPriority w:val="29"/>
    <w:rsid w:val="00484343"/>
    <w:rPr>
      <w:i/>
      <w:iCs/>
      <w:color w:val="000000" w:themeColor="text1"/>
      <w:lang w:eastAsia="ru-RU"/>
    </w:rPr>
  </w:style>
  <w:style w:type="paragraph" w:styleId="ac">
    <w:name w:val="Intense Quote"/>
    <w:basedOn w:val="a"/>
    <w:next w:val="a"/>
    <w:link w:val="ad"/>
    <w:uiPriority w:val="30"/>
    <w:qFormat/>
    <w:rsid w:val="0048434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84343"/>
    <w:rPr>
      <w:b/>
      <w:bCs/>
      <w:i/>
      <w:iCs/>
      <w:color w:val="4F81BD" w:themeColor="accent1"/>
      <w:lang w:eastAsia="ru-RU"/>
    </w:rPr>
  </w:style>
  <w:style w:type="character" w:styleId="ae">
    <w:name w:val="Subtle Emphasis"/>
    <w:uiPriority w:val="19"/>
    <w:qFormat/>
    <w:rsid w:val="00484343"/>
    <w:rPr>
      <w:i/>
      <w:iCs/>
      <w:color w:val="808080" w:themeColor="text1" w:themeTint="7F"/>
    </w:rPr>
  </w:style>
  <w:style w:type="character" w:styleId="af">
    <w:name w:val="Intense Emphasis"/>
    <w:uiPriority w:val="21"/>
    <w:qFormat/>
    <w:rsid w:val="00484343"/>
    <w:rPr>
      <w:b/>
      <w:bCs/>
      <w:i/>
      <w:iCs/>
      <w:color w:val="4F81BD" w:themeColor="accent1"/>
    </w:rPr>
  </w:style>
  <w:style w:type="character" w:styleId="af0">
    <w:name w:val="Subtle Reference"/>
    <w:basedOn w:val="a0"/>
    <w:uiPriority w:val="31"/>
    <w:qFormat/>
    <w:rsid w:val="00484343"/>
    <w:rPr>
      <w:smallCaps/>
      <w:color w:val="C0504D" w:themeColor="accent2"/>
      <w:u w:val="single"/>
    </w:rPr>
  </w:style>
  <w:style w:type="character" w:styleId="af1">
    <w:name w:val="Intense Reference"/>
    <w:uiPriority w:val="32"/>
    <w:qFormat/>
    <w:rsid w:val="00484343"/>
    <w:rPr>
      <w:b/>
      <w:bCs/>
      <w:smallCaps/>
      <w:color w:val="C0504D" w:themeColor="accent2"/>
      <w:spacing w:val="5"/>
      <w:u w:val="single"/>
    </w:rPr>
  </w:style>
  <w:style w:type="character" w:styleId="af2">
    <w:name w:val="Book Title"/>
    <w:basedOn w:val="a0"/>
    <w:uiPriority w:val="33"/>
    <w:qFormat/>
    <w:rsid w:val="00484343"/>
    <w:rPr>
      <w:b/>
      <w:bCs/>
      <w:smallCaps/>
      <w:spacing w:val="5"/>
    </w:rPr>
  </w:style>
  <w:style w:type="paragraph" w:styleId="af3">
    <w:name w:val="TOC Heading"/>
    <w:basedOn w:val="1"/>
    <w:next w:val="a"/>
    <w:uiPriority w:val="39"/>
    <w:semiHidden/>
    <w:unhideWhenUsed/>
    <w:qFormat/>
    <w:rsid w:val="00484343"/>
    <w:pPr>
      <w:spacing w:before="240" w:after="60"/>
      <w:outlineLvl w:val="9"/>
    </w:pPr>
    <w:rPr>
      <w:rFonts w:asciiTheme="majorHAnsi" w:eastAsiaTheme="majorEastAsia" w:hAnsiTheme="majorHAnsi" w:cstheme="majorBidi"/>
      <w:b/>
      <w:bCs/>
      <w:kern w:val="32"/>
      <w:sz w:val="32"/>
      <w:szCs w:val="32"/>
    </w:rPr>
  </w:style>
  <w:style w:type="paragraph" w:styleId="af4">
    <w:name w:val="header"/>
    <w:basedOn w:val="a"/>
    <w:link w:val="af5"/>
    <w:uiPriority w:val="99"/>
    <w:rsid w:val="00167483"/>
    <w:pPr>
      <w:tabs>
        <w:tab w:val="center" w:pos="4153"/>
        <w:tab w:val="right" w:pos="8306"/>
      </w:tabs>
    </w:pPr>
  </w:style>
  <w:style w:type="character" w:customStyle="1" w:styleId="af5">
    <w:name w:val="Верхний колонтитул Знак"/>
    <w:basedOn w:val="a0"/>
    <w:link w:val="af4"/>
    <w:uiPriority w:val="99"/>
    <w:rsid w:val="00167483"/>
    <w:rPr>
      <w:sz w:val="28"/>
      <w:lang w:eastAsia="ru-RU"/>
    </w:rPr>
  </w:style>
  <w:style w:type="character" w:customStyle="1" w:styleId="af6">
    <w:name w:val="Основной текст_"/>
    <w:basedOn w:val="a0"/>
    <w:link w:val="23"/>
    <w:rsid w:val="00016CF9"/>
    <w:rPr>
      <w:sz w:val="26"/>
      <w:szCs w:val="26"/>
      <w:shd w:val="clear" w:color="auto" w:fill="FFFFFF"/>
    </w:rPr>
  </w:style>
  <w:style w:type="paragraph" w:customStyle="1" w:styleId="23">
    <w:name w:val="Основной текст2"/>
    <w:basedOn w:val="a"/>
    <w:link w:val="af6"/>
    <w:rsid w:val="00016CF9"/>
    <w:pPr>
      <w:widowControl w:val="0"/>
      <w:shd w:val="clear" w:color="auto" w:fill="FFFFFF"/>
      <w:spacing w:before="360" w:after="240" w:line="0" w:lineRule="atLeast"/>
      <w:jc w:val="center"/>
    </w:pPr>
    <w:rPr>
      <w:sz w:val="26"/>
      <w:szCs w:val="26"/>
      <w:lang w:eastAsia="en-US"/>
    </w:rPr>
  </w:style>
  <w:style w:type="paragraph" w:styleId="af7">
    <w:name w:val="Balloon Text"/>
    <w:basedOn w:val="a"/>
    <w:link w:val="af8"/>
    <w:uiPriority w:val="99"/>
    <w:semiHidden/>
    <w:unhideWhenUsed/>
    <w:rsid w:val="00016CF9"/>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16CF9"/>
    <w:rPr>
      <w:rFonts w:ascii="Tahoma" w:hAnsi="Tahoma" w:cs="Tahoma"/>
      <w:sz w:val="16"/>
      <w:szCs w:val="16"/>
      <w:lang w:eastAsia="ru-RU"/>
    </w:rPr>
  </w:style>
  <w:style w:type="paragraph" w:customStyle="1" w:styleId="ConsPlusNormal">
    <w:name w:val="ConsPlusNormal"/>
    <w:rsid w:val="00533625"/>
    <w:pPr>
      <w:widowControl w:val="0"/>
      <w:autoSpaceDE w:val="0"/>
      <w:autoSpaceDN w:val="0"/>
      <w:adjustRightInd w:val="0"/>
    </w:pPr>
    <w:rPr>
      <w:rFonts w:ascii="Arial" w:hAnsi="Arial" w:cs="Arial"/>
      <w:lang w:eastAsia="ru-RU"/>
    </w:rPr>
  </w:style>
  <w:style w:type="paragraph" w:styleId="af9">
    <w:name w:val="footer"/>
    <w:basedOn w:val="a"/>
    <w:link w:val="afa"/>
    <w:uiPriority w:val="99"/>
    <w:unhideWhenUsed/>
    <w:rsid w:val="00302B38"/>
    <w:pPr>
      <w:tabs>
        <w:tab w:val="center" w:pos="4677"/>
        <w:tab w:val="right" w:pos="9355"/>
      </w:tabs>
      <w:spacing w:line="240" w:lineRule="auto"/>
    </w:pPr>
  </w:style>
  <w:style w:type="character" w:customStyle="1" w:styleId="afa">
    <w:name w:val="Нижний колонтитул Знак"/>
    <w:basedOn w:val="a0"/>
    <w:link w:val="af9"/>
    <w:uiPriority w:val="99"/>
    <w:rsid w:val="00302B38"/>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4191">
      <w:bodyDiv w:val="1"/>
      <w:marLeft w:val="0"/>
      <w:marRight w:val="0"/>
      <w:marTop w:val="0"/>
      <w:marBottom w:val="0"/>
      <w:divBdr>
        <w:top w:val="none" w:sz="0" w:space="0" w:color="auto"/>
        <w:left w:val="none" w:sz="0" w:space="0" w:color="auto"/>
        <w:bottom w:val="none" w:sz="0" w:space="0" w:color="auto"/>
        <w:right w:val="none" w:sz="0" w:space="0" w:color="auto"/>
      </w:divBdr>
    </w:div>
    <w:div w:id="13112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10</Pages>
  <Words>4137</Words>
  <Characters>23584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Шубинская администрация</dc:creator>
  <cp:keywords/>
  <dc:description/>
  <cp:lastModifiedBy>Шубинская администрация</cp:lastModifiedBy>
  <cp:revision>12</cp:revision>
  <cp:lastPrinted>2015-10-01T12:02:00Z</cp:lastPrinted>
  <dcterms:created xsi:type="dcterms:W3CDTF">2015-09-18T06:58:00Z</dcterms:created>
  <dcterms:modified xsi:type="dcterms:W3CDTF">2015-10-01T12:03:00Z</dcterms:modified>
</cp:coreProperties>
</file>