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15" w:rsidRPr="006C7E09" w:rsidRDefault="003C4415" w:rsidP="00994B9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6C7E09">
        <w:rPr>
          <w:rFonts w:ascii="Arial" w:hAnsi="Arial" w:cs="Arial"/>
          <w:color w:val="000000"/>
          <w:sz w:val="24"/>
          <w:szCs w:val="24"/>
        </w:rPr>
        <w:t>СОВЕТ НАРОДНЫХ ДЕПУТАТОВ ШУБИНСКОГО СЕЛЬСКОГО ПОСЕЛЕНИЯ</w:t>
      </w:r>
    </w:p>
    <w:p w:rsidR="003C4415" w:rsidRPr="006C7E09" w:rsidRDefault="003C4415" w:rsidP="00994B9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6C7E09">
        <w:rPr>
          <w:rFonts w:ascii="Arial" w:hAnsi="Arial" w:cs="Arial"/>
          <w:color w:val="000000"/>
          <w:sz w:val="24"/>
          <w:szCs w:val="24"/>
        </w:rPr>
        <w:t>ОСТРОГОЖСКОГО МУНИЦИПАЛЬНОГО РАЙОНА</w:t>
      </w:r>
    </w:p>
    <w:p w:rsidR="003C4415" w:rsidRPr="006C7E09" w:rsidRDefault="003C4415" w:rsidP="00994B9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6C7E09">
        <w:rPr>
          <w:rFonts w:ascii="Arial" w:hAnsi="Arial" w:cs="Arial"/>
          <w:color w:val="000000"/>
          <w:sz w:val="24"/>
          <w:szCs w:val="24"/>
        </w:rPr>
        <w:t>ВОРОНЕЖСКОЙ ОБЛАСТИ</w:t>
      </w:r>
    </w:p>
    <w:p w:rsidR="003C4415" w:rsidRDefault="003C4415" w:rsidP="00994B9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994B95" w:rsidRPr="006C7E09" w:rsidRDefault="00994B95" w:rsidP="00994B9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3C4415" w:rsidRPr="006C7E09" w:rsidRDefault="003C4415" w:rsidP="00994B9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6C7E09">
        <w:rPr>
          <w:rFonts w:ascii="Arial" w:hAnsi="Arial" w:cs="Arial"/>
          <w:color w:val="000000"/>
          <w:sz w:val="24"/>
          <w:szCs w:val="24"/>
        </w:rPr>
        <w:t>РЕШЕНИЕ</w:t>
      </w:r>
    </w:p>
    <w:p w:rsidR="003C4415" w:rsidRPr="006C7E09" w:rsidRDefault="003C4415" w:rsidP="006C7E0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C4415" w:rsidRPr="006C7E09" w:rsidRDefault="003C4415" w:rsidP="006C7E0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C7E09">
        <w:rPr>
          <w:rFonts w:ascii="Arial" w:hAnsi="Arial" w:cs="Arial"/>
          <w:color w:val="000000"/>
          <w:sz w:val="24"/>
          <w:szCs w:val="24"/>
        </w:rPr>
        <w:t>03.07.2017 г.                                                                                                    № 17</w:t>
      </w:r>
      <w:r w:rsidRPr="006C7E09">
        <w:rPr>
          <w:rFonts w:ascii="Arial" w:hAnsi="Arial" w:cs="Arial"/>
          <w:color w:val="000000"/>
          <w:sz w:val="24"/>
          <w:szCs w:val="24"/>
        </w:rPr>
        <w:tab/>
      </w:r>
      <w:r w:rsidRPr="006C7E09">
        <w:rPr>
          <w:rFonts w:ascii="Arial" w:hAnsi="Arial" w:cs="Arial"/>
          <w:color w:val="000000"/>
          <w:sz w:val="24"/>
          <w:szCs w:val="24"/>
        </w:rPr>
        <w:tab/>
      </w:r>
      <w:r w:rsidRPr="006C7E09">
        <w:rPr>
          <w:rFonts w:ascii="Arial" w:hAnsi="Arial" w:cs="Arial"/>
          <w:color w:val="000000"/>
          <w:sz w:val="24"/>
          <w:szCs w:val="24"/>
        </w:rPr>
        <w:tab/>
      </w:r>
      <w:r w:rsidRPr="006C7E09">
        <w:rPr>
          <w:rFonts w:ascii="Arial" w:hAnsi="Arial" w:cs="Arial"/>
          <w:color w:val="000000"/>
          <w:sz w:val="24"/>
          <w:szCs w:val="24"/>
        </w:rPr>
        <w:tab/>
      </w:r>
      <w:r w:rsidRPr="006C7E09">
        <w:rPr>
          <w:rFonts w:ascii="Arial" w:hAnsi="Arial" w:cs="Arial"/>
          <w:color w:val="000000"/>
          <w:sz w:val="24"/>
          <w:szCs w:val="24"/>
        </w:rPr>
        <w:tab/>
      </w:r>
      <w:r w:rsidRPr="006C7E09">
        <w:rPr>
          <w:rFonts w:ascii="Arial" w:hAnsi="Arial" w:cs="Arial"/>
          <w:color w:val="000000"/>
          <w:sz w:val="24"/>
          <w:szCs w:val="24"/>
        </w:rPr>
        <w:tab/>
      </w:r>
      <w:r w:rsidRPr="006C7E09">
        <w:rPr>
          <w:rFonts w:ascii="Arial" w:hAnsi="Arial" w:cs="Arial"/>
          <w:color w:val="000000"/>
          <w:sz w:val="24"/>
          <w:szCs w:val="24"/>
        </w:rPr>
        <w:tab/>
      </w:r>
      <w:r w:rsidRPr="006C7E09">
        <w:rPr>
          <w:rFonts w:ascii="Arial" w:hAnsi="Arial" w:cs="Arial"/>
          <w:color w:val="000000"/>
          <w:sz w:val="24"/>
          <w:szCs w:val="24"/>
        </w:rPr>
        <w:tab/>
        <w:t xml:space="preserve"> </w:t>
      </w:r>
    </w:p>
    <w:p w:rsidR="003C4415" w:rsidRPr="006C7E09" w:rsidRDefault="003C4415" w:rsidP="00994B95">
      <w:pPr>
        <w:pStyle w:val="a9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 xml:space="preserve">Об утверждении  проекта Программы </w:t>
      </w:r>
      <w:r w:rsidR="00345E89">
        <w:rPr>
          <w:rFonts w:ascii="Arial" w:hAnsi="Arial" w:cs="Arial"/>
          <w:sz w:val="24"/>
          <w:szCs w:val="24"/>
        </w:rPr>
        <w:t>"К</w:t>
      </w:r>
      <w:r w:rsidRPr="006C7E09">
        <w:rPr>
          <w:rFonts w:ascii="Arial" w:hAnsi="Arial" w:cs="Arial"/>
          <w:sz w:val="24"/>
          <w:szCs w:val="24"/>
        </w:rPr>
        <w:t xml:space="preserve">омплексного </w:t>
      </w:r>
    </w:p>
    <w:p w:rsidR="003C4415" w:rsidRPr="006C7E09" w:rsidRDefault="003C4415" w:rsidP="00994B95">
      <w:pPr>
        <w:pStyle w:val="a9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 xml:space="preserve">развития социальной инфраструктуры </w:t>
      </w:r>
    </w:p>
    <w:p w:rsidR="003C4415" w:rsidRPr="006C7E09" w:rsidRDefault="003C4415" w:rsidP="00994B95">
      <w:pPr>
        <w:pStyle w:val="a9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 xml:space="preserve">Шубинского сельского поселения </w:t>
      </w:r>
    </w:p>
    <w:p w:rsidR="003C4415" w:rsidRPr="006C7E09" w:rsidRDefault="003C4415" w:rsidP="00994B95">
      <w:pPr>
        <w:pStyle w:val="a9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 xml:space="preserve">Острогожского муниципального района </w:t>
      </w:r>
    </w:p>
    <w:p w:rsidR="003C4415" w:rsidRPr="006C7E09" w:rsidRDefault="003C4415" w:rsidP="00994B95">
      <w:pPr>
        <w:pStyle w:val="a9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>Воронежской области</w:t>
      </w:r>
    </w:p>
    <w:p w:rsidR="003C4415" w:rsidRPr="006C7E09" w:rsidRDefault="003C4415" w:rsidP="00994B95">
      <w:pPr>
        <w:pStyle w:val="a9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 xml:space="preserve"> на 2017-2027 годы</w:t>
      </w:r>
      <w:r w:rsidR="00345E89">
        <w:rPr>
          <w:rFonts w:ascii="Arial" w:hAnsi="Arial" w:cs="Arial"/>
          <w:sz w:val="24"/>
          <w:szCs w:val="24"/>
        </w:rPr>
        <w:t>".</w:t>
      </w:r>
    </w:p>
    <w:p w:rsidR="003C4415" w:rsidRPr="006C7E09" w:rsidRDefault="003C4415" w:rsidP="006C7E09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3C4415" w:rsidRPr="006C7E09" w:rsidRDefault="003C4415" w:rsidP="006C7E09">
      <w:pPr>
        <w:pStyle w:val="a9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6C7E09">
        <w:rPr>
          <w:rFonts w:ascii="Arial" w:hAnsi="Arial" w:cs="Arial"/>
          <w:sz w:val="24"/>
          <w:szCs w:val="24"/>
        </w:rPr>
        <w:t>В соответствии с Градостроительным кодексом Российской Федерации, Федеральным законом от 06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2015г. № 1050 «Об утверждении требований к программам комплексного развития социальной инфраструктуры поселений, городских округов», Генеральным планом Шубинского сельского поселения  Острогожского муниципального района Воронежской области</w:t>
      </w:r>
      <w:proofErr w:type="gramEnd"/>
    </w:p>
    <w:p w:rsidR="003C4415" w:rsidRPr="006C7E09" w:rsidRDefault="003C4415" w:rsidP="006C7E09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C4415" w:rsidRPr="006C7E09" w:rsidRDefault="003C4415" w:rsidP="006C7E0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C7E09">
        <w:rPr>
          <w:rFonts w:ascii="Arial" w:hAnsi="Arial" w:cs="Arial"/>
          <w:color w:val="000000"/>
          <w:sz w:val="24"/>
          <w:szCs w:val="24"/>
        </w:rPr>
        <w:tab/>
      </w:r>
      <w:r w:rsidRPr="006C7E09">
        <w:rPr>
          <w:rFonts w:ascii="Arial" w:hAnsi="Arial" w:cs="Arial"/>
          <w:color w:val="000000"/>
          <w:sz w:val="24"/>
          <w:szCs w:val="24"/>
        </w:rPr>
        <w:tab/>
      </w:r>
      <w:r w:rsidRPr="006C7E09">
        <w:rPr>
          <w:rFonts w:ascii="Arial" w:hAnsi="Arial" w:cs="Arial"/>
          <w:color w:val="000000"/>
          <w:sz w:val="24"/>
          <w:szCs w:val="24"/>
        </w:rPr>
        <w:tab/>
      </w:r>
      <w:r w:rsidRPr="006C7E09">
        <w:rPr>
          <w:rFonts w:ascii="Arial" w:hAnsi="Arial" w:cs="Arial"/>
          <w:color w:val="000000"/>
          <w:sz w:val="24"/>
          <w:szCs w:val="24"/>
        </w:rPr>
        <w:tab/>
      </w:r>
      <w:r w:rsidRPr="006C7E09">
        <w:rPr>
          <w:rFonts w:ascii="Arial" w:hAnsi="Arial" w:cs="Arial"/>
          <w:color w:val="000000"/>
          <w:sz w:val="24"/>
          <w:szCs w:val="24"/>
        </w:rPr>
        <w:tab/>
      </w:r>
      <w:r w:rsidRPr="006C7E09">
        <w:rPr>
          <w:rFonts w:ascii="Arial" w:hAnsi="Arial" w:cs="Arial"/>
          <w:color w:val="000000"/>
          <w:sz w:val="24"/>
          <w:szCs w:val="24"/>
        </w:rPr>
        <w:tab/>
        <w:t>РЕШИЛ:</w:t>
      </w:r>
    </w:p>
    <w:p w:rsidR="003C4415" w:rsidRDefault="003C4415" w:rsidP="006C7E0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94B95" w:rsidRPr="006C7E09" w:rsidRDefault="00994B95" w:rsidP="006C7E0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D10A8" w:rsidRPr="006C7E09" w:rsidRDefault="008D10A8" w:rsidP="006C7E09">
      <w:pPr>
        <w:pStyle w:val="a9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 xml:space="preserve">   1.Утвердить проект Программы </w:t>
      </w:r>
      <w:r w:rsidR="00345E89">
        <w:rPr>
          <w:rFonts w:ascii="Arial" w:hAnsi="Arial" w:cs="Arial"/>
          <w:sz w:val="24"/>
          <w:szCs w:val="24"/>
        </w:rPr>
        <w:t>"К</w:t>
      </w:r>
      <w:r w:rsidRPr="006C7E09">
        <w:rPr>
          <w:rFonts w:ascii="Arial" w:hAnsi="Arial" w:cs="Arial"/>
          <w:sz w:val="24"/>
          <w:szCs w:val="24"/>
        </w:rPr>
        <w:t>омплексного  развития социальной инфраструктуры Шубинского сельского поселения Острогожского муниципального района на 2017-2027 годы</w:t>
      </w:r>
      <w:r w:rsidR="00345E89">
        <w:rPr>
          <w:rFonts w:ascii="Arial" w:hAnsi="Arial" w:cs="Arial"/>
          <w:sz w:val="24"/>
          <w:szCs w:val="24"/>
        </w:rPr>
        <w:t>"</w:t>
      </w:r>
      <w:r w:rsidRPr="006C7E09">
        <w:rPr>
          <w:rFonts w:ascii="Arial" w:hAnsi="Arial" w:cs="Arial"/>
          <w:sz w:val="24"/>
          <w:szCs w:val="24"/>
        </w:rPr>
        <w:t>.</w:t>
      </w:r>
    </w:p>
    <w:p w:rsidR="00096626" w:rsidRPr="006C7E09" w:rsidRDefault="00096626" w:rsidP="006C7E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 xml:space="preserve">  2.Настоящее решение  вступает в силу со дня его официального обнародования.</w:t>
      </w:r>
    </w:p>
    <w:p w:rsidR="00096626" w:rsidRPr="006C7E09" w:rsidRDefault="00096626" w:rsidP="006C7E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 xml:space="preserve">  3.</w:t>
      </w:r>
      <w:proofErr w:type="gramStart"/>
      <w:r w:rsidRPr="006C7E09">
        <w:rPr>
          <w:rFonts w:ascii="Arial" w:hAnsi="Arial" w:cs="Arial"/>
          <w:sz w:val="24"/>
          <w:szCs w:val="24"/>
        </w:rPr>
        <w:t>Контроль за</w:t>
      </w:r>
      <w:proofErr w:type="gramEnd"/>
      <w:r w:rsidRPr="006C7E09">
        <w:rPr>
          <w:rFonts w:ascii="Arial" w:hAnsi="Arial" w:cs="Arial"/>
          <w:sz w:val="24"/>
          <w:szCs w:val="24"/>
        </w:rPr>
        <w:t xml:space="preserve"> исполнением настоящего решения  оставляю за собой.</w:t>
      </w:r>
      <w:r w:rsidRPr="006C7E09">
        <w:rPr>
          <w:rFonts w:ascii="Arial" w:hAnsi="Arial" w:cs="Arial"/>
          <w:sz w:val="24"/>
          <w:szCs w:val="24"/>
        </w:rPr>
        <w:br/>
      </w:r>
    </w:p>
    <w:p w:rsidR="00096626" w:rsidRPr="006C7E09" w:rsidRDefault="00096626" w:rsidP="006C7E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6626" w:rsidRPr="006C7E09" w:rsidRDefault="00096626" w:rsidP="006C7E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6626" w:rsidRPr="006C7E09" w:rsidRDefault="00096626" w:rsidP="00994B95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 xml:space="preserve">Глава  Шубинского </w:t>
      </w:r>
    </w:p>
    <w:p w:rsidR="00096626" w:rsidRPr="006C7E09" w:rsidRDefault="00096626" w:rsidP="00994B95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</w:t>
      </w:r>
      <w:r w:rsidR="00994B95">
        <w:rPr>
          <w:rFonts w:ascii="Arial" w:hAnsi="Arial" w:cs="Arial"/>
          <w:sz w:val="24"/>
          <w:szCs w:val="24"/>
        </w:rPr>
        <w:t xml:space="preserve">                     </w:t>
      </w:r>
      <w:r w:rsidRPr="006C7E09">
        <w:rPr>
          <w:rFonts w:ascii="Arial" w:hAnsi="Arial" w:cs="Arial"/>
          <w:sz w:val="24"/>
          <w:szCs w:val="24"/>
        </w:rPr>
        <w:t xml:space="preserve">       А. И. Гапоненко</w:t>
      </w:r>
    </w:p>
    <w:p w:rsidR="00096626" w:rsidRPr="006C7E09" w:rsidRDefault="00096626" w:rsidP="006C7E0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96626" w:rsidRPr="006C7E09" w:rsidRDefault="00096626" w:rsidP="006C7E0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96626" w:rsidRDefault="00096626" w:rsidP="006C7E09">
      <w:pPr>
        <w:pStyle w:val="a9"/>
        <w:jc w:val="both"/>
        <w:rPr>
          <w:rFonts w:ascii="Arial" w:hAnsi="Arial" w:cs="Arial"/>
          <w:bCs/>
          <w:sz w:val="24"/>
          <w:szCs w:val="24"/>
        </w:rPr>
      </w:pPr>
    </w:p>
    <w:p w:rsidR="00994B95" w:rsidRDefault="00994B95" w:rsidP="006C7E09">
      <w:pPr>
        <w:pStyle w:val="a9"/>
        <w:jc w:val="both"/>
        <w:rPr>
          <w:rFonts w:ascii="Arial" w:hAnsi="Arial" w:cs="Arial"/>
          <w:bCs/>
          <w:sz w:val="24"/>
          <w:szCs w:val="24"/>
        </w:rPr>
      </w:pPr>
    </w:p>
    <w:p w:rsidR="00994B95" w:rsidRDefault="00994B95" w:rsidP="006C7E09">
      <w:pPr>
        <w:pStyle w:val="a9"/>
        <w:jc w:val="both"/>
        <w:rPr>
          <w:rFonts w:ascii="Arial" w:hAnsi="Arial" w:cs="Arial"/>
          <w:bCs/>
          <w:sz w:val="24"/>
          <w:szCs w:val="24"/>
        </w:rPr>
      </w:pPr>
    </w:p>
    <w:p w:rsidR="00994B95" w:rsidRPr="006C7E09" w:rsidRDefault="00994B95" w:rsidP="006C7E09">
      <w:pPr>
        <w:pStyle w:val="a9"/>
        <w:jc w:val="both"/>
        <w:rPr>
          <w:rFonts w:ascii="Arial" w:hAnsi="Arial" w:cs="Arial"/>
          <w:bCs/>
          <w:sz w:val="24"/>
          <w:szCs w:val="24"/>
        </w:rPr>
      </w:pPr>
    </w:p>
    <w:p w:rsidR="00096626" w:rsidRPr="006C7E09" w:rsidRDefault="00096626" w:rsidP="00994B95">
      <w:pPr>
        <w:pStyle w:val="a9"/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6C7E09">
        <w:rPr>
          <w:rFonts w:ascii="Arial" w:hAnsi="Arial" w:cs="Arial"/>
          <w:bCs/>
          <w:sz w:val="24"/>
          <w:szCs w:val="24"/>
        </w:rPr>
        <w:lastRenderedPageBreak/>
        <w:t xml:space="preserve">Утверждена </w:t>
      </w:r>
    </w:p>
    <w:p w:rsidR="00096626" w:rsidRPr="006C7E09" w:rsidRDefault="00096626" w:rsidP="00994B95">
      <w:pPr>
        <w:pStyle w:val="a9"/>
        <w:spacing w:after="0"/>
        <w:jc w:val="right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bCs/>
          <w:sz w:val="24"/>
          <w:szCs w:val="24"/>
        </w:rPr>
        <w:t xml:space="preserve">Решением </w:t>
      </w:r>
      <w:r w:rsidR="00994B95">
        <w:rPr>
          <w:rFonts w:ascii="Arial" w:hAnsi="Arial" w:cs="Arial"/>
          <w:bCs/>
          <w:sz w:val="24"/>
          <w:szCs w:val="24"/>
        </w:rPr>
        <w:t xml:space="preserve">Совета народных депутатов </w:t>
      </w:r>
    </w:p>
    <w:p w:rsidR="00096626" w:rsidRPr="006C7E09" w:rsidRDefault="00096626" w:rsidP="00994B95">
      <w:pPr>
        <w:pStyle w:val="a9"/>
        <w:spacing w:after="0"/>
        <w:jc w:val="right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 xml:space="preserve"> Шубинского сельского поселения</w:t>
      </w:r>
    </w:p>
    <w:p w:rsidR="00096626" w:rsidRDefault="00096626" w:rsidP="00994B95">
      <w:pPr>
        <w:pStyle w:val="a9"/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6C7E09">
        <w:rPr>
          <w:rFonts w:ascii="Arial" w:hAnsi="Arial" w:cs="Arial"/>
          <w:bCs/>
          <w:sz w:val="24"/>
          <w:szCs w:val="24"/>
        </w:rPr>
        <w:t>от_03.07.2017 г. № 17</w:t>
      </w:r>
    </w:p>
    <w:p w:rsidR="00917371" w:rsidRPr="006C7E09" w:rsidRDefault="00917371" w:rsidP="00994B95">
      <w:pPr>
        <w:pStyle w:val="a9"/>
        <w:spacing w:after="0"/>
        <w:jc w:val="right"/>
        <w:rPr>
          <w:rFonts w:ascii="Arial" w:hAnsi="Arial" w:cs="Arial"/>
          <w:sz w:val="24"/>
          <w:szCs w:val="24"/>
        </w:rPr>
      </w:pPr>
    </w:p>
    <w:p w:rsidR="00096626" w:rsidRDefault="00917371" w:rsidP="00917371">
      <w:pPr>
        <w:pStyle w:val="a9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ПРОЕКТ</w:t>
      </w:r>
    </w:p>
    <w:p w:rsidR="00917371" w:rsidRPr="006C7E09" w:rsidRDefault="00917371" w:rsidP="00917371">
      <w:pPr>
        <w:pStyle w:val="a9"/>
        <w:jc w:val="right"/>
        <w:rPr>
          <w:rFonts w:ascii="Arial" w:hAnsi="Arial" w:cs="Arial"/>
          <w:b/>
          <w:bCs/>
          <w:sz w:val="24"/>
          <w:szCs w:val="24"/>
        </w:rPr>
      </w:pPr>
    </w:p>
    <w:p w:rsidR="00096626" w:rsidRPr="006C7E09" w:rsidRDefault="00096626" w:rsidP="00994B95">
      <w:pPr>
        <w:pStyle w:val="a9"/>
        <w:jc w:val="center"/>
        <w:rPr>
          <w:rFonts w:ascii="Arial" w:hAnsi="Arial" w:cs="Arial"/>
          <w:b/>
          <w:bCs/>
          <w:sz w:val="24"/>
          <w:szCs w:val="24"/>
        </w:rPr>
      </w:pPr>
      <w:r w:rsidRPr="006C7E09">
        <w:rPr>
          <w:rFonts w:ascii="Arial" w:hAnsi="Arial" w:cs="Arial"/>
          <w:b/>
          <w:bCs/>
          <w:sz w:val="24"/>
          <w:szCs w:val="24"/>
        </w:rPr>
        <w:t>ПРОГРАММА</w:t>
      </w:r>
    </w:p>
    <w:p w:rsidR="00096626" w:rsidRPr="006C7E09" w:rsidRDefault="00096626" w:rsidP="00994B95">
      <w:pPr>
        <w:pStyle w:val="a9"/>
        <w:jc w:val="center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b/>
          <w:bCs/>
          <w:sz w:val="24"/>
          <w:szCs w:val="24"/>
        </w:rPr>
        <w:t xml:space="preserve">КОМПЛЕКСНОГО РАЗВИТИЯ СОЦИАЛЬНОЙ ИНФРАСТРУКТУРЫ ШУБИНСКОГО СЕЛЬСКОГО ПОСЕЛЕНИЯ ОСТРОГОЖСКОГО МУНИЦИПАЛЬНОГО РАЙОНА НА </w:t>
      </w:r>
      <w:r w:rsidRPr="006C7E09">
        <w:rPr>
          <w:rFonts w:ascii="Arial" w:hAnsi="Arial" w:cs="Arial"/>
          <w:sz w:val="24"/>
          <w:szCs w:val="24"/>
        </w:rPr>
        <w:t> </w:t>
      </w:r>
      <w:r w:rsidRPr="006C7E09">
        <w:rPr>
          <w:rFonts w:ascii="Arial" w:hAnsi="Arial" w:cs="Arial"/>
          <w:b/>
          <w:sz w:val="24"/>
          <w:szCs w:val="24"/>
        </w:rPr>
        <w:t>2017-2027годы</w:t>
      </w:r>
    </w:p>
    <w:p w:rsidR="00096626" w:rsidRPr="006C7E09" w:rsidRDefault="00096626" w:rsidP="00994B95">
      <w:pPr>
        <w:pStyle w:val="a9"/>
        <w:jc w:val="center"/>
        <w:rPr>
          <w:rFonts w:ascii="Arial" w:hAnsi="Arial" w:cs="Arial"/>
          <w:sz w:val="24"/>
          <w:szCs w:val="24"/>
        </w:rPr>
      </w:pPr>
    </w:p>
    <w:p w:rsidR="00096626" w:rsidRPr="006C7E09" w:rsidRDefault="00096626" w:rsidP="00994B95">
      <w:pPr>
        <w:pStyle w:val="a9"/>
        <w:jc w:val="center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b/>
          <w:bCs/>
          <w:sz w:val="24"/>
          <w:szCs w:val="24"/>
        </w:rPr>
        <w:t>Паспорт программы.</w:t>
      </w:r>
    </w:p>
    <w:tbl>
      <w:tblPr>
        <w:tblW w:w="5151" w:type="pct"/>
        <w:tblCellSpacing w:w="0" w:type="dxa"/>
        <w:tblInd w:w="-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8"/>
        <w:gridCol w:w="7808"/>
      </w:tblGrid>
      <w:tr w:rsidR="00096626" w:rsidRPr="006C7E09" w:rsidTr="00AB4AE3">
        <w:trPr>
          <w:trHeight w:val="1180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bCs/>
                <w:sz w:val="24"/>
                <w:szCs w:val="24"/>
              </w:rPr>
              <w:t xml:space="preserve">Программа комплексного развития социальной инфраструктуры </w:t>
            </w:r>
            <w:r w:rsidRPr="006C7E09">
              <w:rPr>
                <w:rFonts w:ascii="Arial" w:hAnsi="Arial" w:cs="Arial"/>
                <w:sz w:val="24"/>
                <w:szCs w:val="24"/>
              </w:rPr>
              <w:t xml:space="preserve">Шубинского сельского поселения Острогожского муниципального </w:t>
            </w:r>
          </w:p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bCs/>
                <w:sz w:val="24"/>
                <w:szCs w:val="24"/>
              </w:rPr>
              <w:t>района на 2017-2027годы</w:t>
            </w:r>
          </w:p>
        </w:tc>
      </w:tr>
      <w:tr w:rsidR="00096626" w:rsidRPr="006C7E09" w:rsidTr="00AB4AE3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b/>
                <w:bCs/>
                <w:sz w:val="24"/>
                <w:szCs w:val="24"/>
              </w:rPr>
              <w:t>Основание разработки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96626" w:rsidRPr="006C7E09" w:rsidRDefault="00096626" w:rsidP="006C7E09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 xml:space="preserve">Градостроительный Кодекс Российской Федерации, </w:t>
            </w:r>
          </w:p>
          <w:p w:rsidR="00096626" w:rsidRPr="006C7E09" w:rsidRDefault="00096626" w:rsidP="006C7E09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Федеральный Закон № 131-ФЗ от 06.10.2003 «Об общих принципах организации местного самоуправления в Российской Федерации»</w:t>
            </w:r>
          </w:p>
          <w:p w:rsidR="00096626" w:rsidRPr="006C7E09" w:rsidRDefault="00096626" w:rsidP="006C7E09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Постановление правительства Российской Федерации от 1 октября 2015 г. №1050 "Об утверждении требований к программам комплексного развития социальной инфраструктуры поселений, городских округов".</w:t>
            </w:r>
          </w:p>
          <w:p w:rsidR="00096626" w:rsidRPr="006C7E09" w:rsidRDefault="00096626" w:rsidP="006C7E09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Генеральный план Шубинского сельского поселения Острогожского муниципального района</w:t>
            </w:r>
          </w:p>
          <w:p w:rsidR="00096626" w:rsidRPr="006C7E09" w:rsidRDefault="00096626" w:rsidP="006C7E09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Устав Шубинского сельского поселения  Острогожского муниципального района Воронежской области</w:t>
            </w:r>
          </w:p>
        </w:tc>
      </w:tr>
      <w:tr w:rsidR="00096626" w:rsidRPr="006C7E09" w:rsidTr="00AB4AE3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b/>
                <w:bCs/>
                <w:sz w:val="24"/>
                <w:szCs w:val="24"/>
              </w:rPr>
              <w:t>Заказчик программы:</w:t>
            </w:r>
            <w:r w:rsidRPr="006C7E09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6C7E09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Разработчик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 xml:space="preserve">   Администрация  Шубинского сельского поселения Острогожского муниципального района Воронежской области</w:t>
            </w:r>
          </w:p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 xml:space="preserve">   Администрация  Шубинского сельского поселения Острогожского муниципального района Воронежской области</w:t>
            </w:r>
          </w:p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626" w:rsidRPr="006C7E09" w:rsidTr="00AB4AE3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Основная цель </w:t>
            </w:r>
            <w:r w:rsidRPr="006C7E0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lastRenderedPageBreak/>
              <w:t xml:space="preserve">   Развитие социальной инфраструктуры Шубинского сельского </w:t>
            </w:r>
            <w:r w:rsidRPr="006C7E09">
              <w:rPr>
                <w:rFonts w:ascii="Arial" w:hAnsi="Arial" w:cs="Arial"/>
                <w:sz w:val="24"/>
                <w:szCs w:val="24"/>
              </w:rPr>
              <w:lastRenderedPageBreak/>
              <w:t>поселения Острогожского района Воронежской области</w:t>
            </w:r>
          </w:p>
        </w:tc>
      </w:tr>
      <w:tr w:rsidR="00096626" w:rsidRPr="006C7E09" w:rsidTr="00AB4AE3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Задачи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 xml:space="preserve">   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 xml:space="preserve">   2. Развитие и расширение информационно-консультационного и правового обслуживания населения;</w:t>
            </w:r>
          </w:p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 xml:space="preserve">   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 xml:space="preserve">   4.Сохранение объектов культуры и активизация культурной деятельности;</w:t>
            </w:r>
          </w:p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 xml:space="preserve">   5. Развитие личных подсобных хозяйств;</w:t>
            </w:r>
          </w:p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 xml:space="preserve">   6.Создание условий для безопасного проживания населения на территории поселения.</w:t>
            </w:r>
          </w:p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 xml:space="preserve">   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 xml:space="preserve">   8.Содействие в обеспечении социальной поддержки слабозащищенным слоям населения:</w:t>
            </w:r>
          </w:p>
        </w:tc>
      </w:tr>
      <w:tr w:rsidR="00096626" w:rsidRPr="006C7E09" w:rsidTr="00AB4AE3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C7E09">
              <w:rPr>
                <w:rFonts w:ascii="Arial" w:hAnsi="Arial" w:cs="Arial"/>
                <w:b/>
                <w:sz w:val="24"/>
                <w:szCs w:val="24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96626" w:rsidRPr="006C7E09" w:rsidRDefault="00096626" w:rsidP="006C7E0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 xml:space="preserve">   Целевыми показателями (индикаторами) обеспеченности населения объектами социальной инфраструктуры, станут:</w:t>
            </w:r>
            <w:r w:rsidRPr="006C7E09">
              <w:rPr>
                <w:rFonts w:ascii="Arial" w:hAnsi="Arial" w:cs="Arial"/>
                <w:sz w:val="24"/>
                <w:szCs w:val="24"/>
              </w:rPr>
              <w:br/>
              <w:t>- показатели ежегодного сокращения миграционного оттока населения;</w:t>
            </w:r>
            <w:r w:rsidRPr="006C7E09">
              <w:rPr>
                <w:rFonts w:ascii="Arial" w:hAnsi="Arial" w:cs="Arial"/>
                <w:sz w:val="24"/>
                <w:szCs w:val="24"/>
              </w:rPr>
              <w:br/>
              <w:t>- улучшение качества услуг, предоставляемых учреждениями культуры Ивановского  сельского поселения;</w:t>
            </w:r>
          </w:p>
          <w:p w:rsidR="00096626" w:rsidRPr="006C7E09" w:rsidRDefault="00096626" w:rsidP="006C7E0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- создание условий для занятий спортом;</w:t>
            </w:r>
            <w:r w:rsidRPr="006C7E09">
              <w:rPr>
                <w:rFonts w:ascii="Arial" w:hAnsi="Arial" w:cs="Arial"/>
                <w:sz w:val="24"/>
                <w:szCs w:val="24"/>
              </w:rPr>
              <w:br/>
              <w:t>- организация централизованной системы водоснабжения, газоснабжения;</w:t>
            </w:r>
          </w:p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- развитие транспортной инфраструктуры.</w:t>
            </w:r>
          </w:p>
        </w:tc>
      </w:tr>
      <w:tr w:rsidR="00096626" w:rsidRPr="006C7E09" w:rsidTr="00AB4AE3">
        <w:trPr>
          <w:trHeight w:val="4127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E09">
              <w:rPr>
                <w:rFonts w:ascii="Arial" w:hAnsi="Arial" w:cs="Arial"/>
                <w:b/>
                <w:sz w:val="24"/>
                <w:szCs w:val="24"/>
              </w:rPr>
              <w:lastRenderedPageBreak/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96626" w:rsidRPr="006C7E09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 xml:space="preserve">1.Строительство спортивной площадки площадью 1500 </w:t>
            </w:r>
            <w:proofErr w:type="spellStart"/>
            <w:r w:rsidRPr="006C7E09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6C7E09">
              <w:rPr>
                <w:rFonts w:ascii="Arial" w:hAnsi="Arial" w:cs="Arial"/>
                <w:sz w:val="24"/>
                <w:szCs w:val="24"/>
              </w:rPr>
              <w:t>. в п. Грушевая Поляна.</w:t>
            </w:r>
          </w:p>
          <w:p w:rsidR="00096626" w:rsidRPr="006C7E09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 xml:space="preserve">2. Реконструкция и капитальный ремонт здания администрации сельского поселения, с устройством опорного пункта охраны порядка в с. </w:t>
            </w:r>
            <w:proofErr w:type="gramStart"/>
            <w:r w:rsidRPr="006C7E09">
              <w:rPr>
                <w:rFonts w:ascii="Arial" w:hAnsi="Arial" w:cs="Arial"/>
                <w:sz w:val="24"/>
                <w:szCs w:val="24"/>
              </w:rPr>
              <w:t>Шубное</w:t>
            </w:r>
            <w:proofErr w:type="gramEnd"/>
            <w:r w:rsidRPr="006C7E0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96626" w:rsidRPr="006C7E09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3. Капитальный ремонт Дома  культуры поселка Центрального отделения совхоза "Острогожский".</w:t>
            </w:r>
          </w:p>
          <w:p w:rsidR="00096626" w:rsidRPr="006C7E09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6626" w:rsidRPr="006C7E09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626" w:rsidRPr="006C7E09" w:rsidTr="00AB4AE3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b/>
                <w:bCs/>
                <w:sz w:val="24"/>
                <w:szCs w:val="24"/>
              </w:rPr>
              <w:t>Сроки и этапы реализации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Срок реализации Программы с 2017 по 2027 годы. Мероприятия  и целевые  показатели  (индикаторы),  предусмотренные программой, рассчитаны на первые 5 лет с разбивкой по годам, а  на  последующий  период  (до  окончания  срока  действия программы) - без разбивки по годам.</w:t>
            </w:r>
          </w:p>
        </w:tc>
      </w:tr>
      <w:tr w:rsidR="00096626" w:rsidRPr="006C7E09" w:rsidTr="00AB4AE3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b/>
                <w:bCs/>
                <w:sz w:val="24"/>
                <w:szCs w:val="24"/>
              </w:rPr>
              <w:t>Перечень подпрограмм и основных мероприятий</w:t>
            </w:r>
          </w:p>
        </w:tc>
      </w:tr>
      <w:tr w:rsidR="00096626" w:rsidRPr="006C7E09" w:rsidTr="00AB4AE3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b/>
                <w:bCs/>
                <w:sz w:val="24"/>
                <w:szCs w:val="24"/>
              </w:rPr>
              <w:t>Основные исполнители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- Администрация  Шубинского сельского поселения Острогожского муниципального района Воронежской области.</w:t>
            </w:r>
          </w:p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- организации, предприниматели Шубинского  сельского поселения Острогожского муниципального района Воронежской области.</w:t>
            </w:r>
          </w:p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- население Шубинского сельского поселения Острогожского муниципального района Воронежской области.</w:t>
            </w:r>
          </w:p>
        </w:tc>
      </w:tr>
      <w:tr w:rsidR="00096626" w:rsidRPr="006C7E09" w:rsidTr="00AB4AE3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b/>
                <w:bCs/>
                <w:sz w:val="24"/>
                <w:szCs w:val="24"/>
              </w:rPr>
              <w:t>Ожидаемые результаты реализации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96626" w:rsidRPr="006C7E09" w:rsidRDefault="00096626" w:rsidP="006C7E09">
            <w:pPr>
              <w:pStyle w:val="a9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Повышение качества, комфортности и уровня жизни населения Шубинского сельского поселения Острогожского муниципального района Воронежской области.</w:t>
            </w:r>
          </w:p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Нормативная доступность и обеспеченность объектами социальной инфраструктуры  населения Шубинского сельского поселения Острогожского муниципального района Воронежской области.</w:t>
            </w:r>
          </w:p>
        </w:tc>
      </w:tr>
      <w:tr w:rsidR="00096626" w:rsidRPr="006C7E09" w:rsidTr="00AB4AE3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Система </w:t>
            </w:r>
            <w:proofErr w:type="gramStart"/>
            <w:r w:rsidRPr="006C7E09">
              <w:rPr>
                <w:rFonts w:ascii="Arial" w:hAnsi="Arial" w:cs="Arial"/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6C7E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исполнением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Start"/>
            <w:r w:rsidRPr="006C7E09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6C7E09">
              <w:rPr>
                <w:rFonts w:ascii="Arial" w:hAnsi="Arial" w:cs="Arial"/>
                <w:sz w:val="24"/>
                <w:szCs w:val="24"/>
              </w:rPr>
              <w:t xml:space="preserve"> исполнением программы осуществляет администрация и Совет народных депутатов Шубинского сельского поселения Острогожского муниципального района Воронежской области</w:t>
            </w:r>
          </w:p>
        </w:tc>
      </w:tr>
    </w:tbl>
    <w:p w:rsidR="00096626" w:rsidRPr="006C7E09" w:rsidRDefault="00096626" w:rsidP="006C7E09">
      <w:pPr>
        <w:pStyle w:val="a9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> </w:t>
      </w:r>
    </w:p>
    <w:p w:rsidR="00994B95" w:rsidRDefault="00096626" w:rsidP="006C7E09">
      <w:pPr>
        <w:pStyle w:val="a9"/>
        <w:jc w:val="both"/>
        <w:rPr>
          <w:rFonts w:ascii="Arial" w:hAnsi="Arial" w:cs="Arial"/>
          <w:b/>
          <w:sz w:val="24"/>
          <w:szCs w:val="24"/>
        </w:rPr>
      </w:pPr>
      <w:r w:rsidRPr="006C7E09">
        <w:rPr>
          <w:rFonts w:ascii="Arial" w:hAnsi="Arial" w:cs="Arial"/>
          <w:b/>
          <w:sz w:val="24"/>
          <w:szCs w:val="24"/>
        </w:rPr>
        <w:t xml:space="preserve">    </w:t>
      </w:r>
    </w:p>
    <w:p w:rsidR="00994B95" w:rsidRDefault="00994B95" w:rsidP="006C7E09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p w:rsidR="00096626" w:rsidRPr="006C7E09" w:rsidRDefault="00096626" w:rsidP="00994B95">
      <w:pPr>
        <w:pStyle w:val="a9"/>
        <w:jc w:val="center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b/>
          <w:sz w:val="24"/>
          <w:szCs w:val="24"/>
        </w:rPr>
        <w:lastRenderedPageBreak/>
        <w:t>Общее положение.</w:t>
      </w:r>
    </w:p>
    <w:p w:rsidR="00096626" w:rsidRPr="006C7E09" w:rsidRDefault="00096626" w:rsidP="006C7E09">
      <w:pPr>
        <w:pStyle w:val="a9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 xml:space="preserve">    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сельских поселений.</w:t>
      </w:r>
    </w:p>
    <w:p w:rsidR="00096626" w:rsidRPr="006C7E09" w:rsidRDefault="00096626" w:rsidP="006C7E09">
      <w:pPr>
        <w:pStyle w:val="a9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 xml:space="preserve">    Стратегический план развития Шубинского сельского поселения (далее – поселение)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Шубинского сельского поселения Острогожского муниципального района  (далее – Программа)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поселения.</w:t>
      </w:r>
    </w:p>
    <w:p w:rsidR="00096626" w:rsidRPr="006C7E09" w:rsidRDefault="00096626" w:rsidP="006C7E09">
      <w:pPr>
        <w:pStyle w:val="a9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 xml:space="preserve">    Цели развития поселения и программные мероприятия, а также необходимые для их реализации ресурсы, обозначенные в Программе,  могут ежегодно </w:t>
      </w:r>
      <w:proofErr w:type="gramStart"/>
      <w:r w:rsidRPr="006C7E09">
        <w:rPr>
          <w:rFonts w:ascii="Arial" w:hAnsi="Arial" w:cs="Arial"/>
          <w:sz w:val="24"/>
          <w:szCs w:val="24"/>
        </w:rPr>
        <w:t>корректироваться и дополняться</w:t>
      </w:r>
      <w:proofErr w:type="gramEnd"/>
      <w:r w:rsidRPr="006C7E09">
        <w:rPr>
          <w:rFonts w:ascii="Arial" w:hAnsi="Arial" w:cs="Arial"/>
          <w:sz w:val="24"/>
          <w:szCs w:val="24"/>
        </w:rPr>
        <w:t xml:space="preserve"> в зависимости от складывающейся ситуации, изменения внутренних и внешних условий.</w:t>
      </w:r>
    </w:p>
    <w:p w:rsidR="00096626" w:rsidRPr="006C7E09" w:rsidRDefault="00096626" w:rsidP="006C7E09">
      <w:pPr>
        <w:pStyle w:val="a9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 xml:space="preserve">    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 поселения 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проблем.</w:t>
      </w:r>
    </w:p>
    <w:p w:rsidR="00096626" w:rsidRPr="006C7E09" w:rsidRDefault="00096626" w:rsidP="006C7E09">
      <w:pPr>
        <w:pStyle w:val="a9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 xml:space="preserve">    Главной целью Программы является повышение качества жизни населения, его занятости и </w:t>
      </w:r>
      <w:proofErr w:type="spellStart"/>
      <w:r w:rsidRPr="006C7E09">
        <w:rPr>
          <w:rFonts w:ascii="Arial" w:hAnsi="Arial" w:cs="Arial"/>
          <w:sz w:val="24"/>
          <w:szCs w:val="24"/>
        </w:rPr>
        <w:t>самозанятости</w:t>
      </w:r>
      <w:proofErr w:type="spellEnd"/>
      <w:r w:rsidRPr="006C7E09">
        <w:rPr>
          <w:rFonts w:ascii="Arial" w:hAnsi="Arial" w:cs="Arial"/>
          <w:sz w:val="24"/>
          <w:szCs w:val="24"/>
        </w:rPr>
        <w:t xml:space="preserve"> экономических, социальных и культурных возможностей на основе развития сельхозпроизводства,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очередь, это налаживание эффективного управления, рационального использования финансов и собственности. </w:t>
      </w:r>
    </w:p>
    <w:p w:rsidR="00096626" w:rsidRPr="002C4E4A" w:rsidRDefault="00096626" w:rsidP="006C7E09">
      <w:pPr>
        <w:pStyle w:val="a9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 xml:space="preserve">    Для обеспечения условий  успешного выполнения мероприятий 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</w:t>
      </w:r>
      <w:r w:rsidRPr="006C7E09">
        <w:rPr>
          <w:rFonts w:ascii="Arial" w:hAnsi="Arial" w:cs="Arial"/>
          <w:sz w:val="24"/>
          <w:szCs w:val="24"/>
        </w:rPr>
        <w:lastRenderedPageBreak/>
        <w:t>составляющих условия и предпосылки  успешного выполнения мероприятий Программы и достижения целей социального развития  поселения.</w:t>
      </w:r>
      <w:bookmarkStart w:id="0" w:name="_Toc125547917"/>
    </w:p>
    <w:p w:rsidR="00096626" w:rsidRPr="006C7E09" w:rsidRDefault="00096626" w:rsidP="006C7E09">
      <w:pPr>
        <w:pStyle w:val="a9"/>
        <w:ind w:firstLine="567"/>
        <w:jc w:val="both"/>
        <w:rPr>
          <w:rFonts w:ascii="Arial" w:hAnsi="Arial" w:cs="Arial"/>
          <w:b/>
          <w:bCs/>
          <w:kern w:val="36"/>
          <w:sz w:val="24"/>
          <w:szCs w:val="24"/>
        </w:rPr>
      </w:pPr>
      <w:r w:rsidRPr="006C7E09">
        <w:rPr>
          <w:rFonts w:ascii="Arial" w:hAnsi="Arial" w:cs="Arial"/>
          <w:b/>
          <w:bCs/>
          <w:kern w:val="36"/>
          <w:sz w:val="24"/>
          <w:szCs w:val="24"/>
        </w:rPr>
        <w:t>Раздел 1. Характеристика существующего состояния социальной инфраструктуры.</w:t>
      </w:r>
    </w:p>
    <w:p w:rsidR="00096626" w:rsidRDefault="00096626" w:rsidP="002C4E4A">
      <w:pPr>
        <w:pStyle w:val="a9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b/>
          <w:bCs/>
          <w:kern w:val="36"/>
          <w:sz w:val="24"/>
          <w:szCs w:val="24"/>
        </w:rPr>
      </w:pPr>
      <w:r w:rsidRPr="006C7E09">
        <w:rPr>
          <w:rFonts w:ascii="Arial" w:hAnsi="Arial" w:cs="Arial"/>
          <w:b/>
          <w:bCs/>
          <w:kern w:val="36"/>
          <w:sz w:val="24"/>
          <w:szCs w:val="24"/>
        </w:rPr>
        <w:t>Описание социально-экономического состояния, сведения о градостроительной деятельности на территории поселения  и потенциал развития  Шубинского сельского поселения</w:t>
      </w:r>
      <w:r w:rsidRPr="006C7E09">
        <w:rPr>
          <w:rFonts w:ascii="Arial" w:hAnsi="Arial" w:cs="Arial"/>
          <w:b/>
          <w:sz w:val="24"/>
          <w:szCs w:val="24"/>
        </w:rPr>
        <w:t xml:space="preserve"> Острогожского муниципального района Воронежской области</w:t>
      </w:r>
      <w:r w:rsidRPr="006C7E09">
        <w:rPr>
          <w:rFonts w:ascii="Arial" w:hAnsi="Arial" w:cs="Arial"/>
          <w:b/>
          <w:bCs/>
          <w:kern w:val="36"/>
          <w:sz w:val="24"/>
          <w:szCs w:val="24"/>
        </w:rPr>
        <w:t xml:space="preserve">. </w:t>
      </w:r>
    </w:p>
    <w:p w:rsidR="002C4E4A" w:rsidRPr="002C4E4A" w:rsidRDefault="002C4E4A" w:rsidP="002C4E4A">
      <w:pPr>
        <w:pStyle w:val="a9"/>
        <w:spacing w:after="0" w:line="240" w:lineRule="auto"/>
        <w:ind w:left="1287"/>
        <w:jc w:val="both"/>
        <w:rPr>
          <w:rFonts w:ascii="Arial" w:hAnsi="Arial" w:cs="Arial"/>
          <w:b/>
          <w:bCs/>
          <w:kern w:val="36"/>
          <w:sz w:val="24"/>
          <w:szCs w:val="24"/>
        </w:rPr>
      </w:pPr>
    </w:p>
    <w:p w:rsidR="00096626" w:rsidRPr="006C7E09" w:rsidRDefault="00096626" w:rsidP="006C7E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 xml:space="preserve">    Шубинское сельское поселение расположено в западной части Острогожского </w:t>
      </w:r>
      <w:proofErr w:type="gramStart"/>
      <w:r w:rsidRPr="006C7E09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6C7E09">
        <w:rPr>
          <w:rFonts w:ascii="Arial" w:hAnsi="Arial" w:cs="Arial"/>
          <w:sz w:val="24"/>
          <w:szCs w:val="24"/>
        </w:rPr>
        <w:t xml:space="preserve"> района Воронежской области. </w:t>
      </w:r>
    </w:p>
    <w:p w:rsidR="00096626" w:rsidRPr="006C7E09" w:rsidRDefault="00096626" w:rsidP="006C7E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 xml:space="preserve">     Сельское поселение граничит: на востоке - с городским поселением – город Острогожск, на юге - с </w:t>
      </w:r>
      <w:proofErr w:type="spellStart"/>
      <w:r w:rsidRPr="006C7E09">
        <w:rPr>
          <w:rFonts w:ascii="Arial" w:hAnsi="Arial" w:cs="Arial"/>
          <w:sz w:val="24"/>
          <w:szCs w:val="24"/>
        </w:rPr>
        <w:t>Веретьевским</w:t>
      </w:r>
      <w:proofErr w:type="spellEnd"/>
      <w:r w:rsidRPr="006C7E09">
        <w:rPr>
          <w:rFonts w:ascii="Arial" w:hAnsi="Arial" w:cs="Arial"/>
          <w:sz w:val="24"/>
          <w:szCs w:val="24"/>
        </w:rPr>
        <w:t xml:space="preserve"> и Хохол-</w:t>
      </w:r>
      <w:proofErr w:type="spellStart"/>
      <w:r w:rsidRPr="006C7E09">
        <w:rPr>
          <w:rFonts w:ascii="Arial" w:hAnsi="Arial" w:cs="Arial"/>
          <w:sz w:val="24"/>
          <w:szCs w:val="24"/>
        </w:rPr>
        <w:t>Тростянским</w:t>
      </w:r>
      <w:proofErr w:type="spellEnd"/>
      <w:r w:rsidRPr="006C7E09">
        <w:rPr>
          <w:rFonts w:ascii="Arial" w:hAnsi="Arial" w:cs="Arial"/>
          <w:sz w:val="24"/>
          <w:szCs w:val="24"/>
        </w:rPr>
        <w:t xml:space="preserve"> сельскими поселениями, на западе и севере с Белгородской </w:t>
      </w:r>
      <w:proofErr w:type="spellStart"/>
      <w:r w:rsidRPr="006C7E09">
        <w:rPr>
          <w:rFonts w:ascii="Arial" w:hAnsi="Arial" w:cs="Arial"/>
          <w:sz w:val="24"/>
          <w:szCs w:val="24"/>
        </w:rPr>
        <w:t>областью</w:t>
      </w:r>
      <w:proofErr w:type="gramStart"/>
      <w:r w:rsidRPr="006C7E09">
        <w:rPr>
          <w:rFonts w:ascii="Arial" w:hAnsi="Arial" w:cs="Arial"/>
          <w:sz w:val="24"/>
          <w:szCs w:val="24"/>
        </w:rPr>
        <w:t>.Н</w:t>
      </w:r>
      <w:proofErr w:type="gramEnd"/>
      <w:r w:rsidRPr="006C7E09">
        <w:rPr>
          <w:rFonts w:ascii="Arial" w:hAnsi="Arial" w:cs="Arial"/>
          <w:sz w:val="24"/>
          <w:szCs w:val="24"/>
        </w:rPr>
        <w:t>а</w:t>
      </w:r>
      <w:proofErr w:type="spellEnd"/>
      <w:r w:rsidRPr="006C7E09">
        <w:rPr>
          <w:rFonts w:ascii="Arial" w:hAnsi="Arial" w:cs="Arial"/>
          <w:sz w:val="24"/>
          <w:szCs w:val="24"/>
        </w:rPr>
        <w:t xml:space="preserve"> территории сельского поселения расположено восемь населённых пунктов: село Шубное, хутор Губаревка, посёлок Грушевая Поляна, село Русская Тростянка, посёлок Стрелица, посёлок Центрального отделения совхоза «Острогожский», посёлок 1-го отделения совхоза «Острогожский», посёлок 2-го отделения совхоза «Острогожский». Поселение имеет достаточно выгодное транспортное положение. </w:t>
      </w:r>
    </w:p>
    <w:p w:rsidR="00096626" w:rsidRPr="006C7E09" w:rsidRDefault="00096626" w:rsidP="006C7E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6C7E09">
        <w:rPr>
          <w:rFonts w:ascii="Arial" w:hAnsi="Arial" w:cs="Arial"/>
          <w:sz w:val="24"/>
          <w:szCs w:val="24"/>
        </w:rPr>
        <w:t xml:space="preserve">Село Шубное сообщается с административным центром муниципального района – город Острогожск по автомобильной дороге общего пользования регионального значения 2-19 «Острогожск – Лесное - </w:t>
      </w:r>
      <w:proofErr w:type="spellStart"/>
      <w:r w:rsidRPr="006C7E09">
        <w:rPr>
          <w:rFonts w:ascii="Arial" w:hAnsi="Arial" w:cs="Arial"/>
          <w:sz w:val="24"/>
          <w:szCs w:val="24"/>
        </w:rPr>
        <w:t>Уколово</w:t>
      </w:r>
      <w:proofErr w:type="spellEnd"/>
      <w:r w:rsidRPr="006C7E09">
        <w:rPr>
          <w:rFonts w:ascii="Arial" w:hAnsi="Arial" w:cs="Arial"/>
          <w:sz w:val="24"/>
          <w:szCs w:val="24"/>
        </w:rPr>
        <w:t xml:space="preserve">», пересекающей территорию поселения с севера на юго-восток. </w:t>
      </w:r>
      <w:proofErr w:type="gramEnd"/>
    </w:p>
    <w:p w:rsidR="00096626" w:rsidRPr="006C7E09" w:rsidRDefault="00096626" w:rsidP="006C7E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 xml:space="preserve">     Административным центром Шубинского сельского поселения является  село Шубное</w:t>
      </w:r>
      <w:proofErr w:type="gramStart"/>
      <w:r w:rsidRPr="006C7E09">
        <w:rPr>
          <w:rFonts w:ascii="Arial" w:hAnsi="Arial" w:cs="Arial"/>
          <w:sz w:val="24"/>
          <w:szCs w:val="24"/>
        </w:rPr>
        <w:t xml:space="preserve"> </w:t>
      </w:r>
      <w:r w:rsidRPr="006C7E09">
        <w:rPr>
          <w:rFonts w:ascii="Arial" w:hAnsi="Arial" w:cs="Arial"/>
          <w:b/>
          <w:sz w:val="24"/>
          <w:szCs w:val="24"/>
        </w:rPr>
        <w:t>,</w:t>
      </w:r>
      <w:proofErr w:type="gramEnd"/>
      <w:r w:rsidRPr="006C7E09">
        <w:rPr>
          <w:rFonts w:ascii="Arial" w:hAnsi="Arial" w:cs="Arial"/>
          <w:b/>
          <w:sz w:val="24"/>
          <w:szCs w:val="24"/>
        </w:rPr>
        <w:t xml:space="preserve"> </w:t>
      </w:r>
      <w:r w:rsidRPr="006C7E09">
        <w:rPr>
          <w:rFonts w:ascii="Arial" w:hAnsi="Arial" w:cs="Arial"/>
          <w:sz w:val="24"/>
          <w:szCs w:val="24"/>
        </w:rPr>
        <w:t>расстояние от административного села  Шубное  до районного центра города Острогожск</w:t>
      </w:r>
      <w:r w:rsidRPr="006C7E09">
        <w:rPr>
          <w:rFonts w:ascii="Arial" w:hAnsi="Arial" w:cs="Arial"/>
          <w:color w:val="FF0000"/>
          <w:sz w:val="24"/>
          <w:szCs w:val="24"/>
        </w:rPr>
        <w:t xml:space="preserve">   </w:t>
      </w:r>
      <w:r w:rsidRPr="006C7E09">
        <w:rPr>
          <w:rFonts w:ascii="Arial" w:hAnsi="Arial" w:cs="Arial"/>
          <w:sz w:val="24"/>
          <w:szCs w:val="24"/>
        </w:rPr>
        <w:t>17 км.</w:t>
      </w:r>
      <w:r w:rsidRPr="006C7E09">
        <w:rPr>
          <w:rFonts w:ascii="Arial" w:hAnsi="Arial" w:cs="Arial"/>
          <w:sz w:val="24"/>
          <w:szCs w:val="24"/>
        </w:rPr>
        <w:tab/>
      </w:r>
    </w:p>
    <w:p w:rsidR="00096626" w:rsidRPr="006C7E09" w:rsidRDefault="00096626" w:rsidP="006C7E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 xml:space="preserve">   Шубинское сельское поселение на карте Острогожского </w:t>
      </w:r>
      <w:proofErr w:type="gramStart"/>
      <w:r w:rsidRPr="006C7E09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6C7E09">
        <w:rPr>
          <w:rFonts w:ascii="Arial" w:hAnsi="Arial" w:cs="Arial"/>
          <w:sz w:val="24"/>
          <w:szCs w:val="24"/>
        </w:rPr>
        <w:t xml:space="preserve"> района Воронежской области.</w:t>
      </w:r>
    </w:p>
    <w:p w:rsidR="00096626" w:rsidRDefault="00096626" w:rsidP="006C7E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 xml:space="preserve">   </w:t>
      </w:r>
    </w:p>
    <w:p w:rsidR="002C4E4A" w:rsidRDefault="002C4E4A" w:rsidP="006C7E0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C4E4A" w:rsidRDefault="002C4E4A" w:rsidP="006C7E0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C4E4A" w:rsidRDefault="002C4E4A" w:rsidP="006C7E0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C4E4A" w:rsidRDefault="002C4E4A" w:rsidP="006C7E0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C4E4A" w:rsidRDefault="002C4E4A" w:rsidP="006C7E0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C4E4A" w:rsidRDefault="002C4E4A" w:rsidP="006C7E0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C4E4A" w:rsidRDefault="002C4E4A" w:rsidP="006C7E0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C4E4A" w:rsidRDefault="002C4E4A" w:rsidP="006C7E0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C4E4A" w:rsidRDefault="002C4E4A" w:rsidP="006C7E0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C4E4A" w:rsidRDefault="002C4E4A" w:rsidP="006C7E0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C4E4A" w:rsidRPr="006C7E09" w:rsidRDefault="002C4E4A" w:rsidP="002C4E4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lastRenderedPageBreak/>
        <w:t>Рис. 1</w:t>
      </w:r>
    </w:p>
    <w:p w:rsidR="002C4E4A" w:rsidRPr="006C7E09" w:rsidRDefault="002C4E4A" w:rsidP="006C7E0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96626" w:rsidRPr="002C4E4A" w:rsidRDefault="00096626" w:rsidP="002C4E4A">
      <w:pPr>
        <w:ind w:left="390"/>
        <w:jc w:val="center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165B0F55" wp14:editId="3E67E754">
            <wp:extent cx="3371850" cy="4029075"/>
            <wp:effectExtent l="0" t="0" r="0" b="9525"/>
            <wp:docPr id="1" name="Рисунок 1" descr="ситуационны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ситуационный план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96626" w:rsidRPr="006C7E09" w:rsidRDefault="00096626" w:rsidP="006C7E09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p w:rsidR="00096626" w:rsidRPr="006C7E09" w:rsidRDefault="00096626" w:rsidP="006C7E09">
      <w:pPr>
        <w:pStyle w:val="a9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b/>
          <w:sz w:val="24"/>
          <w:szCs w:val="24"/>
        </w:rPr>
        <w:t xml:space="preserve">    Наличие земельных ресурсов Шубинского  сельского поселения Острогожского муниципального района</w:t>
      </w:r>
    </w:p>
    <w:p w:rsidR="00096626" w:rsidRPr="006C7E09" w:rsidRDefault="00096626" w:rsidP="006C7E09">
      <w:pPr>
        <w:pStyle w:val="a9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>Таб.1</w:t>
      </w:r>
    </w:p>
    <w:tbl>
      <w:tblPr>
        <w:tblW w:w="0" w:type="auto"/>
        <w:jc w:val="center"/>
        <w:tblInd w:w="-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05"/>
        <w:gridCol w:w="2144"/>
      </w:tblGrid>
      <w:tr w:rsidR="00096626" w:rsidRPr="006C7E09" w:rsidTr="00AB4AE3">
        <w:trPr>
          <w:jc w:val="center"/>
        </w:trPr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Категории земель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 xml:space="preserve">Общая площадь </w:t>
            </w:r>
            <w:proofErr w:type="spellStart"/>
            <w:proofErr w:type="gramStart"/>
            <w:r w:rsidRPr="006C7E09">
              <w:rPr>
                <w:rFonts w:ascii="Arial" w:hAnsi="Arial" w:cs="Arial"/>
                <w:sz w:val="24"/>
                <w:szCs w:val="24"/>
              </w:rPr>
              <w:t>тыс</w:t>
            </w:r>
            <w:proofErr w:type="spellEnd"/>
            <w:proofErr w:type="gramEnd"/>
            <w:r w:rsidRPr="006C7E09">
              <w:rPr>
                <w:rFonts w:ascii="Arial" w:hAnsi="Arial" w:cs="Arial"/>
                <w:sz w:val="24"/>
                <w:szCs w:val="24"/>
              </w:rPr>
              <w:t xml:space="preserve"> ,га</w:t>
            </w:r>
          </w:p>
        </w:tc>
      </w:tr>
      <w:tr w:rsidR="00096626" w:rsidRPr="006C7E09" w:rsidTr="00AB4AE3">
        <w:trPr>
          <w:jc w:val="center"/>
        </w:trPr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 xml:space="preserve">Земли </w:t>
            </w:r>
            <w:proofErr w:type="spellStart"/>
            <w:r w:rsidRPr="006C7E09">
              <w:rPr>
                <w:rFonts w:ascii="Arial" w:hAnsi="Arial" w:cs="Arial"/>
                <w:sz w:val="24"/>
                <w:szCs w:val="24"/>
              </w:rPr>
              <w:t>сельхозназначения</w:t>
            </w:r>
            <w:proofErr w:type="spellEnd"/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9,03</w:t>
            </w:r>
          </w:p>
        </w:tc>
      </w:tr>
      <w:tr w:rsidR="00096626" w:rsidRPr="006C7E09" w:rsidTr="00AB4AE3">
        <w:trPr>
          <w:jc w:val="center"/>
        </w:trPr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Земли поселений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0,619</w:t>
            </w:r>
          </w:p>
        </w:tc>
      </w:tr>
      <w:tr w:rsidR="00096626" w:rsidRPr="006C7E09" w:rsidTr="00AB4AE3">
        <w:trPr>
          <w:jc w:val="center"/>
        </w:trPr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Земли промышленности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</w:tr>
      <w:tr w:rsidR="00096626" w:rsidRPr="006C7E09" w:rsidTr="00AB4AE3">
        <w:trPr>
          <w:jc w:val="center"/>
        </w:trPr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Земли запаса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0,036</w:t>
            </w:r>
          </w:p>
        </w:tc>
      </w:tr>
      <w:tr w:rsidR="00096626" w:rsidRPr="006C7E09" w:rsidTr="00AB4AE3">
        <w:trPr>
          <w:jc w:val="center"/>
        </w:trPr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Земли лесного фонда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96626" w:rsidRPr="006C7E09" w:rsidTr="00AB4AE3">
        <w:trPr>
          <w:jc w:val="center"/>
        </w:trPr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Земли водного фонда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96626" w:rsidRPr="006C7E09" w:rsidTr="00AB4AE3">
        <w:trPr>
          <w:jc w:val="center"/>
        </w:trPr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Итого земель в границах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9,695</w:t>
            </w:r>
          </w:p>
        </w:tc>
      </w:tr>
    </w:tbl>
    <w:p w:rsidR="00096626" w:rsidRPr="006C7E09" w:rsidRDefault="00096626" w:rsidP="006C7E09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096626" w:rsidRPr="006C7E09" w:rsidRDefault="00096626" w:rsidP="006C7E09">
      <w:pPr>
        <w:pStyle w:val="a9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lastRenderedPageBreak/>
        <w:t xml:space="preserve">     Из приведенной таблицы видно, что сельскохозяйственные угодья занимают 93%. Земли сельскохозяйственного назначения являются экономической основой поселения.</w:t>
      </w:r>
      <w:r w:rsidRPr="006C7E09">
        <w:rPr>
          <w:rFonts w:ascii="Arial" w:hAnsi="Arial" w:cs="Arial"/>
          <w:color w:val="FF0000"/>
          <w:sz w:val="24"/>
          <w:szCs w:val="24"/>
        </w:rPr>
        <w:tab/>
      </w:r>
      <w:r w:rsidRPr="006C7E09">
        <w:rPr>
          <w:rFonts w:ascii="Arial" w:hAnsi="Arial" w:cs="Arial"/>
          <w:color w:val="FF0000"/>
          <w:sz w:val="24"/>
          <w:szCs w:val="24"/>
        </w:rPr>
        <w:tab/>
      </w:r>
      <w:r w:rsidRPr="006C7E09">
        <w:rPr>
          <w:rFonts w:ascii="Arial" w:hAnsi="Arial" w:cs="Arial"/>
          <w:color w:val="FF0000"/>
          <w:sz w:val="24"/>
          <w:szCs w:val="24"/>
        </w:rPr>
        <w:tab/>
      </w:r>
      <w:r w:rsidRPr="006C7E09">
        <w:rPr>
          <w:rFonts w:ascii="Arial" w:hAnsi="Arial" w:cs="Arial"/>
          <w:color w:val="FF0000"/>
          <w:sz w:val="24"/>
          <w:szCs w:val="24"/>
        </w:rPr>
        <w:tab/>
      </w:r>
      <w:bookmarkStart w:id="1" w:name="_Toc132715994"/>
    </w:p>
    <w:p w:rsidR="00096626" w:rsidRPr="006C7E09" w:rsidRDefault="00096626" w:rsidP="006C7E09">
      <w:pPr>
        <w:pStyle w:val="a9"/>
        <w:jc w:val="both"/>
        <w:rPr>
          <w:rFonts w:ascii="Arial" w:hAnsi="Arial" w:cs="Arial"/>
          <w:b/>
          <w:bCs/>
          <w:sz w:val="24"/>
          <w:szCs w:val="24"/>
        </w:rPr>
      </w:pPr>
      <w:r w:rsidRPr="006C7E09">
        <w:rPr>
          <w:rFonts w:ascii="Arial" w:hAnsi="Arial" w:cs="Arial"/>
          <w:b/>
          <w:bCs/>
          <w:sz w:val="24"/>
          <w:szCs w:val="24"/>
        </w:rPr>
        <w:t xml:space="preserve">2.3 </w:t>
      </w:r>
      <w:bookmarkEnd w:id="1"/>
      <w:r w:rsidRPr="006C7E09">
        <w:rPr>
          <w:rFonts w:ascii="Arial" w:hAnsi="Arial" w:cs="Arial"/>
          <w:b/>
          <w:bCs/>
          <w:sz w:val="24"/>
          <w:szCs w:val="24"/>
        </w:rPr>
        <w:t>Демографическая ситуация</w:t>
      </w:r>
    </w:p>
    <w:p w:rsidR="00096626" w:rsidRPr="002C4E4A" w:rsidRDefault="00096626" w:rsidP="002C4E4A">
      <w:pPr>
        <w:pStyle w:val="a9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 xml:space="preserve">    Общая  численность  населения Шубинского сельского поселения на 01.01.2017 года  составила 2502 человек. Численность  трудоспособного  возраста  составляет  человек  1522  (61 </w:t>
      </w:r>
      <w:r w:rsidR="002C4E4A">
        <w:rPr>
          <w:rFonts w:ascii="Arial" w:hAnsi="Arial" w:cs="Arial"/>
          <w:sz w:val="24"/>
          <w:szCs w:val="24"/>
        </w:rPr>
        <w:t xml:space="preserve">% от общей  численности). </w:t>
      </w:r>
    </w:p>
    <w:p w:rsidR="002C4E4A" w:rsidRDefault="00096626" w:rsidP="002C4E4A">
      <w:pPr>
        <w:pStyle w:val="a9"/>
        <w:jc w:val="center"/>
        <w:rPr>
          <w:rFonts w:ascii="Arial" w:hAnsi="Arial" w:cs="Arial"/>
          <w:sz w:val="24"/>
          <w:szCs w:val="24"/>
        </w:rPr>
      </w:pPr>
      <w:r w:rsidRPr="006C7E09">
        <w:rPr>
          <w:rFonts w:ascii="Arial" w:eastAsia="Calibri" w:hAnsi="Arial" w:cs="Arial"/>
          <w:b/>
          <w:sz w:val="24"/>
          <w:szCs w:val="24"/>
        </w:rPr>
        <w:t>Данные о возрастной структуре населения на 01. 01. 2017 г.</w:t>
      </w:r>
    </w:p>
    <w:p w:rsidR="00096626" w:rsidRPr="006C7E09" w:rsidRDefault="00096626" w:rsidP="002C4E4A">
      <w:pPr>
        <w:pStyle w:val="a9"/>
        <w:rPr>
          <w:rFonts w:ascii="Arial" w:hAnsi="Arial" w:cs="Arial"/>
          <w:sz w:val="24"/>
          <w:szCs w:val="24"/>
        </w:rPr>
      </w:pPr>
      <w:r w:rsidRPr="006C7E09">
        <w:rPr>
          <w:rFonts w:ascii="Arial" w:eastAsia="Calibri" w:hAnsi="Arial" w:cs="Arial"/>
          <w:sz w:val="24"/>
          <w:szCs w:val="24"/>
        </w:rPr>
        <w:t>Таб.2</w:t>
      </w:r>
    </w:p>
    <w:tbl>
      <w:tblPr>
        <w:tblW w:w="10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88"/>
        <w:gridCol w:w="1441"/>
        <w:gridCol w:w="1323"/>
        <w:gridCol w:w="1425"/>
        <w:gridCol w:w="2300"/>
        <w:gridCol w:w="1762"/>
      </w:tblGrid>
      <w:tr w:rsidR="002C4E4A" w:rsidRPr="006C7E09" w:rsidTr="002C4E4A">
        <w:trPr>
          <w:trHeight w:val="841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Число жителей, чел.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Детей от 0 до 7 лет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Детей от 7 до 18лет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Население трудоспособного возраста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Население пенсионного возраста</w:t>
            </w:r>
          </w:p>
        </w:tc>
      </w:tr>
      <w:tr w:rsidR="002C4E4A" w:rsidRPr="006C7E09" w:rsidTr="002C4E4A">
        <w:trPr>
          <w:trHeight w:val="351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село Шубное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1022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</w:tr>
      <w:tr w:rsidR="002C4E4A" w:rsidRPr="006C7E09" w:rsidTr="002C4E4A">
        <w:trPr>
          <w:trHeight w:val="1084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поселок 1-го отделения совхоза "Острогожский"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2C4E4A" w:rsidRPr="006C7E09" w:rsidTr="002C4E4A">
        <w:trPr>
          <w:trHeight w:val="1084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поселок 2-го отделения совхоза "Острогожский",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C4E4A" w:rsidRPr="006C7E09" w:rsidTr="002C4E4A">
        <w:trPr>
          <w:trHeight w:val="1317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поселок Центрального отделения совхоза "Острогожский"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412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</w:tr>
      <w:tr w:rsidR="002C4E4A" w:rsidRPr="002C4E4A" w:rsidTr="002C4E4A">
        <w:trPr>
          <w:trHeight w:val="841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26" w:rsidRPr="002C4E4A" w:rsidRDefault="00096626" w:rsidP="006C7E09">
            <w:pPr>
              <w:pStyle w:val="a9"/>
              <w:jc w:val="both"/>
              <w:rPr>
                <w:rFonts w:ascii="Arial" w:hAnsi="Arial" w:cs="Arial"/>
              </w:rPr>
            </w:pPr>
            <w:r w:rsidRPr="002C4E4A">
              <w:rPr>
                <w:rFonts w:ascii="Arial" w:hAnsi="Arial" w:cs="Arial"/>
              </w:rPr>
              <w:t>поселок Грушевая Поляна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6626" w:rsidRPr="002C4E4A" w:rsidRDefault="00096626" w:rsidP="006C7E09">
            <w:pPr>
              <w:pStyle w:val="a9"/>
              <w:jc w:val="both"/>
              <w:rPr>
                <w:rFonts w:ascii="Arial" w:hAnsi="Arial" w:cs="Arial"/>
              </w:rPr>
            </w:pPr>
            <w:r w:rsidRPr="002C4E4A">
              <w:rPr>
                <w:rFonts w:ascii="Arial" w:hAnsi="Arial" w:cs="Arial"/>
              </w:rPr>
              <w:t>324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6626" w:rsidRPr="002C4E4A" w:rsidRDefault="00096626" w:rsidP="006C7E09">
            <w:pPr>
              <w:pStyle w:val="a9"/>
              <w:jc w:val="both"/>
              <w:rPr>
                <w:rFonts w:ascii="Arial" w:hAnsi="Arial" w:cs="Arial"/>
              </w:rPr>
            </w:pPr>
            <w:r w:rsidRPr="002C4E4A">
              <w:rPr>
                <w:rFonts w:ascii="Arial" w:hAnsi="Arial" w:cs="Arial"/>
              </w:rPr>
              <w:t>40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26" w:rsidRPr="002C4E4A" w:rsidRDefault="00096626" w:rsidP="006C7E09">
            <w:pPr>
              <w:pStyle w:val="a9"/>
              <w:jc w:val="both"/>
              <w:rPr>
                <w:rFonts w:ascii="Arial" w:hAnsi="Arial" w:cs="Arial"/>
              </w:rPr>
            </w:pPr>
            <w:r w:rsidRPr="002C4E4A">
              <w:rPr>
                <w:rFonts w:ascii="Arial" w:hAnsi="Arial" w:cs="Arial"/>
              </w:rPr>
              <w:t>45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6626" w:rsidRPr="002C4E4A" w:rsidRDefault="00096626" w:rsidP="006C7E09">
            <w:pPr>
              <w:pStyle w:val="a9"/>
              <w:jc w:val="both"/>
              <w:rPr>
                <w:rFonts w:ascii="Arial" w:hAnsi="Arial" w:cs="Arial"/>
              </w:rPr>
            </w:pPr>
            <w:r w:rsidRPr="002C4E4A">
              <w:rPr>
                <w:rFonts w:ascii="Arial" w:hAnsi="Arial" w:cs="Arial"/>
              </w:rPr>
              <w:t>179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26" w:rsidRPr="002C4E4A" w:rsidRDefault="00096626" w:rsidP="006C7E09">
            <w:pPr>
              <w:pStyle w:val="a9"/>
              <w:jc w:val="both"/>
              <w:rPr>
                <w:rFonts w:ascii="Arial" w:hAnsi="Arial" w:cs="Arial"/>
              </w:rPr>
            </w:pPr>
            <w:r w:rsidRPr="002C4E4A">
              <w:rPr>
                <w:rFonts w:ascii="Arial" w:hAnsi="Arial" w:cs="Arial"/>
              </w:rPr>
              <w:t>60</w:t>
            </w:r>
          </w:p>
        </w:tc>
      </w:tr>
      <w:tr w:rsidR="002C4E4A" w:rsidRPr="006C7E09" w:rsidTr="002C4E4A">
        <w:trPr>
          <w:trHeight w:val="502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хутор  Губаревка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C4E4A" w:rsidRPr="006C7E09" w:rsidTr="002C4E4A">
        <w:trPr>
          <w:trHeight w:val="620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поселок Стрелица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2C4E4A" w:rsidRPr="006C7E09" w:rsidTr="00FE471B">
        <w:trPr>
          <w:trHeight w:val="894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село Русская Тростянка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338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88</w:t>
            </w:r>
          </w:p>
        </w:tc>
      </w:tr>
      <w:tr w:rsidR="002C4E4A" w:rsidRPr="006C7E09" w:rsidTr="002C4E4A">
        <w:trPr>
          <w:trHeight w:val="59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096626" w:rsidRPr="006C7E09" w:rsidRDefault="00096626" w:rsidP="006C7E09">
      <w:pPr>
        <w:pStyle w:val="a9"/>
        <w:jc w:val="both"/>
        <w:rPr>
          <w:rFonts w:ascii="Arial" w:hAnsi="Arial" w:cs="Arial"/>
          <w:color w:val="FF0000"/>
          <w:sz w:val="24"/>
          <w:szCs w:val="24"/>
        </w:rPr>
      </w:pPr>
      <w:r w:rsidRPr="006C7E09">
        <w:rPr>
          <w:rFonts w:ascii="Arial" w:hAnsi="Arial" w:cs="Arial"/>
          <w:color w:val="FF0000"/>
          <w:sz w:val="24"/>
          <w:szCs w:val="24"/>
        </w:rPr>
        <w:t> </w:t>
      </w:r>
    </w:p>
    <w:p w:rsidR="00096626" w:rsidRPr="006C7E09" w:rsidRDefault="00096626" w:rsidP="006C7E09">
      <w:pPr>
        <w:pStyle w:val="a9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lastRenderedPageBreak/>
        <w:t xml:space="preserve">    Демографическая ситуация в  поселении в 2017 году ухудшилась по сравнению с предыдущими периодами,  число </w:t>
      </w:r>
      <w:proofErr w:type="gramStart"/>
      <w:r w:rsidRPr="006C7E09">
        <w:rPr>
          <w:rFonts w:ascii="Arial" w:hAnsi="Arial" w:cs="Arial"/>
          <w:sz w:val="24"/>
          <w:szCs w:val="24"/>
        </w:rPr>
        <w:t>родившихся</w:t>
      </w:r>
      <w:proofErr w:type="gramEnd"/>
      <w:r w:rsidRPr="006C7E09">
        <w:rPr>
          <w:rFonts w:ascii="Arial" w:hAnsi="Arial" w:cs="Arial"/>
          <w:sz w:val="24"/>
          <w:szCs w:val="24"/>
        </w:rPr>
        <w:t xml:space="preserve"> не превышает число умерших. Баланс  населения  также не  улучшается, из-за превышения числа </w:t>
      </w:r>
      <w:proofErr w:type="gramStart"/>
      <w:r w:rsidRPr="006C7E09">
        <w:rPr>
          <w:rFonts w:ascii="Arial" w:hAnsi="Arial" w:cs="Arial"/>
          <w:sz w:val="24"/>
          <w:szCs w:val="24"/>
        </w:rPr>
        <w:t>убывших</w:t>
      </w:r>
      <w:proofErr w:type="gramEnd"/>
      <w:r w:rsidRPr="006C7E09">
        <w:rPr>
          <w:rFonts w:ascii="Arial" w:hAnsi="Arial" w:cs="Arial"/>
          <w:sz w:val="24"/>
          <w:szCs w:val="24"/>
        </w:rPr>
        <w:t xml:space="preserve"> над числом прибывших на территорию поселения.  </w:t>
      </w:r>
    </w:p>
    <w:p w:rsidR="00096626" w:rsidRPr="006C7E09" w:rsidRDefault="00096626" w:rsidP="006C7E09">
      <w:pPr>
        <w:pStyle w:val="a9"/>
        <w:jc w:val="both"/>
        <w:rPr>
          <w:rFonts w:ascii="Arial" w:hAnsi="Arial" w:cs="Arial"/>
          <w:color w:val="FF0000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 xml:space="preserve">     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6C7E09">
        <w:rPr>
          <w:rFonts w:ascii="Arial" w:hAnsi="Arial" w:cs="Arial"/>
          <w:sz w:val="24"/>
          <w:szCs w:val="24"/>
        </w:rPr>
        <w:t>самообеспечения</w:t>
      </w:r>
      <w:proofErr w:type="spellEnd"/>
      <w:r w:rsidRPr="006C7E09">
        <w:rPr>
          <w:rFonts w:ascii="Arial" w:hAnsi="Arial" w:cs="Arial"/>
          <w:sz w:val="24"/>
          <w:szCs w:val="24"/>
        </w:rPr>
        <w:t xml:space="preserve"> (питание, лечение, лекарства, одежда). </w:t>
      </w:r>
    </w:p>
    <w:p w:rsidR="00096626" w:rsidRPr="006C7E09" w:rsidRDefault="00096626" w:rsidP="006C7E09">
      <w:pPr>
        <w:pStyle w:val="a9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>На показатели рождаемости влияют следующие моменты:</w:t>
      </w:r>
    </w:p>
    <w:p w:rsidR="00096626" w:rsidRPr="006C7E09" w:rsidRDefault="00096626" w:rsidP="006C7E09">
      <w:pPr>
        <w:pStyle w:val="a9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>- материальное благополучие;</w:t>
      </w:r>
    </w:p>
    <w:p w:rsidR="00096626" w:rsidRPr="006C7E09" w:rsidRDefault="00096626" w:rsidP="006C7E09">
      <w:pPr>
        <w:pStyle w:val="a9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>- государственные выплаты за рождение второго ребенка;</w:t>
      </w:r>
    </w:p>
    <w:p w:rsidR="00096626" w:rsidRPr="006C7E09" w:rsidRDefault="00096626" w:rsidP="006C7E09">
      <w:pPr>
        <w:pStyle w:val="a9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>- наличие собственного жилья;</w:t>
      </w:r>
    </w:p>
    <w:p w:rsidR="00096626" w:rsidRPr="006C7E09" w:rsidRDefault="00096626" w:rsidP="006C7E09">
      <w:pPr>
        <w:pStyle w:val="a9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>- уверенность в будущем подрастающего поколения.</w:t>
      </w:r>
    </w:p>
    <w:p w:rsidR="00096626" w:rsidRPr="006C7E09" w:rsidRDefault="00096626" w:rsidP="006C7E09">
      <w:pPr>
        <w:pStyle w:val="a9"/>
        <w:jc w:val="both"/>
        <w:rPr>
          <w:rFonts w:ascii="Arial" w:hAnsi="Arial" w:cs="Arial"/>
          <w:b/>
          <w:bCs/>
          <w:sz w:val="24"/>
          <w:szCs w:val="24"/>
        </w:rPr>
      </w:pPr>
      <w:r w:rsidRPr="006C7E09">
        <w:rPr>
          <w:rFonts w:ascii="Arial" w:hAnsi="Arial" w:cs="Arial"/>
          <w:b/>
          <w:bCs/>
          <w:sz w:val="24"/>
          <w:szCs w:val="24"/>
        </w:rPr>
        <w:t xml:space="preserve">    Рынок труда в поселении</w:t>
      </w:r>
    </w:p>
    <w:p w:rsidR="00096626" w:rsidRPr="006C7E09" w:rsidRDefault="00096626" w:rsidP="006C7E09">
      <w:pPr>
        <w:pStyle w:val="a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C7E09">
        <w:rPr>
          <w:rFonts w:ascii="Arial" w:hAnsi="Arial" w:cs="Arial"/>
          <w:sz w:val="24"/>
          <w:szCs w:val="24"/>
          <w:shd w:val="clear" w:color="auto" w:fill="FFFFFF"/>
        </w:rPr>
        <w:t xml:space="preserve">    Численность трудоспособного населения - 1522 человека. Доля численности населения в трудоспособном возрасте </w:t>
      </w:r>
      <w:proofErr w:type="gramStart"/>
      <w:r w:rsidRPr="006C7E09">
        <w:rPr>
          <w:rFonts w:ascii="Arial" w:hAnsi="Arial" w:cs="Arial"/>
          <w:sz w:val="24"/>
          <w:szCs w:val="24"/>
          <w:shd w:val="clear" w:color="auto" w:fill="FFFFFF"/>
        </w:rPr>
        <w:t>от</w:t>
      </w:r>
      <w:proofErr w:type="gramEnd"/>
      <w:r w:rsidRPr="006C7E09">
        <w:rPr>
          <w:rFonts w:ascii="Arial" w:hAnsi="Arial" w:cs="Arial"/>
          <w:sz w:val="24"/>
          <w:szCs w:val="24"/>
          <w:shd w:val="clear" w:color="auto" w:fill="FFFFFF"/>
        </w:rPr>
        <w:t xml:space="preserve"> общей составляет  61 процент. Большая часть трудоспособного населения работает на предприятии ЗАО "Острогожсксадпитомник", </w:t>
      </w:r>
      <w:proofErr w:type="gramStart"/>
      <w:r w:rsidRPr="006C7E09">
        <w:rPr>
          <w:rFonts w:ascii="Arial" w:hAnsi="Arial" w:cs="Arial"/>
          <w:sz w:val="24"/>
          <w:szCs w:val="24"/>
          <w:shd w:val="clear" w:color="auto" w:fill="FFFFFF"/>
        </w:rPr>
        <w:t>расположенный</w:t>
      </w:r>
      <w:proofErr w:type="gramEnd"/>
      <w:r w:rsidRPr="006C7E09">
        <w:rPr>
          <w:rFonts w:ascii="Arial" w:hAnsi="Arial" w:cs="Arial"/>
          <w:sz w:val="24"/>
          <w:szCs w:val="24"/>
          <w:shd w:val="clear" w:color="auto" w:fill="FFFFFF"/>
        </w:rPr>
        <w:t xml:space="preserve"> в поселке Центрального отделения совхоза "Острогожский".</w:t>
      </w:r>
      <w:r w:rsidRPr="006C7E09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6C7E09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6C7E09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6C7E09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6C7E09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6C7E09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6C7E09">
        <w:rPr>
          <w:rFonts w:ascii="Arial" w:hAnsi="Arial" w:cs="Arial"/>
          <w:sz w:val="24"/>
          <w:szCs w:val="24"/>
          <w:shd w:val="clear" w:color="auto" w:fill="FFFFFF"/>
        </w:rPr>
        <w:tab/>
      </w:r>
    </w:p>
    <w:p w:rsidR="00096626" w:rsidRPr="006C7E09" w:rsidRDefault="00096626" w:rsidP="006C7E09">
      <w:pPr>
        <w:pStyle w:val="a9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  <w:shd w:val="clear" w:color="auto" w:fill="FFFFFF"/>
        </w:rPr>
        <w:t>Таб.3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1985"/>
      </w:tblGrid>
      <w:tr w:rsidR="00096626" w:rsidRPr="006C7E09" w:rsidTr="00AB4AE3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Кол-во жителей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2502</w:t>
            </w:r>
          </w:p>
        </w:tc>
      </w:tr>
      <w:tr w:rsidR="00096626" w:rsidRPr="006C7E09" w:rsidTr="00AB4AE3">
        <w:trPr>
          <w:trHeight w:val="287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Кол-во жителей трудоспособного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1522</w:t>
            </w:r>
          </w:p>
        </w:tc>
      </w:tr>
      <w:tr w:rsidR="00096626" w:rsidRPr="006C7E09" w:rsidTr="00AB4AE3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Количество трудоустроенных жителей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412</w:t>
            </w:r>
          </w:p>
        </w:tc>
      </w:tr>
      <w:tr w:rsidR="00096626" w:rsidRPr="006C7E09" w:rsidTr="00AB4AE3">
        <w:trPr>
          <w:trHeight w:val="40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% работающих от общего кол-ва  жителей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096626" w:rsidRPr="006C7E09" w:rsidTr="00AB4AE3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Количество дворов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982</w:t>
            </w:r>
          </w:p>
        </w:tc>
      </w:tr>
      <w:tr w:rsidR="00096626" w:rsidRPr="006C7E09" w:rsidTr="00AB4AE3">
        <w:trPr>
          <w:trHeight w:val="27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 xml:space="preserve">Кол-во двор </w:t>
            </w:r>
            <w:proofErr w:type="gramStart"/>
            <w:r w:rsidRPr="006C7E09">
              <w:rPr>
                <w:rFonts w:ascii="Arial" w:hAnsi="Arial" w:cs="Arial"/>
                <w:sz w:val="24"/>
                <w:szCs w:val="24"/>
              </w:rPr>
              <w:t>занимающихся</w:t>
            </w:r>
            <w:proofErr w:type="gramEnd"/>
            <w:r w:rsidRPr="006C7E09">
              <w:rPr>
                <w:rFonts w:ascii="Arial" w:hAnsi="Arial" w:cs="Arial"/>
                <w:sz w:val="24"/>
                <w:szCs w:val="24"/>
              </w:rPr>
              <w:t xml:space="preserve"> ЛПХ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</w:tr>
      <w:tr w:rsidR="00096626" w:rsidRPr="006C7E09" w:rsidTr="00AB4AE3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Кол-во пенсионеров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472</w:t>
            </w:r>
          </w:p>
        </w:tc>
      </w:tr>
    </w:tbl>
    <w:p w:rsidR="00096626" w:rsidRPr="006C7E09" w:rsidRDefault="00096626" w:rsidP="006C7E09">
      <w:pPr>
        <w:pStyle w:val="a9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 xml:space="preserve">   </w:t>
      </w:r>
    </w:p>
    <w:p w:rsidR="00096626" w:rsidRPr="006C7E09" w:rsidRDefault="00096626" w:rsidP="006C7E09">
      <w:pPr>
        <w:pStyle w:val="a9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 xml:space="preserve">    Пенсионеры составляют 19%  населения. В поселении существует серьезная проблема занятости трудоспособного населения. В связи с этим, одной из  главных задач для органов местного самоуправления  в поселении должна стать занятость населения. </w:t>
      </w:r>
      <w:bookmarkStart w:id="2" w:name="_Toc132716908"/>
    </w:p>
    <w:p w:rsidR="00096626" w:rsidRPr="006C7E09" w:rsidRDefault="00096626" w:rsidP="006C7E09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096626" w:rsidRPr="006C7E09" w:rsidRDefault="00096626" w:rsidP="006C7E09">
      <w:pPr>
        <w:pStyle w:val="a9"/>
        <w:jc w:val="both"/>
        <w:rPr>
          <w:rFonts w:ascii="Arial" w:hAnsi="Arial" w:cs="Arial"/>
          <w:b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lastRenderedPageBreak/>
        <w:t xml:space="preserve">   </w:t>
      </w:r>
      <w:r w:rsidRPr="006C7E09">
        <w:rPr>
          <w:rFonts w:ascii="Arial" w:hAnsi="Arial" w:cs="Arial"/>
          <w:b/>
          <w:sz w:val="24"/>
          <w:szCs w:val="24"/>
        </w:rPr>
        <w:t>Сведения о градостроительной деятельности.</w:t>
      </w:r>
    </w:p>
    <w:p w:rsidR="00096626" w:rsidRPr="006C7E09" w:rsidRDefault="00096626" w:rsidP="00FE471B">
      <w:pPr>
        <w:pStyle w:val="a9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 xml:space="preserve">К  полномочиям  органов  местного  самоуправления  поселений  в  области </w:t>
      </w:r>
    </w:p>
    <w:p w:rsidR="00096626" w:rsidRPr="006C7E09" w:rsidRDefault="00096626" w:rsidP="00FE471B">
      <w:pPr>
        <w:pStyle w:val="a9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>градостроительной деятельности относятся:</w:t>
      </w:r>
    </w:p>
    <w:p w:rsidR="00096626" w:rsidRPr="006C7E09" w:rsidRDefault="00096626" w:rsidP="00FE471B">
      <w:pPr>
        <w:pStyle w:val="a9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>1) подготовка и утверждение документов территориального планирования поселений;</w:t>
      </w:r>
    </w:p>
    <w:p w:rsidR="00096626" w:rsidRPr="006C7E09" w:rsidRDefault="00096626" w:rsidP="00FE471B">
      <w:pPr>
        <w:pStyle w:val="a9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>2) утверждение местных нормативов градостроительного проектирования поселений;</w:t>
      </w:r>
    </w:p>
    <w:p w:rsidR="00096626" w:rsidRPr="006C7E09" w:rsidRDefault="00096626" w:rsidP="00FE471B">
      <w:pPr>
        <w:pStyle w:val="a9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>3) утверждение правил землепользования и застройки поселений;</w:t>
      </w:r>
    </w:p>
    <w:p w:rsidR="00096626" w:rsidRPr="006C7E09" w:rsidRDefault="00096626" w:rsidP="00FE471B">
      <w:pPr>
        <w:pStyle w:val="a9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 xml:space="preserve">4)  утверждение  </w:t>
      </w:r>
      <w:proofErr w:type="gramStart"/>
      <w:r w:rsidRPr="006C7E09">
        <w:rPr>
          <w:rFonts w:ascii="Arial" w:hAnsi="Arial" w:cs="Arial"/>
          <w:sz w:val="24"/>
          <w:szCs w:val="24"/>
        </w:rPr>
        <w:t>подготовленной</w:t>
      </w:r>
      <w:proofErr w:type="gramEnd"/>
      <w:r w:rsidRPr="006C7E09">
        <w:rPr>
          <w:rFonts w:ascii="Arial" w:hAnsi="Arial" w:cs="Arial"/>
          <w:sz w:val="24"/>
          <w:szCs w:val="24"/>
        </w:rPr>
        <w:t xml:space="preserve">  на  основании  документов  территориального </w:t>
      </w:r>
    </w:p>
    <w:p w:rsidR="00096626" w:rsidRPr="006C7E09" w:rsidRDefault="00096626" w:rsidP="00FE471B">
      <w:pPr>
        <w:pStyle w:val="a9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>планирования  поселений документации  по  планировке территории,  за  исключением  случаев, предусмотренных Градостроительным Кодексом РФ;</w:t>
      </w:r>
    </w:p>
    <w:p w:rsidR="00096626" w:rsidRPr="006C7E09" w:rsidRDefault="00096626" w:rsidP="00FE471B">
      <w:pPr>
        <w:pStyle w:val="a9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>5)  выдача  разрешений  на  строительство,  разрешений  на  ввод  объектов  в  эксплуатацию при  осуществлении  строительства,  реконструкции объектов капитального строительства, расположенных на территориях поселений (полномочия переданы в орган местного самоуправления Острогожский муниципальный район Воронежской области);</w:t>
      </w:r>
    </w:p>
    <w:p w:rsidR="00096626" w:rsidRPr="006C7E09" w:rsidRDefault="00096626" w:rsidP="00FE471B">
      <w:pPr>
        <w:pStyle w:val="a9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>6) принятие решений о развитии застроенных территорий;</w:t>
      </w:r>
    </w:p>
    <w:p w:rsidR="00096626" w:rsidRPr="006C7E09" w:rsidRDefault="00096626" w:rsidP="00FE471B">
      <w:pPr>
        <w:pStyle w:val="a9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>7)  проведение  осмотра  зданий,  сооружений  на  предмет  их  технического  состояния  и надлежащего  технического  обслуживания  в  соответствии  с  требованиями  технических регламентов,  предъявляемыми  к  конструктивным  и  другим  характеристикам  надежности  и безопасности  указанных  объектов,  требованиями  проектной  документации,  выдача рекомендаций  о  мерах  по  устранению  выявленных  нарушений  в  случаях,  предусмотренных Градостроительным Кодексом РФ;</w:t>
      </w:r>
    </w:p>
    <w:p w:rsidR="00096626" w:rsidRPr="006C7E09" w:rsidRDefault="00096626" w:rsidP="00FE471B">
      <w:pPr>
        <w:pStyle w:val="a9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>8)  разработка  и  утверждение  программ  комплексного  развития  систем  коммунальной инфраструктуры  поселений,  программ  комплексного  развития  транспортной  инфраструктуры поселений, программ комплексного развития социальной инфраструктуры поселений.</w:t>
      </w:r>
    </w:p>
    <w:p w:rsidR="00096626" w:rsidRPr="006C7E09" w:rsidRDefault="00096626" w:rsidP="00FE471B">
      <w:pPr>
        <w:pStyle w:val="a9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 xml:space="preserve">На  территории  Шубинского  сельского  поселения  утверждены  градостроительные документы:  </w:t>
      </w:r>
    </w:p>
    <w:p w:rsidR="00096626" w:rsidRPr="006C7E09" w:rsidRDefault="00096626" w:rsidP="00FE471B">
      <w:pPr>
        <w:pStyle w:val="a9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 xml:space="preserve">-  Правила  землепользования  и  застройки  Шубинского  сельского  поселения, </w:t>
      </w:r>
    </w:p>
    <w:p w:rsidR="00096626" w:rsidRPr="006C7E09" w:rsidRDefault="00096626" w:rsidP="00FE471B">
      <w:pPr>
        <w:pStyle w:val="a9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>утвержденные Решение Совета народных депутатов Шубинского сельского поселения</w:t>
      </w:r>
      <w:r w:rsidRPr="006C7E09">
        <w:rPr>
          <w:rFonts w:ascii="Arial" w:hAnsi="Arial" w:cs="Arial"/>
          <w:b/>
          <w:sz w:val="24"/>
          <w:szCs w:val="24"/>
        </w:rPr>
        <w:t xml:space="preserve"> </w:t>
      </w:r>
      <w:r w:rsidRPr="006C7E09">
        <w:rPr>
          <w:rFonts w:ascii="Arial" w:hAnsi="Arial" w:cs="Arial"/>
          <w:sz w:val="24"/>
          <w:szCs w:val="24"/>
        </w:rPr>
        <w:t>от 28.12.2011 года № 28 (в ред. решений СНД Шубинского сельского поселения  от 28.12.20165 г. № 45);</w:t>
      </w:r>
    </w:p>
    <w:p w:rsidR="00096626" w:rsidRPr="006C7E09" w:rsidRDefault="00096626" w:rsidP="00FE471B">
      <w:pPr>
        <w:pStyle w:val="a9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>-  Генеральный план Шубинского сельского поселения, утвержденный Решением Совета народных депутатов Шубинского сельского поселения от 25.12.2013 г. № 33 (в ред. решений СНД  Шубинского сельского поселения от 07.08.2015г. № 21, от 05.05.2017г. № 11).</w:t>
      </w:r>
    </w:p>
    <w:p w:rsidR="00096626" w:rsidRPr="006C7E09" w:rsidRDefault="00096626" w:rsidP="006C7E09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p w:rsidR="00096626" w:rsidRPr="006C7E09" w:rsidRDefault="00096626" w:rsidP="006C7E09">
      <w:pPr>
        <w:pStyle w:val="a9"/>
        <w:jc w:val="both"/>
        <w:rPr>
          <w:rFonts w:ascii="Arial" w:hAnsi="Arial" w:cs="Arial"/>
          <w:b/>
          <w:sz w:val="24"/>
          <w:szCs w:val="24"/>
        </w:rPr>
      </w:pPr>
      <w:r w:rsidRPr="006C7E09">
        <w:rPr>
          <w:rFonts w:ascii="Arial" w:hAnsi="Arial" w:cs="Arial"/>
          <w:b/>
          <w:sz w:val="24"/>
          <w:szCs w:val="24"/>
        </w:rPr>
        <w:lastRenderedPageBreak/>
        <w:t xml:space="preserve">     1.2  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в областях физической культуры и массового спорта и культуры</w:t>
      </w:r>
    </w:p>
    <w:p w:rsidR="00096626" w:rsidRPr="006C7E09" w:rsidRDefault="00096626" w:rsidP="006C7E09">
      <w:pPr>
        <w:pStyle w:val="a9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 xml:space="preserve">     Прогнозом на 2017 год и на период до 2027 года определены следующие приоритеты социального развития поселения:</w:t>
      </w:r>
    </w:p>
    <w:p w:rsidR="00096626" w:rsidRPr="006C7E09" w:rsidRDefault="00096626" w:rsidP="006C7E09">
      <w:pPr>
        <w:pStyle w:val="a9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 xml:space="preserve">- повышение уровня жизни населения поселения, в </w:t>
      </w:r>
      <w:proofErr w:type="spellStart"/>
      <w:r w:rsidRPr="006C7E09">
        <w:rPr>
          <w:rFonts w:ascii="Arial" w:hAnsi="Arial" w:cs="Arial"/>
          <w:sz w:val="24"/>
          <w:szCs w:val="24"/>
        </w:rPr>
        <w:t>т.ч</w:t>
      </w:r>
      <w:proofErr w:type="spellEnd"/>
      <w:r w:rsidRPr="006C7E09">
        <w:rPr>
          <w:rFonts w:ascii="Arial" w:hAnsi="Arial" w:cs="Arial"/>
          <w:sz w:val="24"/>
          <w:szCs w:val="24"/>
        </w:rPr>
        <w:t>. на основе развития социальной инфраструктуры;</w:t>
      </w:r>
    </w:p>
    <w:p w:rsidR="00096626" w:rsidRPr="006C7E09" w:rsidRDefault="00096626" w:rsidP="006C7E09">
      <w:pPr>
        <w:pStyle w:val="a9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>- 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096626" w:rsidRPr="006C7E09" w:rsidRDefault="00096626" w:rsidP="006C7E09">
      <w:pPr>
        <w:pStyle w:val="a9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>- развитие жилищной сферы в  поселении;</w:t>
      </w:r>
    </w:p>
    <w:p w:rsidR="00096626" w:rsidRPr="006C7E09" w:rsidRDefault="00096626" w:rsidP="006C7E09">
      <w:pPr>
        <w:pStyle w:val="a9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>- создание условий для гармоничного развития подрастающего поколения в  поселении;</w:t>
      </w:r>
    </w:p>
    <w:p w:rsidR="00096626" w:rsidRPr="006C7E09" w:rsidRDefault="00096626" w:rsidP="006C7E09">
      <w:pPr>
        <w:pStyle w:val="a9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>- с</w:t>
      </w:r>
      <w:r w:rsidR="00FE471B">
        <w:rPr>
          <w:rFonts w:ascii="Arial" w:hAnsi="Arial" w:cs="Arial"/>
          <w:sz w:val="24"/>
          <w:szCs w:val="24"/>
        </w:rPr>
        <w:t>охранение культурного наследия.</w:t>
      </w:r>
    </w:p>
    <w:p w:rsidR="00096626" w:rsidRPr="00FE471B" w:rsidRDefault="00096626" w:rsidP="006C7E09">
      <w:pPr>
        <w:pStyle w:val="a9"/>
        <w:jc w:val="both"/>
        <w:rPr>
          <w:rFonts w:ascii="Arial" w:hAnsi="Arial" w:cs="Arial"/>
          <w:b/>
          <w:sz w:val="24"/>
          <w:szCs w:val="24"/>
        </w:rPr>
      </w:pPr>
      <w:r w:rsidRPr="006C7E09">
        <w:rPr>
          <w:rFonts w:ascii="Arial" w:hAnsi="Arial" w:cs="Arial"/>
          <w:b/>
          <w:sz w:val="24"/>
          <w:szCs w:val="24"/>
        </w:rPr>
        <w:t xml:space="preserve">     Культура</w:t>
      </w:r>
    </w:p>
    <w:p w:rsidR="00096626" w:rsidRPr="006C7E09" w:rsidRDefault="00096626" w:rsidP="006C7E09">
      <w:pPr>
        <w:pStyle w:val="a9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>Предоставление услуг населению в области культуры в Шубинском сельском поселении осуществляют:</w:t>
      </w:r>
    </w:p>
    <w:p w:rsidR="00096626" w:rsidRPr="00FE471B" w:rsidRDefault="00096626" w:rsidP="006C7E09">
      <w:pPr>
        <w:pStyle w:val="a9"/>
        <w:jc w:val="both"/>
        <w:rPr>
          <w:rFonts w:ascii="Arial" w:hAnsi="Arial" w:cs="Arial"/>
          <w:sz w:val="24"/>
          <w:szCs w:val="24"/>
        </w:rPr>
      </w:pPr>
      <w:r w:rsidRPr="00FE471B">
        <w:rPr>
          <w:rFonts w:ascii="Arial" w:hAnsi="Arial" w:cs="Arial"/>
          <w:sz w:val="24"/>
          <w:szCs w:val="24"/>
        </w:rPr>
        <w:t xml:space="preserve">- МКУК Шубинский СКДЦ с. </w:t>
      </w:r>
      <w:proofErr w:type="gramStart"/>
      <w:r w:rsidRPr="00FE471B">
        <w:rPr>
          <w:rFonts w:ascii="Arial" w:hAnsi="Arial" w:cs="Arial"/>
          <w:sz w:val="24"/>
          <w:szCs w:val="24"/>
        </w:rPr>
        <w:t>Шубное</w:t>
      </w:r>
      <w:proofErr w:type="gramEnd"/>
      <w:r w:rsidRPr="00FE471B">
        <w:rPr>
          <w:rFonts w:ascii="Arial" w:hAnsi="Arial" w:cs="Arial"/>
          <w:sz w:val="24"/>
          <w:szCs w:val="24"/>
        </w:rPr>
        <w:t xml:space="preserve"> ул. Мира дом 11.</w:t>
      </w:r>
    </w:p>
    <w:p w:rsidR="00096626" w:rsidRPr="00FE471B" w:rsidRDefault="00096626" w:rsidP="006C7E09">
      <w:pPr>
        <w:pStyle w:val="a9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FE471B">
        <w:rPr>
          <w:rFonts w:ascii="Arial" w:hAnsi="Arial" w:cs="Arial"/>
          <w:color w:val="000000"/>
          <w:sz w:val="24"/>
          <w:szCs w:val="24"/>
          <w:u w:val="single"/>
        </w:rPr>
        <w:t>-СК поселка Грушевая Поляна пос. Грушевая Поляна ул. Садовая 3.</w:t>
      </w:r>
    </w:p>
    <w:p w:rsidR="00096626" w:rsidRPr="00FE471B" w:rsidRDefault="00096626" w:rsidP="006C7E09">
      <w:pPr>
        <w:pStyle w:val="a9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FE471B">
        <w:rPr>
          <w:rFonts w:ascii="Arial" w:hAnsi="Arial" w:cs="Arial"/>
          <w:color w:val="000000"/>
          <w:sz w:val="24"/>
          <w:szCs w:val="24"/>
          <w:u w:val="single"/>
        </w:rPr>
        <w:t xml:space="preserve">- </w:t>
      </w:r>
      <w:proofErr w:type="spellStart"/>
      <w:r w:rsidRPr="00FE471B">
        <w:rPr>
          <w:rFonts w:ascii="Arial" w:hAnsi="Arial" w:cs="Arial"/>
          <w:color w:val="000000"/>
          <w:sz w:val="24"/>
          <w:szCs w:val="24"/>
          <w:u w:val="single"/>
        </w:rPr>
        <w:t>Руско-Тростянский</w:t>
      </w:r>
      <w:proofErr w:type="spellEnd"/>
      <w:r w:rsidRPr="00FE471B">
        <w:rPr>
          <w:rFonts w:ascii="Arial" w:hAnsi="Arial" w:cs="Arial"/>
          <w:color w:val="000000"/>
          <w:sz w:val="24"/>
          <w:szCs w:val="24"/>
          <w:u w:val="single"/>
        </w:rPr>
        <w:t xml:space="preserve"> СДК  село Русская Тростянка ул. Победы 13</w:t>
      </w:r>
    </w:p>
    <w:p w:rsidR="00096626" w:rsidRPr="00FE471B" w:rsidRDefault="00096626" w:rsidP="006C7E09">
      <w:pPr>
        <w:pStyle w:val="a9"/>
        <w:jc w:val="both"/>
        <w:rPr>
          <w:rFonts w:ascii="Arial" w:hAnsi="Arial" w:cs="Arial"/>
          <w:color w:val="000000"/>
          <w:sz w:val="24"/>
          <w:szCs w:val="24"/>
        </w:rPr>
      </w:pPr>
      <w:r w:rsidRPr="00FE471B">
        <w:rPr>
          <w:rFonts w:ascii="Arial" w:hAnsi="Arial" w:cs="Arial"/>
          <w:color w:val="000000"/>
          <w:sz w:val="24"/>
          <w:szCs w:val="24"/>
          <w:u w:val="single"/>
        </w:rPr>
        <w:t xml:space="preserve">- СДК совхоз "Острогожский" пос. Центрального отделения совхоза "Острогожский " ул. </w:t>
      </w:r>
      <w:proofErr w:type="gramStart"/>
      <w:r w:rsidRPr="00FE471B">
        <w:rPr>
          <w:rFonts w:ascii="Arial" w:hAnsi="Arial" w:cs="Arial"/>
          <w:color w:val="000000"/>
          <w:sz w:val="24"/>
          <w:szCs w:val="24"/>
          <w:u w:val="single"/>
        </w:rPr>
        <w:t>Садовая</w:t>
      </w:r>
      <w:proofErr w:type="gramEnd"/>
      <w:r w:rsidRPr="00FE471B">
        <w:rPr>
          <w:rFonts w:ascii="Arial" w:hAnsi="Arial" w:cs="Arial"/>
          <w:color w:val="000000"/>
          <w:sz w:val="24"/>
          <w:szCs w:val="24"/>
          <w:u w:val="single"/>
        </w:rPr>
        <w:t xml:space="preserve"> 29.</w:t>
      </w:r>
    </w:p>
    <w:p w:rsidR="00096626" w:rsidRPr="006C7E09" w:rsidRDefault="00096626" w:rsidP="006C7E09">
      <w:pPr>
        <w:pStyle w:val="a9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 xml:space="preserve">    В Дома культуры поселения созданы взрослые и детские коллективы, работают кружки для взрослых и детей различных направлений: танцевальные, музыкальные и т.д. </w:t>
      </w:r>
    </w:p>
    <w:p w:rsidR="00096626" w:rsidRPr="006C7E09" w:rsidRDefault="00096626" w:rsidP="006C7E09">
      <w:pPr>
        <w:pStyle w:val="a9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 xml:space="preserve">    Одним из основных направлений работы  является работа по организации досуга детей и подростков, это: проведение интеллектуальных игр, дней молодежи, настольных игр, викторин и т.д.</w:t>
      </w:r>
    </w:p>
    <w:p w:rsidR="00096626" w:rsidRPr="006C7E09" w:rsidRDefault="00096626" w:rsidP="006C7E09">
      <w:pPr>
        <w:pStyle w:val="a9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 xml:space="preserve">    Задача в культурно-досуговых учреждениях - вводить инновационные формы организации досуга населения и  увеличить процент охвата населения. 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096626" w:rsidRDefault="00096626" w:rsidP="006C7E09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p w:rsidR="00FE471B" w:rsidRPr="006C7E09" w:rsidRDefault="00FE471B" w:rsidP="006C7E09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p w:rsidR="00096626" w:rsidRPr="006C7E09" w:rsidRDefault="00096626" w:rsidP="006C7E09">
      <w:pPr>
        <w:pStyle w:val="a9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b/>
          <w:sz w:val="24"/>
          <w:szCs w:val="24"/>
        </w:rPr>
        <w:lastRenderedPageBreak/>
        <w:t xml:space="preserve"> Физическая культура и спорт</w:t>
      </w:r>
    </w:p>
    <w:p w:rsidR="00096626" w:rsidRPr="006C7E09" w:rsidRDefault="00096626" w:rsidP="006C7E09">
      <w:pPr>
        <w:pStyle w:val="a9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>Таб.4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2409"/>
        <w:gridCol w:w="1560"/>
        <w:gridCol w:w="1417"/>
      </w:tblGrid>
      <w:tr w:rsidR="00096626" w:rsidRPr="006C7E09" w:rsidTr="00AB4AE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Мощность,</w:t>
            </w:r>
          </w:p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 w:rsidRPr="006C7E09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  <w:r w:rsidRPr="006C7E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7E09">
              <w:rPr>
                <w:rFonts w:ascii="Arial" w:hAnsi="Arial" w:cs="Arial"/>
                <w:sz w:val="24"/>
                <w:szCs w:val="24"/>
              </w:rPr>
              <w:t>площ</w:t>
            </w:r>
            <w:proofErr w:type="spellEnd"/>
            <w:r w:rsidRPr="006C7E09">
              <w:rPr>
                <w:rFonts w:ascii="Arial" w:hAnsi="Arial" w:cs="Arial"/>
                <w:sz w:val="24"/>
                <w:szCs w:val="24"/>
              </w:rPr>
              <w:t>. пола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Состояние</w:t>
            </w:r>
          </w:p>
        </w:tc>
      </w:tr>
      <w:tr w:rsidR="00096626" w:rsidRPr="006C7E09" w:rsidTr="00AB4AE3">
        <w:trPr>
          <w:trHeight w:val="2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096626" w:rsidRPr="006C7E09" w:rsidTr="00AB4AE3">
        <w:trPr>
          <w:trHeight w:val="6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 xml:space="preserve">Спортплощадка с. </w:t>
            </w:r>
            <w:proofErr w:type="gramStart"/>
            <w:r w:rsidRPr="006C7E09">
              <w:rPr>
                <w:rFonts w:ascii="Arial" w:hAnsi="Arial" w:cs="Arial"/>
                <w:sz w:val="24"/>
                <w:szCs w:val="24"/>
              </w:rPr>
              <w:t>Шубное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 xml:space="preserve">Село Шубное </w:t>
            </w:r>
          </w:p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spellStart"/>
            <w:r w:rsidRPr="006C7E09">
              <w:rPr>
                <w:rFonts w:ascii="Arial" w:hAnsi="Arial" w:cs="Arial"/>
                <w:sz w:val="24"/>
                <w:szCs w:val="24"/>
              </w:rPr>
              <w:t>Голубцова</w:t>
            </w:r>
            <w:proofErr w:type="spellEnd"/>
            <w:r w:rsidRPr="006C7E09">
              <w:rPr>
                <w:rFonts w:ascii="Arial" w:hAnsi="Arial" w:cs="Arial"/>
                <w:sz w:val="24"/>
                <w:szCs w:val="24"/>
              </w:rPr>
              <w:t xml:space="preserve"> 1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1130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Хорошее</w:t>
            </w:r>
          </w:p>
        </w:tc>
      </w:tr>
      <w:tr w:rsidR="00096626" w:rsidRPr="006C7E09" w:rsidTr="00AB4AE3">
        <w:trPr>
          <w:trHeight w:val="6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Спортивный зал МКОУ Шубинская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Село Шубное</w:t>
            </w:r>
          </w:p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 xml:space="preserve"> ул. Мира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 xml:space="preserve">Удовлетворительное </w:t>
            </w:r>
          </w:p>
        </w:tc>
      </w:tr>
    </w:tbl>
    <w:p w:rsidR="00096626" w:rsidRPr="006C7E09" w:rsidRDefault="00096626" w:rsidP="006C7E09">
      <w:pPr>
        <w:pStyle w:val="a9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 xml:space="preserve">   В Шубинском сельском поселении ведется спортивная работа в многочисленных секциях. При школе имеется спортивная площадка, где проводятся игры и соревнования. </w:t>
      </w:r>
    </w:p>
    <w:p w:rsidR="00096626" w:rsidRPr="00FE471B" w:rsidRDefault="00096626" w:rsidP="006C7E09">
      <w:pPr>
        <w:pStyle w:val="a9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 xml:space="preserve">   В зимний период любимыми видами спорта среди населения является катание на коньках, на лыжах. </w:t>
      </w:r>
      <w:bookmarkEnd w:id="2"/>
    </w:p>
    <w:p w:rsidR="00096626" w:rsidRPr="006C7E09" w:rsidRDefault="00096626" w:rsidP="006C7E09">
      <w:pPr>
        <w:pStyle w:val="a9"/>
        <w:jc w:val="both"/>
        <w:rPr>
          <w:rFonts w:ascii="Arial" w:hAnsi="Arial" w:cs="Arial"/>
          <w:b/>
          <w:bCs/>
          <w:sz w:val="24"/>
          <w:szCs w:val="24"/>
        </w:rPr>
      </w:pPr>
      <w:r w:rsidRPr="006C7E09">
        <w:rPr>
          <w:rFonts w:ascii="Arial" w:hAnsi="Arial" w:cs="Arial"/>
          <w:b/>
          <w:bCs/>
          <w:sz w:val="24"/>
          <w:szCs w:val="24"/>
        </w:rPr>
        <w:t xml:space="preserve">     Образование</w:t>
      </w:r>
    </w:p>
    <w:p w:rsidR="00096626" w:rsidRPr="006C7E09" w:rsidRDefault="00096626" w:rsidP="006C7E09">
      <w:pPr>
        <w:pStyle w:val="a9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 xml:space="preserve">   На территории поселения находится 1 школа.</w:t>
      </w:r>
    </w:p>
    <w:p w:rsidR="00096626" w:rsidRPr="006C7E09" w:rsidRDefault="00096626" w:rsidP="006C7E09">
      <w:pPr>
        <w:pStyle w:val="a9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 xml:space="preserve"> Таб.5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36"/>
        <w:gridCol w:w="2268"/>
        <w:gridCol w:w="1275"/>
        <w:gridCol w:w="993"/>
      </w:tblGrid>
      <w:tr w:rsidR="00096626" w:rsidRPr="006C7E09" w:rsidTr="00AB4AE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Мощность,</w:t>
            </w:r>
          </w:p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E09">
              <w:rPr>
                <w:rFonts w:ascii="Arial" w:hAnsi="Arial" w:cs="Arial"/>
                <w:sz w:val="24"/>
                <w:szCs w:val="24"/>
              </w:rPr>
              <w:t>Этажн</w:t>
            </w:r>
            <w:proofErr w:type="spellEnd"/>
            <w:r w:rsidRPr="006C7E0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96626" w:rsidRPr="006C7E09" w:rsidTr="00AB4AE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96626" w:rsidRPr="006C7E09" w:rsidTr="00AB4AE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26" w:rsidRPr="006C7E09" w:rsidRDefault="00096626" w:rsidP="006C7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МКОУ «Шубинская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E09">
              <w:rPr>
                <w:rFonts w:ascii="Arial" w:hAnsi="Arial" w:cs="Arial"/>
                <w:sz w:val="24"/>
                <w:szCs w:val="24"/>
              </w:rPr>
              <w:t>сШубное</w:t>
            </w:r>
            <w:proofErr w:type="spellEnd"/>
            <w:r w:rsidRPr="006C7E09">
              <w:rPr>
                <w:rFonts w:ascii="Arial" w:hAnsi="Arial" w:cs="Arial"/>
                <w:sz w:val="24"/>
                <w:szCs w:val="24"/>
              </w:rPr>
              <w:t xml:space="preserve"> ул. Мира дом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096626" w:rsidRPr="006C7E09" w:rsidRDefault="00096626" w:rsidP="006C7E09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096626" w:rsidRPr="006C7E09" w:rsidRDefault="00096626" w:rsidP="006C7E09">
      <w:pPr>
        <w:pStyle w:val="a9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 xml:space="preserve">    В связи с демографическим спадом наблюдается постепенное снижение численности </w:t>
      </w:r>
      <w:proofErr w:type="gramStart"/>
      <w:r w:rsidRPr="006C7E09">
        <w:rPr>
          <w:rFonts w:ascii="Arial" w:hAnsi="Arial" w:cs="Arial"/>
          <w:sz w:val="24"/>
          <w:szCs w:val="24"/>
        </w:rPr>
        <w:t>обучающихся</w:t>
      </w:r>
      <w:proofErr w:type="gramEnd"/>
      <w:r w:rsidRPr="006C7E09">
        <w:rPr>
          <w:rFonts w:ascii="Arial" w:hAnsi="Arial" w:cs="Arial"/>
          <w:sz w:val="24"/>
          <w:szCs w:val="24"/>
        </w:rPr>
        <w:t>. В общеобразовательных учреждениях трудятся порядка 15 педагогов, большая часть из которых имеет высшее профессиональное образование.</w:t>
      </w:r>
    </w:p>
    <w:p w:rsidR="00096626" w:rsidRPr="006C7E09" w:rsidRDefault="00096626" w:rsidP="006C7E09">
      <w:pPr>
        <w:pStyle w:val="a9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 xml:space="preserve">   Кадровый состав педагогов обновляется за счет привлечения молодых специалистов</w:t>
      </w:r>
      <w:bookmarkStart w:id="3" w:name="_Toc132716909"/>
      <w:r w:rsidRPr="006C7E09">
        <w:rPr>
          <w:rFonts w:ascii="Arial" w:hAnsi="Arial" w:cs="Arial"/>
          <w:sz w:val="24"/>
          <w:szCs w:val="24"/>
        </w:rPr>
        <w:t xml:space="preserve"> к работе в сельской местности.     </w:t>
      </w:r>
    </w:p>
    <w:p w:rsidR="00096626" w:rsidRPr="006C7E09" w:rsidRDefault="00096626" w:rsidP="006C7E09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096626" w:rsidRPr="006C7E09" w:rsidRDefault="00096626" w:rsidP="006C7E09">
      <w:pPr>
        <w:pStyle w:val="a9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  </w:t>
      </w:r>
      <w:bookmarkEnd w:id="3"/>
      <w:r w:rsidRPr="006C7E09">
        <w:rPr>
          <w:rFonts w:ascii="Arial" w:hAnsi="Arial" w:cs="Arial"/>
          <w:b/>
          <w:bCs/>
          <w:sz w:val="24"/>
          <w:szCs w:val="24"/>
        </w:rPr>
        <w:t>Здравоохранение</w:t>
      </w:r>
      <w:r w:rsidRPr="006C7E09">
        <w:rPr>
          <w:rFonts w:ascii="Arial" w:hAnsi="Arial" w:cs="Arial"/>
          <w:b/>
          <w:bCs/>
          <w:sz w:val="24"/>
          <w:szCs w:val="24"/>
        </w:rPr>
        <w:tab/>
      </w:r>
    </w:p>
    <w:p w:rsidR="00096626" w:rsidRPr="006C7E09" w:rsidRDefault="00096626" w:rsidP="006C7E09">
      <w:pPr>
        <w:pStyle w:val="a9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>   На территории поселения находится следующие медучреждения.</w:t>
      </w:r>
    </w:p>
    <w:p w:rsidR="00096626" w:rsidRPr="006C7E09" w:rsidRDefault="00096626" w:rsidP="006C7E09">
      <w:pPr>
        <w:pStyle w:val="a9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>Таб.6</w:t>
      </w:r>
    </w:p>
    <w:tbl>
      <w:tblPr>
        <w:tblW w:w="9416" w:type="dxa"/>
        <w:jc w:val="center"/>
        <w:tblInd w:w="-2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2925"/>
        <w:gridCol w:w="2059"/>
        <w:gridCol w:w="1368"/>
        <w:gridCol w:w="2590"/>
      </w:tblGrid>
      <w:tr w:rsidR="00096626" w:rsidRPr="006C7E09" w:rsidTr="00AB4AE3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Мощность место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Состояние</w:t>
            </w:r>
          </w:p>
        </w:tc>
      </w:tr>
      <w:tr w:rsidR="00096626" w:rsidRPr="006C7E09" w:rsidTr="00AB4AE3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5.</w:t>
            </w:r>
          </w:p>
        </w:tc>
      </w:tr>
      <w:tr w:rsidR="00096626" w:rsidRPr="006C7E09" w:rsidTr="00AB4AE3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ФАП</w:t>
            </w:r>
            <w:r w:rsidR="00FE471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7E09">
              <w:rPr>
                <w:rFonts w:ascii="Arial" w:hAnsi="Arial" w:cs="Arial"/>
                <w:sz w:val="24"/>
                <w:szCs w:val="24"/>
              </w:rPr>
              <w:t>пос</w:t>
            </w:r>
            <w:proofErr w:type="gramStart"/>
            <w:r w:rsidRPr="006C7E09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6C7E09">
              <w:rPr>
                <w:rFonts w:ascii="Arial" w:hAnsi="Arial" w:cs="Arial"/>
                <w:sz w:val="24"/>
                <w:szCs w:val="24"/>
              </w:rPr>
              <w:t>рушевая</w:t>
            </w:r>
            <w:proofErr w:type="spellEnd"/>
            <w:r w:rsidRPr="006C7E09">
              <w:rPr>
                <w:rFonts w:ascii="Arial" w:hAnsi="Arial" w:cs="Arial"/>
                <w:sz w:val="24"/>
                <w:szCs w:val="24"/>
              </w:rPr>
              <w:t xml:space="preserve"> Поляна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626" w:rsidRPr="00FE471B" w:rsidRDefault="00096626" w:rsidP="006C7E09">
            <w:pPr>
              <w:pStyle w:val="a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71B">
              <w:rPr>
                <w:rFonts w:ascii="Arial" w:hAnsi="Arial" w:cs="Arial"/>
                <w:color w:val="000000"/>
                <w:sz w:val="24"/>
                <w:szCs w:val="24"/>
              </w:rPr>
              <w:t xml:space="preserve">Поселок Грушевая Поляна </w:t>
            </w:r>
            <w:proofErr w:type="spellStart"/>
            <w:r w:rsidRPr="00FE471B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gramStart"/>
            <w:r w:rsidRPr="00FE471B">
              <w:rPr>
                <w:rFonts w:ascii="Arial" w:hAnsi="Arial" w:cs="Arial"/>
                <w:color w:val="000000"/>
                <w:sz w:val="24"/>
                <w:szCs w:val="24"/>
              </w:rPr>
              <w:t>.С</w:t>
            </w:r>
            <w:proofErr w:type="gramEnd"/>
            <w:r w:rsidRPr="00FE471B">
              <w:rPr>
                <w:rFonts w:ascii="Arial" w:hAnsi="Arial" w:cs="Arial"/>
                <w:color w:val="000000"/>
                <w:sz w:val="24"/>
                <w:szCs w:val="24"/>
              </w:rPr>
              <w:t>адовая</w:t>
            </w:r>
            <w:proofErr w:type="spellEnd"/>
            <w:r w:rsidRPr="00FE471B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дом 11.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096626" w:rsidRPr="006C7E09" w:rsidTr="00AB4AE3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 xml:space="preserve">ФАП </w:t>
            </w:r>
            <w:proofErr w:type="spellStart"/>
            <w:r w:rsidRPr="006C7E09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6C7E09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6C7E09">
              <w:rPr>
                <w:rFonts w:ascii="Arial" w:hAnsi="Arial" w:cs="Arial"/>
                <w:sz w:val="24"/>
                <w:szCs w:val="24"/>
              </w:rPr>
              <w:t>усская</w:t>
            </w:r>
            <w:proofErr w:type="spellEnd"/>
            <w:r w:rsidRPr="006C7E09">
              <w:rPr>
                <w:rFonts w:ascii="Arial" w:hAnsi="Arial" w:cs="Arial"/>
                <w:sz w:val="24"/>
                <w:szCs w:val="24"/>
              </w:rPr>
              <w:t xml:space="preserve"> Тростянка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626" w:rsidRPr="00FE471B" w:rsidRDefault="00096626" w:rsidP="006C7E09">
            <w:pPr>
              <w:pStyle w:val="a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71B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Село Русская Тростянка ул. Победы дом 13а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096626" w:rsidRPr="006C7E09" w:rsidTr="00AB4AE3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 xml:space="preserve">ФАП </w:t>
            </w:r>
            <w:proofErr w:type="spellStart"/>
            <w:r w:rsidRPr="006C7E09">
              <w:rPr>
                <w:rFonts w:ascii="Arial" w:hAnsi="Arial" w:cs="Arial"/>
                <w:sz w:val="24"/>
                <w:szCs w:val="24"/>
              </w:rPr>
              <w:t>пос</w:t>
            </w:r>
            <w:proofErr w:type="gramStart"/>
            <w:r w:rsidRPr="006C7E09">
              <w:rPr>
                <w:rFonts w:ascii="Arial" w:hAnsi="Arial" w:cs="Arial"/>
                <w:sz w:val="24"/>
                <w:szCs w:val="24"/>
              </w:rPr>
              <w:t>.Ц</w:t>
            </w:r>
            <w:proofErr w:type="gramEnd"/>
            <w:r w:rsidRPr="006C7E09">
              <w:rPr>
                <w:rFonts w:ascii="Arial" w:hAnsi="Arial" w:cs="Arial"/>
                <w:sz w:val="24"/>
                <w:szCs w:val="24"/>
              </w:rPr>
              <w:t>ентрального</w:t>
            </w:r>
            <w:proofErr w:type="spellEnd"/>
            <w:r w:rsidRPr="006C7E09">
              <w:rPr>
                <w:rFonts w:ascii="Arial" w:hAnsi="Arial" w:cs="Arial"/>
                <w:sz w:val="24"/>
                <w:szCs w:val="24"/>
              </w:rPr>
              <w:t xml:space="preserve"> отделения совхоза "Острогожский"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26" w:rsidRPr="00FE471B" w:rsidRDefault="00096626" w:rsidP="006C7E09">
            <w:pPr>
              <w:pStyle w:val="a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71B">
              <w:rPr>
                <w:rFonts w:ascii="Arial" w:hAnsi="Arial" w:cs="Arial"/>
                <w:color w:val="000000"/>
                <w:sz w:val="24"/>
                <w:szCs w:val="24"/>
              </w:rPr>
              <w:t xml:space="preserve">Поселок Центрального отделения совхоза "Острогожский" </w:t>
            </w:r>
            <w:r w:rsidRPr="00FE471B">
              <w:rPr>
                <w:rFonts w:ascii="Arial" w:hAnsi="Arial" w:cs="Arial"/>
                <w:sz w:val="24"/>
                <w:szCs w:val="24"/>
              </w:rPr>
              <w:t>улица Садовая д. 19а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096626" w:rsidRPr="006C7E09" w:rsidTr="00AB4AE3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Шубинская врачебная амбулатория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26" w:rsidRPr="00FE471B" w:rsidRDefault="00096626" w:rsidP="006C7E09">
            <w:pPr>
              <w:pStyle w:val="a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71B">
              <w:rPr>
                <w:rFonts w:ascii="Arial" w:hAnsi="Arial" w:cs="Arial"/>
                <w:color w:val="000000"/>
                <w:sz w:val="24"/>
                <w:szCs w:val="24"/>
              </w:rPr>
              <w:t>Село Шубное ул. Мира 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</w:tbl>
    <w:p w:rsidR="00096626" w:rsidRPr="006C7E09" w:rsidRDefault="00096626" w:rsidP="006C7E09">
      <w:pPr>
        <w:pStyle w:val="a9"/>
        <w:jc w:val="both"/>
        <w:rPr>
          <w:rFonts w:ascii="Arial" w:hAnsi="Arial" w:cs="Arial"/>
          <w:sz w:val="24"/>
          <w:szCs w:val="24"/>
        </w:rPr>
      </w:pPr>
      <w:bookmarkStart w:id="4" w:name="_Toc132716910"/>
      <w:r w:rsidRPr="006C7E09">
        <w:rPr>
          <w:rFonts w:ascii="Arial" w:hAnsi="Arial" w:cs="Arial"/>
          <w:sz w:val="24"/>
          <w:szCs w:val="24"/>
        </w:rPr>
        <w:t xml:space="preserve">   Причина высокой заболеваемости населения кроется в </w:t>
      </w:r>
      <w:proofErr w:type="spellStart"/>
      <w:r w:rsidRPr="006C7E09">
        <w:rPr>
          <w:rFonts w:ascii="Arial" w:hAnsi="Arial" w:cs="Arial"/>
          <w:sz w:val="24"/>
          <w:szCs w:val="24"/>
        </w:rPr>
        <w:t>т.ч</w:t>
      </w:r>
      <w:proofErr w:type="spellEnd"/>
      <w:r w:rsidRPr="006C7E09">
        <w:rPr>
          <w:rFonts w:ascii="Arial" w:hAnsi="Arial" w:cs="Arial"/>
          <w:sz w:val="24"/>
          <w:szCs w:val="24"/>
        </w:rPr>
        <w:t>. и в особенностях проживания на селе:</w:t>
      </w:r>
    </w:p>
    <w:p w:rsidR="00096626" w:rsidRPr="006C7E09" w:rsidRDefault="00096626" w:rsidP="006C7E09">
      <w:pPr>
        <w:pStyle w:val="a9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eastAsia="Symbol" w:hAnsi="Arial" w:cs="Arial"/>
          <w:sz w:val="24"/>
          <w:szCs w:val="24"/>
        </w:rPr>
        <w:t xml:space="preserve">-  </w:t>
      </w:r>
      <w:r w:rsidRPr="006C7E09">
        <w:rPr>
          <w:rFonts w:ascii="Arial" w:hAnsi="Arial" w:cs="Arial"/>
          <w:sz w:val="24"/>
          <w:szCs w:val="24"/>
        </w:rPr>
        <w:t>зона проживания с льготным социально-экономическим статусом (№4),вследствие катастрофы Чернобыльской АЭС.</w:t>
      </w:r>
    </w:p>
    <w:p w:rsidR="00096626" w:rsidRPr="006C7E09" w:rsidRDefault="00096626" w:rsidP="006C7E09">
      <w:pPr>
        <w:pStyle w:val="a9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 xml:space="preserve">- </w:t>
      </w:r>
      <w:r w:rsidRPr="006C7E09">
        <w:rPr>
          <w:rFonts w:ascii="Arial" w:eastAsia="Symbol" w:hAnsi="Arial" w:cs="Arial"/>
          <w:sz w:val="24"/>
          <w:szCs w:val="24"/>
        </w:rPr>
        <w:t xml:space="preserve"> </w:t>
      </w:r>
      <w:r w:rsidRPr="006C7E09">
        <w:rPr>
          <w:rFonts w:ascii="Arial" w:hAnsi="Arial" w:cs="Arial"/>
          <w:sz w:val="24"/>
          <w:szCs w:val="24"/>
        </w:rPr>
        <w:t xml:space="preserve">низкий жизненный уровень, </w:t>
      </w:r>
    </w:p>
    <w:p w:rsidR="00096626" w:rsidRPr="006C7E09" w:rsidRDefault="00096626" w:rsidP="006C7E09">
      <w:pPr>
        <w:pStyle w:val="a9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eastAsia="Symbol" w:hAnsi="Arial" w:cs="Arial"/>
          <w:sz w:val="24"/>
          <w:szCs w:val="24"/>
        </w:rPr>
        <w:t xml:space="preserve">-  </w:t>
      </w:r>
      <w:r w:rsidRPr="006C7E09">
        <w:rPr>
          <w:rFonts w:ascii="Arial" w:hAnsi="Arial" w:cs="Arial"/>
          <w:sz w:val="24"/>
          <w:szCs w:val="24"/>
        </w:rPr>
        <w:t>отсутствие средств на приобретение лекарств,</w:t>
      </w:r>
    </w:p>
    <w:p w:rsidR="00096626" w:rsidRPr="006C7E09" w:rsidRDefault="00096626" w:rsidP="006C7E09">
      <w:pPr>
        <w:pStyle w:val="a9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eastAsia="Symbol" w:hAnsi="Arial" w:cs="Arial"/>
          <w:sz w:val="24"/>
          <w:szCs w:val="24"/>
        </w:rPr>
        <w:t xml:space="preserve">-  </w:t>
      </w:r>
      <w:r w:rsidRPr="006C7E09">
        <w:rPr>
          <w:rFonts w:ascii="Arial" w:hAnsi="Arial" w:cs="Arial"/>
          <w:sz w:val="24"/>
          <w:szCs w:val="24"/>
        </w:rPr>
        <w:t>низкая социальная культура,</w:t>
      </w:r>
    </w:p>
    <w:p w:rsidR="00096626" w:rsidRPr="006C7E09" w:rsidRDefault="00096626" w:rsidP="006C7E09">
      <w:pPr>
        <w:pStyle w:val="a9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eastAsia="Symbol" w:hAnsi="Arial" w:cs="Arial"/>
          <w:sz w:val="24"/>
          <w:szCs w:val="24"/>
        </w:rPr>
        <w:t xml:space="preserve">- </w:t>
      </w:r>
      <w:r w:rsidRPr="006C7E09">
        <w:rPr>
          <w:rFonts w:ascii="Arial" w:hAnsi="Arial" w:cs="Arial"/>
          <w:sz w:val="24"/>
          <w:szCs w:val="24"/>
        </w:rPr>
        <w:t>малая плотность населения,</w:t>
      </w:r>
    </w:p>
    <w:p w:rsidR="00096626" w:rsidRPr="006C7E09" w:rsidRDefault="00096626" w:rsidP="006C7E09">
      <w:pPr>
        <w:pStyle w:val="a9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eastAsia="Symbol" w:hAnsi="Arial" w:cs="Arial"/>
          <w:sz w:val="24"/>
          <w:szCs w:val="24"/>
        </w:rPr>
        <w:t xml:space="preserve">- </w:t>
      </w:r>
      <w:r w:rsidRPr="006C7E09">
        <w:rPr>
          <w:rFonts w:ascii="Arial" w:hAnsi="Arial" w:cs="Arial"/>
          <w:sz w:val="24"/>
          <w:szCs w:val="24"/>
        </w:rPr>
        <w:t>высокая степень алкоголизации населения поселения.</w:t>
      </w:r>
    </w:p>
    <w:p w:rsidR="00096626" w:rsidRPr="00E33F42" w:rsidRDefault="00096626" w:rsidP="006C7E09">
      <w:pPr>
        <w:pStyle w:val="a9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lastRenderedPageBreak/>
        <w:t xml:space="preserve">   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  <w:bookmarkEnd w:id="4"/>
    </w:p>
    <w:p w:rsidR="00096626" w:rsidRPr="006C7E09" w:rsidRDefault="00096626" w:rsidP="006C7E09">
      <w:pPr>
        <w:pStyle w:val="a9"/>
        <w:jc w:val="both"/>
        <w:rPr>
          <w:rFonts w:ascii="Arial" w:hAnsi="Arial" w:cs="Arial"/>
          <w:b/>
          <w:bCs/>
          <w:sz w:val="24"/>
          <w:szCs w:val="24"/>
        </w:rPr>
      </w:pPr>
      <w:r w:rsidRPr="006C7E09">
        <w:rPr>
          <w:rFonts w:ascii="Arial" w:hAnsi="Arial" w:cs="Arial"/>
          <w:b/>
          <w:bCs/>
          <w:sz w:val="24"/>
          <w:szCs w:val="24"/>
        </w:rPr>
        <w:t>Жилищный фонд</w:t>
      </w:r>
    </w:p>
    <w:p w:rsidR="00096626" w:rsidRPr="006C7E09" w:rsidRDefault="00096626" w:rsidP="00E33F42">
      <w:pPr>
        <w:pStyle w:val="a9"/>
        <w:jc w:val="center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b/>
          <w:bCs/>
          <w:sz w:val="24"/>
          <w:szCs w:val="24"/>
        </w:rPr>
        <w:t xml:space="preserve">Состояние </w:t>
      </w:r>
      <w:proofErr w:type="spellStart"/>
      <w:r w:rsidRPr="006C7E09">
        <w:rPr>
          <w:rFonts w:ascii="Arial" w:hAnsi="Arial" w:cs="Arial"/>
          <w:b/>
          <w:bCs/>
          <w:sz w:val="24"/>
          <w:szCs w:val="24"/>
        </w:rPr>
        <w:t>жилищно</w:t>
      </w:r>
      <w:proofErr w:type="spellEnd"/>
      <w:r w:rsidRPr="006C7E09">
        <w:rPr>
          <w:rFonts w:ascii="Arial" w:hAnsi="Arial" w:cs="Arial"/>
          <w:b/>
          <w:bCs/>
          <w:sz w:val="24"/>
          <w:szCs w:val="24"/>
        </w:rPr>
        <w:t xml:space="preserve"> - коммунальной сферы сельского поселения</w:t>
      </w:r>
    </w:p>
    <w:p w:rsidR="00096626" w:rsidRPr="006C7E09" w:rsidRDefault="00096626" w:rsidP="00E33F42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6C7E09">
        <w:rPr>
          <w:rFonts w:ascii="Arial" w:hAnsi="Arial" w:cs="Arial"/>
          <w:b/>
          <w:sz w:val="24"/>
          <w:szCs w:val="24"/>
        </w:rPr>
        <w:t xml:space="preserve">Данные </w:t>
      </w:r>
      <w:r w:rsidRPr="006C7E09">
        <w:rPr>
          <w:rFonts w:ascii="Arial" w:hAnsi="Arial" w:cs="Arial"/>
          <w:b/>
          <w:bCs/>
          <w:sz w:val="24"/>
          <w:szCs w:val="24"/>
        </w:rPr>
        <w:t>о</w:t>
      </w:r>
      <w:r w:rsidRPr="006C7E09">
        <w:rPr>
          <w:rFonts w:ascii="Arial" w:hAnsi="Arial" w:cs="Arial"/>
          <w:b/>
          <w:sz w:val="24"/>
          <w:szCs w:val="24"/>
        </w:rPr>
        <w:t xml:space="preserve"> существующем жилищном фонде</w:t>
      </w:r>
    </w:p>
    <w:p w:rsidR="00096626" w:rsidRPr="006C7E09" w:rsidRDefault="00096626" w:rsidP="006C7E09">
      <w:pPr>
        <w:pStyle w:val="a9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>Таб.7</w:t>
      </w:r>
    </w:p>
    <w:tbl>
      <w:tblPr>
        <w:tblW w:w="0" w:type="auto"/>
        <w:jc w:val="center"/>
        <w:tblInd w:w="-6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5997"/>
        <w:gridCol w:w="2083"/>
      </w:tblGrid>
      <w:tr w:rsidR="00096626" w:rsidRPr="006C7E09" w:rsidTr="00AB4AE3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E09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6C7E09">
              <w:rPr>
                <w:rFonts w:ascii="Arial" w:hAnsi="Arial" w:cs="Arial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E09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E09">
              <w:rPr>
                <w:rFonts w:ascii="Arial" w:hAnsi="Arial" w:cs="Arial"/>
                <w:color w:val="000000"/>
                <w:sz w:val="24"/>
                <w:szCs w:val="24"/>
              </w:rPr>
              <w:t>На 01.01. 2017г.</w:t>
            </w:r>
          </w:p>
        </w:tc>
      </w:tr>
      <w:tr w:rsidR="00096626" w:rsidRPr="006C7E09" w:rsidTr="00AB4AE3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E09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E09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E09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096626" w:rsidRPr="006C7E09" w:rsidTr="00AB4AE3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E0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E09">
              <w:rPr>
                <w:rFonts w:ascii="Arial" w:hAnsi="Arial" w:cs="Arial"/>
                <w:color w:val="000000"/>
                <w:sz w:val="24"/>
                <w:szCs w:val="24"/>
              </w:rPr>
              <w:t>Средний размер семьи, чел.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E0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096626" w:rsidRPr="006C7E09" w:rsidTr="00AB4AE3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E0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E09">
              <w:rPr>
                <w:rFonts w:ascii="Arial" w:hAnsi="Arial" w:cs="Arial"/>
                <w:color w:val="000000"/>
                <w:sz w:val="24"/>
                <w:szCs w:val="24"/>
              </w:rPr>
              <w:t>Общий жилой фонд, м</w:t>
            </w:r>
            <w:r w:rsidRPr="006C7E09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2</w:t>
            </w:r>
            <w:r w:rsidRPr="006C7E09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общ</w:t>
            </w:r>
            <w:proofErr w:type="gramStart"/>
            <w:r w:rsidRPr="006C7E0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gramEnd"/>
            <w:r w:rsidRPr="006C7E0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C7E09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6C7E09">
              <w:rPr>
                <w:rFonts w:ascii="Arial" w:hAnsi="Arial" w:cs="Arial"/>
                <w:color w:val="000000"/>
                <w:sz w:val="24"/>
                <w:szCs w:val="24"/>
              </w:rPr>
              <w:t xml:space="preserve">лощади,  в </w:t>
            </w:r>
            <w:proofErr w:type="spellStart"/>
            <w:r w:rsidRPr="006C7E09">
              <w:rPr>
                <w:rFonts w:ascii="Arial" w:hAnsi="Arial" w:cs="Arial"/>
                <w:color w:val="000000"/>
                <w:sz w:val="24"/>
                <w:szCs w:val="24"/>
              </w:rPr>
              <w:t>т.ч</w:t>
            </w:r>
            <w:proofErr w:type="spellEnd"/>
            <w:r w:rsidRPr="006C7E0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E09">
              <w:rPr>
                <w:rFonts w:ascii="Arial" w:hAnsi="Arial" w:cs="Arial"/>
                <w:color w:val="000000"/>
                <w:sz w:val="24"/>
                <w:szCs w:val="24"/>
              </w:rPr>
              <w:t>61,5 тыс. м</w:t>
            </w:r>
            <w:proofErr w:type="gramStart"/>
            <w:r w:rsidRPr="006C7E09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096626" w:rsidRPr="006C7E09" w:rsidTr="00AB4AE3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E09">
              <w:rPr>
                <w:rFonts w:ascii="Arial" w:hAnsi="Arial" w:cs="Arial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E09">
              <w:rPr>
                <w:rFonts w:ascii="Arial" w:hAnsi="Arial" w:cs="Arial"/>
                <w:color w:val="000000"/>
                <w:sz w:val="24"/>
                <w:szCs w:val="24"/>
              </w:rPr>
              <w:t>0,1</w:t>
            </w:r>
          </w:p>
        </w:tc>
      </w:tr>
      <w:tr w:rsidR="00096626" w:rsidRPr="006C7E09" w:rsidTr="00AB4AE3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E09">
              <w:rPr>
                <w:rFonts w:ascii="Arial" w:hAnsi="Arial" w:cs="Arial"/>
                <w:color w:val="000000"/>
                <w:sz w:val="24"/>
                <w:szCs w:val="24"/>
              </w:rPr>
              <w:t>частный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E09">
              <w:rPr>
                <w:rFonts w:ascii="Arial" w:hAnsi="Arial" w:cs="Arial"/>
                <w:color w:val="000000"/>
                <w:sz w:val="24"/>
                <w:szCs w:val="24"/>
              </w:rPr>
              <w:t>61,4</w:t>
            </w:r>
          </w:p>
        </w:tc>
      </w:tr>
      <w:tr w:rsidR="00096626" w:rsidRPr="006C7E09" w:rsidTr="00AB4AE3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E0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E09">
              <w:rPr>
                <w:rFonts w:ascii="Arial" w:hAnsi="Arial" w:cs="Arial"/>
                <w:color w:val="000000"/>
                <w:sz w:val="24"/>
                <w:szCs w:val="24"/>
              </w:rPr>
              <w:t>Общий жилой фонд на 1 жителя, м</w:t>
            </w:r>
            <w:r w:rsidRPr="006C7E09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2</w:t>
            </w:r>
            <w:r w:rsidRPr="006C7E09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общ</w:t>
            </w:r>
            <w:proofErr w:type="gramStart"/>
            <w:r w:rsidRPr="006C7E0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gramEnd"/>
            <w:r w:rsidRPr="006C7E0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C7E09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6C7E09">
              <w:rPr>
                <w:rFonts w:ascii="Arial" w:hAnsi="Arial" w:cs="Arial"/>
                <w:color w:val="000000"/>
                <w:sz w:val="24"/>
                <w:szCs w:val="24"/>
              </w:rPr>
              <w:t xml:space="preserve">лощади    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626" w:rsidRPr="006C7E09" w:rsidRDefault="00096626" w:rsidP="006C7E09">
            <w:pPr>
              <w:pStyle w:val="a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E09">
              <w:rPr>
                <w:rFonts w:ascii="Arial" w:hAnsi="Arial" w:cs="Arial"/>
                <w:color w:val="000000"/>
                <w:sz w:val="24"/>
                <w:szCs w:val="24"/>
              </w:rPr>
              <w:t>24,6</w:t>
            </w:r>
          </w:p>
        </w:tc>
      </w:tr>
    </w:tbl>
    <w:p w:rsidR="00E33F42" w:rsidRDefault="00E33F42" w:rsidP="006C7E09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096626" w:rsidRPr="006C7E09" w:rsidRDefault="00096626" w:rsidP="006C7E09">
      <w:pPr>
        <w:pStyle w:val="a9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 xml:space="preserve">    Жители сельского поселения активно участвуют в различных программах по обеспечению жильем: «Молодой семье доступное жилье», «Развитие сельских территорий». Субсидии </w:t>
      </w:r>
      <w:proofErr w:type="gramStart"/>
      <w:r w:rsidRPr="006C7E09">
        <w:rPr>
          <w:rFonts w:ascii="Arial" w:hAnsi="Arial" w:cs="Arial"/>
          <w:sz w:val="24"/>
          <w:szCs w:val="24"/>
        </w:rPr>
        <w:t>поступают из федерального и областного бюджетов и выделяются</w:t>
      </w:r>
      <w:proofErr w:type="gramEnd"/>
      <w:r w:rsidRPr="006C7E09">
        <w:rPr>
          <w:rFonts w:ascii="Arial" w:hAnsi="Arial" w:cs="Arial"/>
          <w:sz w:val="24"/>
          <w:szCs w:val="24"/>
        </w:rPr>
        <w:t xml:space="preserve"> гражданам на строительство, приобретение жилья до 70% от стоимости  построенного, приобретенного жилья. </w:t>
      </w:r>
    </w:p>
    <w:p w:rsidR="00096626" w:rsidRPr="006C7E09" w:rsidRDefault="00096626" w:rsidP="006C7E09">
      <w:pPr>
        <w:pStyle w:val="a9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>           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096626" w:rsidRPr="006C7E09" w:rsidRDefault="00096626" w:rsidP="006C7E09">
      <w:pPr>
        <w:pStyle w:val="a9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5" w:name="_Toc132716914"/>
    </w:p>
    <w:p w:rsidR="00096626" w:rsidRDefault="00096626" w:rsidP="006C7E09">
      <w:pPr>
        <w:pStyle w:val="a9"/>
        <w:jc w:val="both"/>
        <w:rPr>
          <w:rFonts w:ascii="Arial" w:hAnsi="Arial" w:cs="Arial"/>
          <w:b/>
          <w:color w:val="000000"/>
          <w:sz w:val="24"/>
          <w:szCs w:val="24"/>
        </w:rPr>
      </w:pPr>
      <w:bookmarkStart w:id="6" w:name="_Toc132716915"/>
      <w:bookmarkEnd w:id="5"/>
    </w:p>
    <w:p w:rsidR="00E33F42" w:rsidRDefault="00E33F42" w:rsidP="006C7E09">
      <w:pPr>
        <w:pStyle w:val="a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33F42" w:rsidRPr="006C7E09" w:rsidRDefault="00E33F42" w:rsidP="006C7E09">
      <w:pPr>
        <w:pStyle w:val="a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96626" w:rsidRPr="006C7E09" w:rsidRDefault="00096626" w:rsidP="006C7E09">
      <w:pPr>
        <w:pStyle w:val="a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96626" w:rsidRPr="00E33F42" w:rsidRDefault="00096626" w:rsidP="006C7E09">
      <w:pPr>
        <w:pStyle w:val="a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C7E09">
        <w:rPr>
          <w:rFonts w:ascii="Arial" w:hAnsi="Arial" w:cs="Arial"/>
          <w:b/>
          <w:color w:val="000000"/>
          <w:sz w:val="24"/>
          <w:szCs w:val="24"/>
        </w:rPr>
        <w:lastRenderedPageBreak/>
        <w:t>Основные стратегическими направлениями развития поселения</w:t>
      </w:r>
      <w:bookmarkEnd w:id="6"/>
    </w:p>
    <w:p w:rsidR="00096626" w:rsidRPr="006C7E09" w:rsidRDefault="00096626" w:rsidP="006C7E09">
      <w:pPr>
        <w:pStyle w:val="a9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 xml:space="preserve">   Из   анализа вытекает, что стратегическими направлениями развития поселения должны стать  следующие действия:</w:t>
      </w:r>
    </w:p>
    <w:p w:rsidR="00096626" w:rsidRPr="006C7E09" w:rsidRDefault="00096626" w:rsidP="006C7E09">
      <w:pPr>
        <w:pStyle w:val="a9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> </w:t>
      </w:r>
      <w:r w:rsidRPr="006C7E09">
        <w:rPr>
          <w:rFonts w:ascii="Arial" w:hAnsi="Arial" w:cs="Arial"/>
          <w:b/>
          <w:bCs/>
          <w:sz w:val="24"/>
          <w:szCs w:val="24"/>
        </w:rPr>
        <w:t>Экономические:</w:t>
      </w:r>
    </w:p>
    <w:p w:rsidR="00096626" w:rsidRPr="006C7E09" w:rsidRDefault="00096626" w:rsidP="006C7E09">
      <w:pPr>
        <w:pStyle w:val="a9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 xml:space="preserve">1.    Содействие развитию крупному сельскохозяйственному бизнесу, и вовлечение его как потенциального инвестора для выполнения социальных проектов восстановления объектов образования, культуры и спорта, помощь в организации питания школьников на взаимовыгодных условиях.   </w:t>
      </w:r>
    </w:p>
    <w:p w:rsidR="00096626" w:rsidRPr="00E33F42" w:rsidRDefault="00096626" w:rsidP="006C7E09">
      <w:pPr>
        <w:pStyle w:val="a9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>2.    Содействие развитию   малого бизнеса, через помощь в привлечении льготных кредитов на проекты, значимые для развития поселения и организации новых рабочих мест.</w:t>
      </w:r>
      <w:r w:rsidRPr="006C7E09">
        <w:rPr>
          <w:rFonts w:ascii="Arial" w:hAnsi="Arial" w:cs="Arial"/>
          <w:i/>
          <w:iCs/>
          <w:sz w:val="24"/>
          <w:szCs w:val="24"/>
        </w:rPr>
        <w:t>           </w:t>
      </w:r>
    </w:p>
    <w:p w:rsidR="00096626" w:rsidRPr="006C7E09" w:rsidRDefault="00096626" w:rsidP="006C7E09">
      <w:pPr>
        <w:pStyle w:val="a9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b/>
          <w:bCs/>
          <w:sz w:val="24"/>
          <w:szCs w:val="24"/>
        </w:rPr>
        <w:t>Социальные</w:t>
      </w:r>
      <w:r w:rsidRPr="006C7E09">
        <w:rPr>
          <w:rFonts w:ascii="Arial" w:hAnsi="Arial" w:cs="Arial"/>
          <w:sz w:val="24"/>
          <w:szCs w:val="24"/>
        </w:rPr>
        <w:t>:</w:t>
      </w:r>
    </w:p>
    <w:p w:rsidR="00096626" w:rsidRPr="006C7E09" w:rsidRDefault="00096626" w:rsidP="00E33F42">
      <w:pPr>
        <w:pStyle w:val="a9"/>
        <w:spacing w:after="0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 xml:space="preserve">1.  Развитие социальной инфраструктуры, образования, здравоохранения, культуры, физкультуры и спорта: </w:t>
      </w:r>
    </w:p>
    <w:p w:rsidR="00096626" w:rsidRPr="006C7E09" w:rsidRDefault="00096626" w:rsidP="00E33F42">
      <w:pPr>
        <w:pStyle w:val="a9"/>
        <w:spacing w:after="0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iCs/>
          <w:sz w:val="24"/>
          <w:szCs w:val="24"/>
        </w:rPr>
        <w:t>- участие в отраслевых  районных, областных программах, грантах по развитию и укреплению данных отраслей;</w:t>
      </w:r>
    </w:p>
    <w:p w:rsidR="00096626" w:rsidRPr="006C7E09" w:rsidRDefault="00096626" w:rsidP="00E33F42">
      <w:pPr>
        <w:pStyle w:val="a9"/>
        <w:spacing w:after="0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iCs/>
          <w:sz w:val="24"/>
          <w:szCs w:val="24"/>
        </w:rPr>
        <w:t xml:space="preserve"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 </w:t>
      </w:r>
    </w:p>
    <w:p w:rsidR="00096626" w:rsidRPr="006C7E09" w:rsidRDefault="00096626" w:rsidP="00E33F42">
      <w:pPr>
        <w:pStyle w:val="a9"/>
        <w:spacing w:after="0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>2.    Развитие личного подворья граждан, как источника доходов населения.</w:t>
      </w:r>
    </w:p>
    <w:p w:rsidR="00096626" w:rsidRPr="006C7E09" w:rsidRDefault="00096626" w:rsidP="00E33F42">
      <w:pPr>
        <w:pStyle w:val="a9"/>
        <w:spacing w:after="0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iCs/>
          <w:sz w:val="24"/>
          <w:szCs w:val="24"/>
        </w:rPr>
        <w:t>- привлечение льготных кредитов из областного бюджета на развитие личных подсобных хозяйств;</w:t>
      </w:r>
    </w:p>
    <w:p w:rsidR="00096626" w:rsidRPr="006C7E09" w:rsidRDefault="00096626" w:rsidP="00E33F42">
      <w:pPr>
        <w:pStyle w:val="a9"/>
        <w:spacing w:after="0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iCs/>
          <w:sz w:val="24"/>
          <w:szCs w:val="24"/>
        </w:rPr>
        <w:t>-поддержка предпринимателей осуществляющих закупку продукции с личных подсобных хозяйств на выгодных для населения условиях.</w:t>
      </w:r>
    </w:p>
    <w:p w:rsidR="00096626" w:rsidRPr="006C7E09" w:rsidRDefault="00096626" w:rsidP="00E33F42">
      <w:pPr>
        <w:pStyle w:val="a9"/>
        <w:spacing w:after="0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096626" w:rsidRPr="006C7E09" w:rsidRDefault="00096626" w:rsidP="00E33F42">
      <w:pPr>
        <w:pStyle w:val="a9"/>
        <w:spacing w:after="0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> </w:t>
      </w:r>
      <w:r w:rsidRPr="006C7E09">
        <w:rPr>
          <w:rFonts w:ascii="Arial" w:hAnsi="Arial" w:cs="Arial"/>
          <w:iCs/>
          <w:sz w:val="24"/>
          <w:szCs w:val="24"/>
        </w:rPr>
        <w:t>-помощь членам их семей в устройстве на работу;</w:t>
      </w:r>
    </w:p>
    <w:p w:rsidR="00096626" w:rsidRPr="006C7E09" w:rsidRDefault="00096626" w:rsidP="00E33F42">
      <w:pPr>
        <w:pStyle w:val="a9"/>
        <w:spacing w:after="0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iCs/>
          <w:sz w:val="24"/>
          <w:szCs w:val="24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096626" w:rsidRPr="006C7E09" w:rsidRDefault="00096626" w:rsidP="00E33F42">
      <w:pPr>
        <w:pStyle w:val="a9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>4.    Содействие в обеспечении социальной поддержки слабозащищенным слоям населения:</w:t>
      </w:r>
    </w:p>
    <w:p w:rsidR="00096626" w:rsidRPr="006C7E09" w:rsidRDefault="00096626" w:rsidP="00E33F42">
      <w:pPr>
        <w:pStyle w:val="a9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iCs/>
          <w:sz w:val="24"/>
          <w:szCs w:val="24"/>
        </w:rPr>
        <w:t>-консультирование, помощь в получении субсидий, пособий различных льготных выплат;</w:t>
      </w:r>
    </w:p>
    <w:p w:rsidR="00096626" w:rsidRPr="00E33F42" w:rsidRDefault="00096626" w:rsidP="00E33F42">
      <w:pPr>
        <w:pStyle w:val="a9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iCs/>
          <w:sz w:val="24"/>
          <w:szCs w:val="24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</w:t>
      </w:r>
      <w:proofErr w:type="spellStart"/>
      <w:r w:rsidRPr="006C7E09">
        <w:rPr>
          <w:rFonts w:ascii="Arial" w:hAnsi="Arial" w:cs="Arial"/>
          <w:iCs/>
          <w:sz w:val="24"/>
          <w:szCs w:val="24"/>
        </w:rPr>
        <w:t>санаторно</w:t>
      </w:r>
      <w:proofErr w:type="spellEnd"/>
      <w:r w:rsidRPr="006C7E09">
        <w:rPr>
          <w:rFonts w:ascii="Arial" w:hAnsi="Arial" w:cs="Arial"/>
          <w:iCs/>
          <w:sz w:val="24"/>
          <w:szCs w:val="24"/>
        </w:rPr>
        <w:t xml:space="preserve"> - курортное лечение).</w:t>
      </w:r>
      <w:bookmarkStart w:id="7" w:name="_Toc132715995"/>
    </w:p>
    <w:bookmarkEnd w:id="7"/>
    <w:p w:rsidR="00096626" w:rsidRPr="00E33F42" w:rsidRDefault="00096626" w:rsidP="00E33F42">
      <w:pPr>
        <w:pStyle w:val="a9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6C7E09">
        <w:rPr>
          <w:rFonts w:ascii="Arial" w:hAnsi="Arial" w:cs="Arial"/>
          <w:b/>
          <w:bCs/>
          <w:kern w:val="36"/>
          <w:sz w:val="24"/>
          <w:szCs w:val="24"/>
        </w:rPr>
        <w:lastRenderedPageBreak/>
        <w:t xml:space="preserve">1.3. </w:t>
      </w:r>
      <w:r w:rsidRPr="006C7E09">
        <w:rPr>
          <w:rFonts w:ascii="Arial" w:hAnsi="Arial" w:cs="Arial"/>
          <w:b/>
          <w:spacing w:val="-12"/>
          <w:sz w:val="24"/>
          <w:szCs w:val="24"/>
        </w:rPr>
        <w:t>П</w:t>
      </w:r>
      <w:r w:rsidRPr="006C7E09">
        <w:rPr>
          <w:rFonts w:ascii="Arial" w:hAnsi="Arial" w:cs="Arial"/>
          <w:b/>
          <w:sz w:val="24"/>
          <w:szCs w:val="24"/>
        </w:rPr>
        <w:t xml:space="preserve">рогнозируемый спрос на услуги социальной инфраструктуры </w:t>
      </w:r>
      <w:r w:rsidRPr="006C7E09">
        <w:rPr>
          <w:rFonts w:ascii="Arial" w:hAnsi="Arial" w:cs="Arial"/>
          <w:b/>
          <w:spacing w:val="-1"/>
          <w:sz w:val="24"/>
          <w:szCs w:val="24"/>
        </w:rPr>
        <w:t xml:space="preserve">(в соответствии с прогнозом изменения численности и половозрастного </w:t>
      </w:r>
      <w:r w:rsidRPr="006C7E09">
        <w:rPr>
          <w:rFonts w:ascii="Arial" w:hAnsi="Arial" w:cs="Arial"/>
          <w:b/>
          <w:sz w:val="24"/>
          <w:szCs w:val="24"/>
        </w:rPr>
        <w:t xml:space="preserve">состава населения) в областях </w:t>
      </w:r>
      <w:r w:rsidRPr="006C7E09">
        <w:rPr>
          <w:rFonts w:ascii="Arial" w:hAnsi="Arial" w:cs="Arial"/>
          <w:b/>
          <w:spacing w:val="-1"/>
          <w:sz w:val="24"/>
          <w:szCs w:val="24"/>
        </w:rPr>
        <w:t xml:space="preserve">физической </w:t>
      </w:r>
      <w:r w:rsidRPr="006C7E09">
        <w:rPr>
          <w:rFonts w:ascii="Arial" w:hAnsi="Arial" w:cs="Arial"/>
          <w:b/>
          <w:sz w:val="24"/>
          <w:szCs w:val="24"/>
        </w:rPr>
        <w:t>культуры и массового спорта, и</w:t>
      </w:r>
      <w:r w:rsidRPr="006C7E09">
        <w:rPr>
          <w:rFonts w:ascii="Arial" w:hAnsi="Arial" w:cs="Arial"/>
          <w:b/>
          <w:i/>
          <w:sz w:val="24"/>
          <w:szCs w:val="24"/>
        </w:rPr>
        <w:t xml:space="preserve"> </w:t>
      </w:r>
      <w:r w:rsidRPr="006C7E09">
        <w:rPr>
          <w:rFonts w:ascii="Arial" w:hAnsi="Arial" w:cs="Arial"/>
          <w:b/>
          <w:sz w:val="24"/>
          <w:szCs w:val="24"/>
        </w:rPr>
        <w:t>культуры</w:t>
      </w:r>
      <w:r w:rsidRPr="006C7E09">
        <w:rPr>
          <w:rFonts w:ascii="Arial" w:hAnsi="Arial" w:cs="Arial"/>
          <w:b/>
          <w:spacing w:val="-1"/>
          <w:sz w:val="24"/>
          <w:szCs w:val="24"/>
        </w:rPr>
        <w:t xml:space="preserve">, с учетом объема планируемого жилищного строительства в </w:t>
      </w:r>
      <w:r w:rsidRPr="006C7E09">
        <w:rPr>
          <w:rFonts w:ascii="Arial" w:hAnsi="Arial" w:cs="Arial"/>
          <w:b/>
          <w:sz w:val="24"/>
          <w:szCs w:val="24"/>
        </w:rPr>
        <w:t>соответствии с выданными разрешениями на строительство и прогнозируемого выбытия из эксплуатации объектов социальной инфраструктуры.</w:t>
      </w:r>
    </w:p>
    <w:p w:rsidR="00096626" w:rsidRPr="006C7E09" w:rsidRDefault="00096626" w:rsidP="006C7E09">
      <w:pPr>
        <w:pStyle w:val="a9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>    Задача формирования стратегии развития такого сложного образования, каковым является сельское поселение,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096626" w:rsidRPr="006C7E09" w:rsidRDefault="00096626" w:rsidP="006C7E09">
      <w:pPr>
        <w:pStyle w:val="a9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 xml:space="preserve">    Использование системного анализа для  разработки Программы позволило </w:t>
      </w:r>
      <w:proofErr w:type="gramStart"/>
      <w:r w:rsidRPr="006C7E09">
        <w:rPr>
          <w:rFonts w:ascii="Arial" w:hAnsi="Arial" w:cs="Arial"/>
          <w:sz w:val="24"/>
          <w:szCs w:val="24"/>
        </w:rPr>
        <w:t>выявить и описать</w:t>
      </w:r>
      <w:proofErr w:type="gramEnd"/>
      <w:r w:rsidRPr="006C7E09">
        <w:rPr>
          <w:rFonts w:ascii="Arial" w:hAnsi="Arial" w:cs="Arial"/>
          <w:sz w:val="24"/>
          <w:szCs w:val="24"/>
        </w:rPr>
        <w:t xml:space="preserve"> основные сферы деятельности в сельском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096626" w:rsidRPr="006C7E09" w:rsidRDefault="00096626" w:rsidP="006C7E09">
      <w:pPr>
        <w:shd w:val="clear" w:color="auto" w:fill="FFFFFF"/>
        <w:tabs>
          <w:tab w:val="left" w:pos="-4962"/>
        </w:tabs>
        <w:spacing w:after="0" w:line="240" w:lineRule="auto"/>
        <w:ind w:left="6" w:right="11" w:firstLine="709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b/>
          <w:sz w:val="24"/>
          <w:szCs w:val="24"/>
        </w:rPr>
        <w:t>1.4.</w:t>
      </w:r>
      <w:r w:rsidRPr="006C7E09">
        <w:rPr>
          <w:rFonts w:ascii="Arial" w:hAnsi="Arial" w:cs="Arial"/>
          <w:sz w:val="24"/>
          <w:szCs w:val="24"/>
        </w:rPr>
        <w:t xml:space="preserve"> </w:t>
      </w:r>
      <w:r w:rsidRPr="006C7E09">
        <w:rPr>
          <w:rFonts w:ascii="Arial" w:hAnsi="Arial" w:cs="Arial"/>
          <w:b/>
          <w:sz w:val="24"/>
          <w:szCs w:val="24"/>
        </w:rPr>
        <w:t>Оценка нормативно-правовой базы, необходимой для функционирования и развития социальной инфраструктуры поселения.</w:t>
      </w:r>
    </w:p>
    <w:p w:rsidR="00096626" w:rsidRPr="006C7E09" w:rsidRDefault="00096626" w:rsidP="006C7E09">
      <w:pPr>
        <w:shd w:val="clear" w:color="auto" w:fill="FFFFFF"/>
        <w:tabs>
          <w:tab w:val="left" w:pos="-4962"/>
        </w:tabs>
        <w:spacing w:after="0" w:line="240" w:lineRule="auto"/>
        <w:ind w:left="6" w:right="11" w:firstLine="709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>Мероприятия Программы социального развития поселения включают как планируемые к реализации инвестиционные проекты, так и совокупность различных организационных мероприятий, сгруппированных по указанным выше системным признакам. Перечень основных программных мероприятий на период 2017-2027 гг., ответственных исполнителей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096626" w:rsidRPr="006C7E09" w:rsidRDefault="00096626" w:rsidP="006C7E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>Регулирование  вопросов  развития  и  функционирования  социальной инфраструктуры  осуществляется  системой  нормативных  правовых  актов,  принятых  на федеральном,  региональном  и  местном  уровнях  в  различных  областях  общественных отношений.</w:t>
      </w:r>
    </w:p>
    <w:p w:rsidR="00096626" w:rsidRPr="006C7E09" w:rsidRDefault="00096626" w:rsidP="006C7E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96626" w:rsidRPr="006C7E09" w:rsidRDefault="00096626" w:rsidP="006C7E09">
      <w:pPr>
        <w:pStyle w:val="a9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 xml:space="preserve">     </w:t>
      </w:r>
      <w:r w:rsidRPr="006C7E09">
        <w:rPr>
          <w:rFonts w:ascii="Arial" w:hAnsi="Arial" w:cs="Arial"/>
          <w:b/>
          <w:bCs/>
          <w:sz w:val="24"/>
          <w:szCs w:val="24"/>
        </w:rPr>
        <w:t>Раздел 2.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</w:p>
    <w:p w:rsidR="00096626" w:rsidRPr="006C7E09" w:rsidRDefault="00096626" w:rsidP="006C7E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lastRenderedPageBreak/>
        <w:t xml:space="preserve">    Цель Программы:</w:t>
      </w:r>
    </w:p>
    <w:p w:rsidR="00096626" w:rsidRPr="006C7E09" w:rsidRDefault="00096626" w:rsidP="006C7E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>- обеспечение развития социальной инфраструктуры  поселения  для закрепления населения, повышения уровня его жизни.</w:t>
      </w:r>
    </w:p>
    <w:p w:rsidR="00096626" w:rsidRPr="006C7E09" w:rsidRDefault="00096626" w:rsidP="006C7E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 xml:space="preserve">   Задачи Программы:</w:t>
      </w:r>
    </w:p>
    <w:p w:rsidR="00096626" w:rsidRPr="006C7E09" w:rsidRDefault="00096626" w:rsidP="006C7E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>- развитие системы  культуры за счет строительства, реконструкции и ремонта   данных учреждений;</w:t>
      </w:r>
    </w:p>
    <w:p w:rsidR="00096626" w:rsidRPr="006C7E09" w:rsidRDefault="00096626" w:rsidP="006C7E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096626" w:rsidRPr="006C7E09" w:rsidRDefault="00096626" w:rsidP="006C7E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>- улучшение условий проживания населения за счет строительства, реконструкции и ремонта объектов транспортной инфраструктуры, жилого фонда;</w:t>
      </w:r>
    </w:p>
    <w:p w:rsidR="00096626" w:rsidRPr="006C7E09" w:rsidRDefault="00096626" w:rsidP="006C7E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>- развитие социальной инфраструктуры Шубинского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</w:t>
      </w:r>
    </w:p>
    <w:p w:rsidR="00096626" w:rsidRPr="006C7E09" w:rsidRDefault="00096626" w:rsidP="006C7E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 xml:space="preserve">     Программа реализуется в период  с 2017 по 2027  годы.</w:t>
      </w:r>
    </w:p>
    <w:p w:rsidR="00096626" w:rsidRPr="006C7E09" w:rsidRDefault="00096626" w:rsidP="006C7E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 xml:space="preserve">     Для достижения цели Программы и выполнении поставленных задач запланированы следующие мероприятия (инвестиционные проекты) по проектированию, строительству и реконструкции объектов социальной инфраструктуры </w:t>
      </w:r>
      <w:r w:rsidRPr="006C7E09">
        <w:rPr>
          <w:rFonts w:ascii="Arial" w:hAnsi="Arial" w:cs="Arial"/>
          <w:bCs/>
          <w:sz w:val="24"/>
          <w:szCs w:val="24"/>
        </w:rPr>
        <w:t>Шубинского</w:t>
      </w:r>
      <w:r w:rsidRPr="006C7E09">
        <w:rPr>
          <w:rFonts w:ascii="Arial" w:hAnsi="Arial" w:cs="Arial"/>
          <w:sz w:val="24"/>
          <w:szCs w:val="24"/>
        </w:rPr>
        <w:t xml:space="preserve"> сельского поселения:</w:t>
      </w:r>
    </w:p>
    <w:p w:rsidR="00096626" w:rsidRPr="00E33F42" w:rsidRDefault="00096626" w:rsidP="006C7E09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3F42">
        <w:rPr>
          <w:rFonts w:ascii="Arial" w:hAnsi="Arial" w:cs="Arial"/>
          <w:sz w:val="24"/>
          <w:szCs w:val="24"/>
        </w:rPr>
        <w:t>Капитальный ремонт учреждений культуры;</w:t>
      </w:r>
    </w:p>
    <w:p w:rsidR="00096626" w:rsidRPr="00E33F42" w:rsidRDefault="00096626" w:rsidP="006C7E09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3F42">
        <w:rPr>
          <w:rFonts w:ascii="Arial" w:hAnsi="Arial" w:cs="Arial"/>
          <w:sz w:val="24"/>
          <w:szCs w:val="24"/>
        </w:rPr>
        <w:t>Капитальный ремонт  здания администрации сельского поселения;</w:t>
      </w:r>
    </w:p>
    <w:p w:rsidR="00096626" w:rsidRPr="00E33F42" w:rsidRDefault="00096626" w:rsidP="006C7E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3F42">
        <w:rPr>
          <w:rFonts w:ascii="Arial" w:hAnsi="Arial" w:cs="Arial"/>
          <w:sz w:val="24"/>
          <w:szCs w:val="24"/>
        </w:rPr>
        <w:t xml:space="preserve">     3.    Развитие транспортной коммуникации.</w:t>
      </w:r>
    </w:p>
    <w:p w:rsidR="00096626" w:rsidRPr="00E33F42" w:rsidRDefault="00096626" w:rsidP="006C7E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3F42">
        <w:rPr>
          <w:rFonts w:ascii="Arial" w:hAnsi="Arial" w:cs="Arial"/>
          <w:sz w:val="24"/>
          <w:szCs w:val="24"/>
        </w:rPr>
        <w:t xml:space="preserve">     </w:t>
      </w:r>
    </w:p>
    <w:p w:rsidR="00096626" w:rsidRPr="006C7E09" w:rsidRDefault="00096626" w:rsidP="006C7E0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 xml:space="preserve">      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населения.</w:t>
      </w:r>
    </w:p>
    <w:p w:rsidR="00096626" w:rsidRPr="006C7E09" w:rsidRDefault="00096626" w:rsidP="006C7E09">
      <w:pPr>
        <w:spacing w:before="240"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C7E09">
        <w:rPr>
          <w:rFonts w:ascii="Arial" w:hAnsi="Arial" w:cs="Arial"/>
          <w:b/>
          <w:bCs/>
          <w:sz w:val="24"/>
          <w:szCs w:val="24"/>
        </w:rPr>
        <w:t xml:space="preserve">    Раздел 3.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096626" w:rsidRPr="006C7E09" w:rsidRDefault="00096626" w:rsidP="006C7E0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 xml:space="preserve">    Финансирование входящих в Программу мероприятий осуществляется за  счет  бюджетных средств  разных  уровней  и  привлечения  внебюджетных источников. Прогнозный общий объем финансирования Программы на период 2017-2027 годов составляет 18250,0 тыс. руб., в том числе по годам:</w:t>
      </w:r>
    </w:p>
    <w:p w:rsidR="00096626" w:rsidRPr="006C7E09" w:rsidRDefault="00096626" w:rsidP="006C7E09">
      <w:pPr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C7E09">
        <w:rPr>
          <w:rFonts w:ascii="Arial" w:hAnsi="Arial" w:cs="Arial"/>
          <w:b/>
          <w:color w:val="000000"/>
          <w:sz w:val="24"/>
          <w:szCs w:val="24"/>
        </w:rPr>
        <w:t xml:space="preserve">2017 год -   0,0 тыс. рублей; </w:t>
      </w:r>
    </w:p>
    <w:p w:rsidR="00096626" w:rsidRPr="006C7E09" w:rsidRDefault="00096626" w:rsidP="006C7E09">
      <w:pPr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C7E09">
        <w:rPr>
          <w:rFonts w:ascii="Arial" w:hAnsi="Arial" w:cs="Arial"/>
          <w:b/>
          <w:color w:val="000000"/>
          <w:sz w:val="24"/>
          <w:szCs w:val="24"/>
        </w:rPr>
        <w:t xml:space="preserve">2018-2021 годы -  250,0 </w:t>
      </w:r>
      <w:proofErr w:type="spellStart"/>
      <w:r w:rsidRPr="006C7E09">
        <w:rPr>
          <w:rFonts w:ascii="Arial" w:hAnsi="Arial" w:cs="Arial"/>
          <w:b/>
          <w:color w:val="000000"/>
          <w:sz w:val="24"/>
          <w:szCs w:val="24"/>
        </w:rPr>
        <w:t>тыс</w:t>
      </w:r>
      <w:proofErr w:type="gramStart"/>
      <w:r w:rsidRPr="006C7E09">
        <w:rPr>
          <w:rFonts w:ascii="Arial" w:hAnsi="Arial" w:cs="Arial"/>
          <w:b/>
          <w:color w:val="000000"/>
          <w:sz w:val="24"/>
          <w:szCs w:val="24"/>
        </w:rPr>
        <w:t>.р</w:t>
      </w:r>
      <w:proofErr w:type="gramEnd"/>
      <w:r w:rsidRPr="006C7E09">
        <w:rPr>
          <w:rFonts w:ascii="Arial" w:hAnsi="Arial" w:cs="Arial"/>
          <w:b/>
          <w:color w:val="000000"/>
          <w:sz w:val="24"/>
          <w:szCs w:val="24"/>
        </w:rPr>
        <w:t>ублей</w:t>
      </w:r>
      <w:proofErr w:type="spellEnd"/>
      <w:r w:rsidRPr="006C7E09">
        <w:rPr>
          <w:rFonts w:ascii="Arial" w:hAnsi="Arial" w:cs="Arial"/>
          <w:b/>
          <w:color w:val="000000"/>
          <w:sz w:val="24"/>
          <w:szCs w:val="24"/>
        </w:rPr>
        <w:t xml:space="preserve">; </w:t>
      </w:r>
    </w:p>
    <w:p w:rsidR="00096626" w:rsidRPr="006C7E09" w:rsidRDefault="00096626" w:rsidP="006C7E09">
      <w:pPr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C7E09">
        <w:rPr>
          <w:rFonts w:ascii="Arial" w:hAnsi="Arial" w:cs="Arial"/>
          <w:b/>
          <w:color w:val="000000"/>
          <w:sz w:val="24"/>
          <w:szCs w:val="24"/>
        </w:rPr>
        <w:t xml:space="preserve">2019-2021 годы -    3000,0 </w:t>
      </w:r>
      <w:proofErr w:type="spellStart"/>
      <w:r w:rsidRPr="006C7E09">
        <w:rPr>
          <w:rFonts w:ascii="Arial" w:hAnsi="Arial" w:cs="Arial"/>
          <w:b/>
          <w:color w:val="000000"/>
          <w:sz w:val="24"/>
          <w:szCs w:val="24"/>
        </w:rPr>
        <w:t>тыс</w:t>
      </w:r>
      <w:proofErr w:type="gramStart"/>
      <w:r w:rsidRPr="006C7E09">
        <w:rPr>
          <w:rFonts w:ascii="Arial" w:hAnsi="Arial" w:cs="Arial"/>
          <w:b/>
          <w:color w:val="000000"/>
          <w:sz w:val="24"/>
          <w:szCs w:val="24"/>
        </w:rPr>
        <w:t>.р</w:t>
      </w:r>
      <w:proofErr w:type="gramEnd"/>
      <w:r w:rsidRPr="006C7E09">
        <w:rPr>
          <w:rFonts w:ascii="Arial" w:hAnsi="Arial" w:cs="Arial"/>
          <w:b/>
          <w:color w:val="000000"/>
          <w:sz w:val="24"/>
          <w:szCs w:val="24"/>
        </w:rPr>
        <w:t>ублей</w:t>
      </w:r>
      <w:proofErr w:type="spellEnd"/>
      <w:r w:rsidRPr="006C7E09">
        <w:rPr>
          <w:rFonts w:ascii="Arial" w:hAnsi="Arial" w:cs="Arial"/>
          <w:b/>
          <w:color w:val="000000"/>
          <w:sz w:val="24"/>
          <w:szCs w:val="24"/>
        </w:rPr>
        <w:t>;</w:t>
      </w:r>
    </w:p>
    <w:p w:rsidR="00096626" w:rsidRPr="006C7E09" w:rsidRDefault="00096626" w:rsidP="006C7E09">
      <w:pPr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C7E09">
        <w:rPr>
          <w:rFonts w:ascii="Arial" w:hAnsi="Arial" w:cs="Arial"/>
          <w:b/>
          <w:color w:val="000000"/>
          <w:sz w:val="24"/>
          <w:szCs w:val="24"/>
        </w:rPr>
        <w:t xml:space="preserve">2021-2025 годы -   15000,0 </w:t>
      </w:r>
      <w:proofErr w:type="spellStart"/>
      <w:r w:rsidRPr="006C7E09">
        <w:rPr>
          <w:rFonts w:ascii="Arial" w:hAnsi="Arial" w:cs="Arial"/>
          <w:b/>
          <w:color w:val="000000"/>
          <w:sz w:val="24"/>
          <w:szCs w:val="24"/>
        </w:rPr>
        <w:t>тыс</w:t>
      </w:r>
      <w:proofErr w:type="gramStart"/>
      <w:r w:rsidRPr="006C7E09">
        <w:rPr>
          <w:rFonts w:ascii="Arial" w:hAnsi="Arial" w:cs="Arial"/>
          <w:b/>
          <w:color w:val="000000"/>
          <w:sz w:val="24"/>
          <w:szCs w:val="24"/>
        </w:rPr>
        <w:t>.р</w:t>
      </w:r>
      <w:proofErr w:type="gramEnd"/>
      <w:r w:rsidRPr="006C7E09">
        <w:rPr>
          <w:rFonts w:ascii="Arial" w:hAnsi="Arial" w:cs="Arial"/>
          <w:b/>
          <w:color w:val="000000"/>
          <w:sz w:val="24"/>
          <w:szCs w:val="24"/>
        </w:rPr>
        <w:t>ублей</w:t>
      </w:r>
      <w:proofErr w:type="spellEnd"/>
    </w:p>
    <w:p w:rsidR="00096626" w:rsidRPr="006C7E09" w:rsidRDefault="00096626" w:rsidP="006C7E09">
      <w:pPr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C7E09">
        <w:rPr>
          <w:rFonts w:ascii="Arial" w:hAnsi="Arial" w:cs="Arial"/>
          <w:b/>
          <w:color w:val="000000"/>
          <w:sz w:val="24"/>
          <w:szCs w:val="24"/>
        </w:rPr>
        <w:t xml:space="preserve">2025-2027 годы -    0,0 </w:t>
      </w:r>
      <w:proofErr w:type="spellStart"/>
      <w:r w:rsidRPr="006C7E09">
        <w:rPr>
          <w:rFonts w:ascii="Arial" w:hAnsi="Arial" w:cs="Arial"/>
          <w:b/>
          <w:color w:val="000000"/>
          <w:sz w:val="24"/>
          <w:szCs w:val="24"/>
        </w:rPr>
        <w:t>тыс</w:t>
      </w:r>
      <w:proofErr w:type="gramStart"/>
      <w:r w:rsidRPr="006C7E09">
        <w:rPr>
          <w:rFonts w:ascii="Arial" w:hAnsi="Arial" w:cs="Arial"/>
          <w:b/>
          <w:color w:val="000000"/>
          <w:sz w:val="24"/>
          <w:szCs w:val="24"/>
        </w:rPr>
        <w:t>.р</w:t>
      </w:r>
      <w:proofErr w:type="gramEnd"/>
      <w:r w:rsidRPr="006C7E09">
        <w:rPr>
          <w:rFonts w:ascii="Arial" w:hAnsi="Arial" w:cs="Arial"/>
          <w:b/>
          <w:color w:val="000000"/>
          <w:sz w:val="24"/>
          <w:szCs w:val="24"/>
        </w:rPr>
        <w:t>ублей</w:t>
      </w:r>
      <w:proofErr w:type="spellEnd"/>
    </w:p>
    <w:p w:rsidR="00096626" w:rsidRPr="006C7E09" w:rsidRDefault="00096626" w:rsidP="006C7E0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 xml:space="preserve">    На реализацию мероприятий могут привлекаться также другие источники.</w:t>
      </w:r>
    </w:p>
    <w:p w:rsidR="00096626" w:rsidRPr="006C7E09" w:rsidRDefault="00096626" w:rsidP="00E33F4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 xml:space="preserve">      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</w:p>
    <w:p w:rsidR="00096626" w:rsidRPr="006C7E09" w:rsidRDefault="00096626" w:rsidP="006C7E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6626" w:rsidRPr="006C7E09" w:rsidRDefault="00096626" w:rsidP="006C7E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6626" w:rsidRPr="006C7E09" w:rsidRDefault="00096626" w:rsidP="006C7E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6626" w:rsidRPr="006C7E09" w:rsidRDefault="00096626" w:rsidP="006C7E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6626" w:rsidRPr="006C7E09" w:rsidRDefault="00096626" w:rsidP="006C7E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6626" w:rsidRPr="006C7E09" w:rsidRDefault="00096626" w:rsidP="006C7E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6626" w:rsidRPr="006C7E09" w:rsidRDefault="00096626" w:rsidP="006C7E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6626" w:rsidRPr="006C7E09" w:rsidRDefault="00096626" w:rsidP="006C7E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6626" w:rsidRPr="006C7E09" w:rsidRDefault="00096626" w:rsidP="006C7E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6626" w:rsidRPr="006C7E09" w:rsidRDefault="00096626" w:rsidP="006C7E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6626" w:rsidRPr="006C7E09" w:rsidRDefault="00096626" w:rsidP="006C7E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6626" w:rsidRPr="006C7E09" w:rsidRDefault="00096626" w:rsidP="006C7E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6626" w:rsidRPr="006C7E09" w:rsidRDefault="00096626" w:rsidP="006C7E09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096626" w:rsidRPr="006C7E09" w:rsidSect="00994B95">
          <w:footerReference w:type="default" r:id="rId9"/>
          <w:type w:val="nextColumn"/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096626" w:rsidRPr="006C7E09" w:rsidRDefault="00096626" w:rsidP="006C7E0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                          Объемы и источники финансирования мероприятий Программы</w:t>
      </w:r>
    </w:p>
    <w:tbl>
      <w:tblPr>
        <w:tblW w:w="15425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567"/>
        <w:gridCol w:w="18"/>
        <w:gridCol w:w="2268"/>
        <w:gridCol w:w="807"/>
        <w:gridCol w:w="310"/>
        <w:gridCol w:w="682"/>
        <w:gridCol w:w="452"/>
        <w:gridCol w:w="1108"/>
        <w:gridCol w:w="1418"/>
        <w:gridCol w:w="1133"/>
        <w:gridCol w:w="1276"/>
        <w:gridCol w:w="1134"/>
        <w:gridCol w:w="1134"/>
        <w:gridCol w:w="1417"/>
        <w:gridCol w:w="1701"/>
      </w:tblGrid>
      <w:tr w:rsidR="00096626" w:rsidRPr="00772A06" w:rsidTr="00AB4AE3">
        <w:trPr>
          <w:trHeight w:val="255"/>
        </w:trPr>
        <w:tc>
          <w:tcPr>
            <w:tcW w:w="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72A06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772A06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772A06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72A06">
              <w:rPr>
                <w:rFonts w:ascii="Arial" w:hAnsi="Arial" w:cs="Arial"/>
                <w:color w:val="000000"/>
              </w:rPr>
              <w:t>Наименование инвестиционного проекта, программного мероприятия     МП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96626" w:rsidRPr="00772A06" w:rsidRDefault="00096626" w:rsidP="006C7E09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color w:val="000000"/>
              </w:rPr>
            </w:pPr>
            <w:r w:rsidRPr="00772A06">
              <w:rPr>
                <w:rFonts w:ascii="Arial" w:hAnsi="Arial" w:cs="Arial"/>
                <w:color w:val="000000"/>
              </w:rPr>
              <w:t xml:space="preserve">Срок реализации </w:t>
            </w:r>
            <w:proofErr w:type="spellStart"/>
            <w:r w:rsidRPr="00772A06">
              <w:rPr>
                <w:rFonts w:ascii="Arial" w:hAnsi="Arial" w:cs="Arial"/>
                <w:color w:val="000000"/>
              </w:rPr>
              <w:t>инвестпроекта</w:t>
            </w:r>
            <w:proofErr w:type="spellEnd"/>
            <w:r w:rsidRPr="00772A06">
              <w:rPr>
                <w:rFonts w:ascii="Arial" w:hAnsi="Arial" w:cs="Arial"/>
                <w:color w:val="000000"/>
              </w:rPr>
              <w:t>, мероприятия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96626" w:rsidRPr="00772A06" w:rsidRDefault="00096626" w:rsidP="006C7E09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color w:val="000000"/>
              </w:rPr>
            </w:pPr>
            <w:r w:rsidRPr="00772A06">
              <w:rPr>
                <w:rFonts w:ascii="Arial" w:hAnsi="Arial" w:cs="Arial"/>
                <w:color w:val="000000"/>
              </w:rPr>
              <w:t>Ответственный исполнитель инвестиционного проекта, мероприятия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72A06">
              <w:rPr>
                <w:rFonts w:ascii="Arial" w:hAnsi="Arial" w:cs="Arial"/>
                <w:color w:val="000000"/>
              </w:rPr>
              <w:t>Наименование программ, в рамках которых реализуется мероприятие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72A06">
              <w:rPr>
                <w:rFonts w:ascii="Arial" w:hAnsi="Arial" w:cs="Arial"/>
                <w:color w:val="000000"/>
              </w:rPr>
              <w:t xml:space="preserve">Объемы финансирования, </w:t>
            </w:r>
            <w:proofErr w:type="spellStart"/>
            <w:r w:rsidRPr="00772A06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772A06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772A06">
              <w:rPr>
                <w:rFonts w:ascii="Arial" w:hAnsi="Arial" w:cs="Arial"/>
                <w:color w:val="000000"/>
              </w:rPr>
              <w:t>ублей</w:t>
            </w:r>
            <w:proofErr w:type="spellEnd"/>
            <w:r w:rsidRPr="00772A06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72A06">
              <w:rPr>
                <w:rFonts w:ascii="Arial" w:hAnsi="Arial" w:cs="Arial"/>
                <w:color w:val="000000"/>
              </w:rPr>
              <w:t>Целевой показатель, на достижение которого направлен проект, мероприятие</w:t>
            </w:r>
          </w:p>
        </w:tc>
      </w:tr>
      <w:tr w:rsidR="00096626" w:rsidRPr="00772A06" w:rsidTr="00AB4AE3">
        <w:trPr>
          <w:trHeight w:val="255"/>
        </w:trPr>
        <w:tc>
          <w:tcPr>
            <w:tcW w:w="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72A06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60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72A06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772A06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772A06">
              <w:rPr>
                <w:rFonts w:ascii="Arial" w:hAnsi="Arial" w:cs="Arial"/>
                <w:color w:val="000000"/>
              </w:rPr>
              <w:t>. по источникам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96626" w:rsidRPr="00772A06" w:rsidTr="00AB4AE3">
        <w:trPr>
          <w:trHeight w:val="2145"/>
        </w:trPr>
        <w:tc>
          <w:tcPr>
            <w:tcW w:w="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72A06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72A06">
              <w:rPr>
                <w:rFonts w:ascii="Arial" w:hAnsi="Arial" w:cs="Arial"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72A06">
              <w:rPr>
                <w:rFonts w:ascii="Arial" w:hAnsi="Arial" w:cs="Arial"/>
                <w:color w:val="000000"/>
              </w:rPr>
              <w:t xml:space="preserve">Бюджет </w:t>
            </w:r>
            <w:proofErr w:type="gramStart"/>
            <w:r w:rsidRPr="00772A06">
              <w:rPr>
                <w:rFonts w:ascii="Arial" w:hAnsi="Arial" w:cs="Arial"/>
                <w:color w:val="000000"/>
              </w:rPr>
              <w:t>муниципального</w:t>
            </w:r>
            <w:proofErr w:type="gramEnd"/>
            <w:r w:rsidRPr="00772A06">
              <w:rPr>
                <w:rFonts w:ascii="Arial" w:hAnsi="Arial" w:cs="Arial"/>
                <w:color w:val="000000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72A06">
              <w:rPr>
                <w:rFonts w:ascii="Arial" w:hAnsi="Arial" w:cs="Arial"/>
                <w:color w:val="000000"/>
              </w:rPr>
              <w:t>Бюджет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72A06">
              <w:rPr>
                <w:rFonts w:ascii="Arial" w:hAnsi="Arial" w:cs="Arial"/>
                <w:color w:val="000000"/>
              </w:rPr>
              <w:t xml:space="preserve">Внебюджетные источники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96626" w:rsidRPr="00772A06" w:rsidTr="00AB4AE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72A0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772A06">
              <w:rPr>
                <w:rFonts w:ascii="Arial" w:hAnsi="Arial" w:cs="Arial"/>
                <w:b/>
                <w:color w:val="000000"/>
              </w:rPr>
              <w:t>1. Некоммерческая (социальная) часть</w:t>
            </w:r>
          </w:p>
        </w:tc>
      </w:tr>
      <w:tr w:rsidR="00096626" w:rsidRPr="00772A06" w:rsidTr="00AB4AE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72A0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72A06">
              <w:rPr>
                <w:rFonts w:ascii="Arial" w:hAnsi="Arial" w:cs="Arial"/>
                <w:b/>
                <w:bCs/>
                <w:color w:val="000000"/>
              </w:rPr>
              <w:t>1.1. Культура и сохранение культурного наследия</w:t>
            </w:r>
          </w:p>
        </w:tc>
      </w:tr>
      <w:tr w:rsidR="00096626" w:rsidRPr="00772A06" w:rsidTr="00AB4AE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72A0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72A06">
              <w:rPr>
                <w:rFonts w:ascii="Arial" w:hAnsi="Arial" w:cs="Arial"/>
                <w:color w:val="000000"/>
              </w:rPr>
              <w:t>Мероприятия по капитальному строительству или реконструкции</w:t>
            </w:r>
          </w:p>
        </w:tc>
      </w:tr>
      <w:tr w:rsidR="00096626" w:rsidRPr="00772A06" w:rsidTr="00AB4AE3">
        <w:trPr>
          <w:trHeight w:val="5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72A06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28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72A06">
              <w:rPr>
                <w:rFonts w:ascii="Arial" w:hAnsi="Arial" w:cs="Arial"/>
                <w:color w:val="000000"/>
              </w:rPr>
              <w:t>Капитальный ремонт Дома  культуры поселка Центрального отделения совхоза "Острогожский".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72A06">
              <w:rPr>
                <w:rFonts w:ascii="Arial" w:hAnsi="Arial" w:cs="Arial"/>
                <w:color w:val="000000"/>
              </w:rPr>
              <w:t>2017г.-</w:t>
            </w:r>
          </w:p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72A06">
              <w:rPr>
                <w:rFonts w:ascii="Arial" w:hAnsi="Arial" w:cs="Arial"/>
                <w:color w:val="000000"/>
              </w:rPr>
              <w:t>2018г.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72A06">
              <w:rPr>
                <w:rFonts w:ascii="Arial" w:hAnsi="Arial" w:cs="Arial"/>
                <w:color w:val="000000"/>
              </w:rPr>
              <w:t>Администрации Шубинского сельского поселения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72A06">
              <w:rPr>
                <w:rFonts w:ascii="Arial" w:hAnsi="Arial" w:cs="Arial"/>
                <w:color w:val="000000"/>
              </w:rPr>
              <w:t>МП «Развитие культуры и туризма»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96626" w:rsidRPr="00772A06" w:rsidTr="00AB4AE3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8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jc w:val="both"/>
              <w:rPr>
                <w:rFonts w:ascii="Arial" w:hAnsi="Arial" w:cs="Arial"/>
                <w:color w:val="000000"/>
              </w:rPr>
            </w:pPr>
            <w:r w:rsidRPr="00772A06">
              <w:rPr>
                <w:rFonts w:ascii="Arial" w:hAnsi="Arial" w:cs="Arial"/>
                <w:color w:val="000000"/>
              </w:rPr>
              <w:t>2017г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72A0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72A0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72A0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72A0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72A0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72A0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96626" w:rsidRPr="00772A06" w:rsidTr="00AB4AE3">
        <w:trPr>
          <w:trHeight w:val="2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8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jc w:val="both"/>
              <w:rPr>
                <w:rFonts w:ascii="Arial" w:hAnsi="Arial" w:cs="Arial"/>
                <w:color w:val="000000"/>
              </w:rPr>
            </w:pPr>
            <w:r w:rsidRPr="00772A06">
              <w:rPr>
                <w:rFonts w:ascii="Arial" w:hAnsi="Arial" w:cs="Arial"/>
                <w:color w:val="000000"/>
              </w:rPr>
              <w:t>2018г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72A0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72A0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72A0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72A0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72A0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72A0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96626" w:rsidRPr="00772A06" w:rsidTr="00AB4AE3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72A0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72A06">
              <w:rPr>
                <w:rFonts w:ascii="Arial" w:hAnsi="Arial" w:cs="Arial"/>
                <w:b/>
                <w:bCs/>
                <w:color w:val="000000"/>
              </w:rPr>
              <w:t>2019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72A0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72A0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72A06">
              <w:rPr>
                <w:rFonts w:ascii="Arial" w:hAnsi="Arial" w:cs="Arial"/>
                <w:b/>
                <w:bCs/>
                <w:color w:val="000000"/>
              </w:rPr>
              <w:t xml:space="preserve">                 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72A06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72A06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72A06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72A0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72A06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72A0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6626" w:rsidRPr="00772A06" w:rsidTr="00AB4AE3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72A06">
              <w:rPr>
                <w:rFonts w:ascii="Arial" w:hAnsi="Arial" w:cs="Arial"/>
                <w:b/>
                <w:bCs/>
                <w:color w:val="000000"/>
              </w:rPr>
              <w:t xml:space="preserve">  2020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72A06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72A06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72A06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72A06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72A0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72A06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96626" w:rsidRPr="00772A06" w:rsidTr="00AB4AE3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72A06">
              <w:rPr>
                <w:rFonts w:ascii="Arial" w:hAnsi="Arial" w:cs="Arial"/>
                <w:b/>
                <w:bCs/>
                <w:color w:val="000000"/>
              </w:rPr>
              <w:t xml:space="preserve">  2021-2025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72A06">
              <w:rPr>
                <w:rFonts w:ascii="Arial" w:hAnsi="Arial" w:cs="Arial"/>
                <w:color w:val="000000"/>
              </w:rPr>
              <w:t>15000,00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96626" w:rsidRPr="00772A06" w:rsidTr="00AB4AE3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72A06">
              <w:rPr>
                <w:rFonts w:ascii="Arial" w:hAnsi="Arial" w:cs="Arial"/>
                <w:b/>
                <w:bCs/>
                <w:color w:val="000000"/>
              </w:rPr>
              <w:t>Итого по культуре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72A06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72A06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72A06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72A06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72A06">
              <w:rPr>
                <w:rFonts w:ascii="Arial" w:hAnsi="Arial" w:cs="Arial"/>
                <w:color w:val="000000"/>
              </w:rPr>
              <w:t>15000,00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72A06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96626" w:rsidRPr="00772A06" w:rsidTr="00AB4AE3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72A06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72A06">
              <w:rPr>
                <w:rFonts w:ascii="Arial" w:hAnsi="Arial" w:cs="Arial"/>
              </w:rPr>
              <w:t xml:space="preserve">Реконструкция и капитальный ремонт здания администрации </w:t>
            </w:r>
            <w:r w:rsidRPr="00772A06">
              <w:rPr>
                <w:rFonts w:ascii="Arial" w:hAnsi="Arial" w:cs="Arial"/>
              </w:rPr>
              <w:lastRenderedPageBreak/>
              <w:t xml:space="preserve">сельского поселения, с устройством опорного пункта охраны порядка в с. </w:t>
            </w:r>
            <w:proofErr w:type="gramStart"/>
            <w:r w:rsidRPr="00772A06">
              <w:rPr>
                <w:rFonts w:ascii="Arial" w:hAnsi="Arial" w:cs="Arial"/>
              </w:rPr>
              <w:t>Шубное</w:t>
            </w:r>
            <w:proofErr w:type="gramEnd"/>
            <w:r w:rsidRPr="00772A06">
              <w:rPr>
                <w:rFonts w:ascii="Arial" w:hAnsi="Arial" w:cs="Arial"/>
              </w:rPr>
              <w:t>.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jc w:val="both"/>
              <w:rPr>
                <w:rFonts w:ascii="Arial" w:hAnsi="Arial" w:cs="Arial"/>
                <w:color w:val="000000"/>
              </w:rPr>
            </w:pPr>
            <w:r w:rsidRPr="00772A06">
              <w:rPr>
                <w:rFonts w:ascii="Arial" w:hAnsi="Arial" w:cs="Arial"/>
                <w:color w:val="000000"/>
              </w:rPr>
              <w:lastRenderedPageBreak/>
              <w:t>2017г</w:t>
            </w:r>
          </w:p>
          <w:p w:rsidR="00096626" w:rsidRPr="00772A06" w:rsidRDefault="00096626" w:rsidP="006C7E09">
            <w:pPr>
              <w:jc w:val="both"/>
              <w:rPr>
                <w:rFonts w:ascii="Arial" w:hAnsi="Arial" w:cs="Arial"/>
              </w:rPr>
            </w:pPr>
          </w:p>
          <w:p w:rsidR="00096626" w:rsidRPr="00772A06" w:rsidRDefault="00096626" w:rsidP="006C7E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72A0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72A0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72A0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72A0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72A0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72A0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96626" w:rsidRPr="00772A06" w:rsidTr="00AB4AE3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jc w:val="both"/>
              <w:rPr>
                <w:rFonts w:ascii="Arial" w:hAnsi="Arial" w:cs="Arial"/>
                <w:color w:val="000000"/>
              </w:rPr>
            </w:pPr>
            <w:r w:rsidRPr="00772A06">
              <w:rPr>
                <w:rFonts w:ascii="Arial" w:hAnsi="Arial" w:cs="Arial"/>
                <w:color w:val="000000"/>
              </w:rPr>
              <w:t>2018г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72A0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72A0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72A0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72A0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72A0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72A0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96626" w:rsidRPr="00772A06" w:rsidTr="00AB4AE3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72A06">
              <w:rPr>
                <w:rFonts w:ascii="Arial" w:hAnsi="Arial" w:cs="Arial"/>
                <w:b/>
                <w:bCs/>
                <w:color w:val="000000"/>
              </w:rPr>
              <w:t>2019-2021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72A0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72A0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72A06">
              <w:rPr>
                <w:rFonts w:ascii="Arial" w:hAnsi="Arial" w:cs="Arial"/>
                <w:b/>
                <w:bCs/>
                <w:color w:val="000000"/>
              </w:rPr>
              <w:t xml:space="preserve">                 0,00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72A06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72A06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72A06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72A06">
              <w:rPr>
                <w:rFonts w:ascii="Arial" w:hAnsi="Arial" w:cs="Arial"/>
                <w:color w:val="000000"/>
              </w:rPr>
              <w:t>3000,00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72A06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72A0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6626" w:rsidRPr="00772A06" w:rsidTr="00AB4AE3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72A06">
              <w:rPr>
                <w:rFonts w:ascii="Arial" w:hAnsi="Arial" w:cs="Arial"/>
                <w:b/>
                <w:bCs/>
                <w:color w:val="000000"/>
              </w:rPr>
              <w:t xml:space="preserve">  2022-2027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72A0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96626" w:rsidRPr="00772A06" w:rsidTr="00AB4AE3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2A06">
              <w:rPr>
                <w:rFonts w:ascii="Arial" w:hAnsi="Arial" w:cs="Arial"/>
                <w:b/>
                <w:bCs/>
                <w:color w:val="000000"/>
              </w:rPr>
              <w:t>Итого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72A0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72A0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72A0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72A0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72A06">
              <w:rPr>
                <w:rFonts w:ascii="Arial" w:hAnsi="Arial" w:cs="Arial"/>
                <w:color w:val="000000"/>
              </w:rPr>
              <w:t>3000,00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72A0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96626" w:rsidRPr="00772A06" w:rsidTr="00AB4AE3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72A06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72A06">
              <w:rPr>
                <w:rFonts w:ascii="Arial" w:hAnsi="Arial" w:cs="Arial"/>
              </w:rPr>
              <w:t xml:space="preserve">Строительство спортивной площадки площадью 1500 </w:t>
            </w:r>
            <w:proofErr w:type="spellStart"/>
            <w:r w:rsidRPr="00772A06">
              <w:rPr>
                <w:rFonts w:ascii="Arial" w:hAnsi="Arial" w:cs="Arial"/>
              </w:rPr>
              <w:t>кв.м</w:t>
            </w:r>
            <w:proofErr w:type="spellEnd"/>
            <w:r w:rsidRPr="00772A06">
              <w:rPr>
                <w:rFonts w:ascii="Arial" w:hAnsi="Arial" w:cs="Arial"/>
              </w:rPr>
              <w:t>. в п. "Грушевая Поляна</w:t>
            </w:r>
            <w:proofErr w:type="gramStart"/>
            <w:r w:rsidRPr="00772A06">
              <w:rPr>
                <w:rFonts w:ascii="Arial" w:hAnsi="Arial" w:cs="Arial"/>
              </w:rPr>
              <w:t>.</w:t>
            </w:r>
            <w:r w:rsidRPr="00772A06">
              <w:rPr>
                <w:rFonts w:ascii="Arial" w:hAnsi="Arial" w:cs="Arial"/>
                <w:color w:val="000000"/>
              </w:rPr>
              <w:t>"</w:t>
            </w:r>
            <w:proofErr w:type="gramEnd"/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72A06">
              <w:rPr>
                <w:rFonts w:ascii="Arial" w:hAnsi="Arial" w:cs="Arial"/>
                <w:color w:val="000000"/>
              </w:rPr>
              <w:t>2017г.-</w:t>
            </w:r>
          </w:p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72A06">
              <w:rPr>
                <w:rFonts w:ascii="Arial" w:hAnsi="Arial" w:cs="Arial"/>
                <w:color w:val="000000"/>
              </w:rPr>
              <w:t>2018г.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72A06">
              <w:rPr>
                <w:rFonts w:ascii="Arial" w:hAnsi="Arial" w:cs="Arial"/>
                <w:color w:val="000000"/>
              </w:rPr>
              <w:t>Администрации Шубинского сельского поселения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72A06">
              <w:rPr>
                <w:rFonts w:ascii="Arial" w:hAnsi="Arial" w:cs="Arial"/>
                <w:color w:val="000000"/>
              </w:rPr>
              <w:t>МП «Развитие культуры и туризма»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96626" w:rsidRPr="00772A06" w:rsidTr="00AB4AE3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jc w:val="both"/>
              <w:rPr>
                <w:rFonts w:ascii="Arial" w:hAnsi="Arial" w:cs="Arial"/>
                <w:color w:val="000000"/>
              </w:rPr>
            </w:pPr>
            <w:r w:rsidRPr="00772A06">
              <w:rPr>
                <w:rFonts w:ascii="Arial" w:hAnsi="Arial" w:cs="Arial"/>
                <w:color w:val="000000"/>
              </w:rPr>
              <w:t>2017г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72A0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72A0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72A0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72A0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72A0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72A0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96626" w:rsidRPr="00772A06" w:rsidTr="00AB4AE3">
        <w:trPr>
          <w:trHeight w:val="6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jc w:val="both"/>
              <w:rPr>
                <w:rFonts w:ascii="Arial" w:hAnsi="Arial" w:cs="Arial"/>
                <w:color w:val="000000"/>
              </w:rPr>
            </w:pPr>
            <w:r w:rsidRPr="00772A06">
              <w:rPr>
                <w:rFonts w:ascii="Arial" w:hAnsi="Arial" w:cs="Arial"/>
                <w:color w:val="000000"/>
              </w:rPr>
              <w:t>2018-2021г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72A0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72A0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72A0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72A0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72A06">
              <w:rPr>
                <w:rFonts w:ascii="Arial" w:hAnsi="Arial" w:cs="Arial"/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72A0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96626" w:rsidRPr="00772A06" w:rsidTr="00772A06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jc w:val="both"/>
              <w:rPr>
                <w:rFonts w:ascii="Arial" w:hAnsi="Arial" w:cs="Arial"/>
                <w:color w:val="000000"/>
              </w:rPr>
            </w:pPr>
            <w:r w:rsidRPr="00772A06">
              <w:rPr>
                <w:rFonts w:ascii="Arial" w:hAnsi="Arial" w:cs="Arial"/>
                <w:color w:val="000000"/>
              </w:rPr>
              <w:t>2022-2027г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72A0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72A0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72A0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72A0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72A0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72A0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96626" w:rsidRPr="00772A06" w:rsidTr="00AB4AE3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72A06">
              <w:rPr>
                <w:rFonts w:ascii="Arial" w:hAnsi="Arial" w:cs="Arial"/>
                <w:b/>
                <w:bCs/>
                <w:color w:val="000000"/>
              </w:rPr>
              <w:t>Итого по культуре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72A06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72A06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72A06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72A06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72A06">
              <w:rPr>
                <w:rFonts w:ascii="Arial" w:hAnsi="Arial" w:cs="Arial"/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72A06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26" w:rsidRPr="00772A06" w:rsidRDefault="00096626" w:rsidP="006C7E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096626" w:rsidRPr="006C7E09" w:rsidRDefault="00096626" w:rsidP="006C7E0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096626" w:rsidRPr="006C7E09" w:rsidRDefault="00096626" w:rsidP="006C7E09">
      <w:pPr>
        <w:spacing w:after="120" w:line="240" w:lineRule="auto"/>
        <w:jc w:val="both"/>
        <w:rPr>
          <w:rFonts w:ascii="Arial" w:hAnsi="Arial" w:cs="Arial"/>
          <w:sz w:val="24"/>
          <w:szCs w:val="24"/>
        </w:rPr>
        <w:sectPr w:rsidR="00096626" w:rsidRPr="006C7E09" w:rsidSect="00994B95">
          <w:type w:val="nextColumn"/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:rsidR="00096626" w:rsidRPr="006C7E09" w:rsidRDefault="00096626" w:rsidP="006C7E09">
      <w:pPr>
        <w:pStyle w:val="a9"/>
        <w:jc w:val="both"/>
        <w:rPr>
          <w:rFonts w:ascii="Arial" w:hAnsi="Arial" w:cs="Arial"/>
          <w:b/>
          <w:bCs/>
          <w:color w:val="000000"/>
          <w:kern w:val="36"/>
          <w:sz w:val="24"/>
          <w:szCs w:val="24"/>
        </w:rPr>
      </w:pPr>
      <w:r w:rsidRPr="006C7E09">
        <w:rPr>
          <w:rFonts w:ascii="Arial" w:hAnsi="Arial" w:cs="Arial"/>
          <w:b/>
          <w:bCs/>
          <w:color w:val="000000"/>
          <w:kern w:val="36"/>
          <w:sz w:val="24"/>
          <w:szCs w:val="24"/>
        </w:rPr>
        <w:lastRenderedPageBreak/>
        <w:t>Раздел 4. 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поселения включает оценку социально-экономической эффективности и соответствия нормативам градостроительного проектирования поселения, в том числе с разбивкой по видам объектов социальной инфраструктуры поселения, целям и задачам программы.</w:t>
      </w:r>
    </w:p>
    <w:p w:rsidR="00096626" w:rsidRPr="006C7E09" w:rsidRDefault="00096626" w:rsidP="006C7E09">
      <w:pPr>
        <w:pStyle w:val="a9"/>
        <w:jc w:val="both"/>
        <w:rPr>
          <w:rFonts w:ascii="Arial" w:hAnsi="Arial" w:cs="Arial"/>
          <w:bCs/>
          <w:color w:val="000000"/>
          <w:kern w:val="36"/>
          <w:sz w:val="24"/>
          <w:szCs w:val="24"/>
        </w:rPr>
      </w:pPr>
      <w:r w:rsidRPr="006C7E09">
        <w:rPr>
          <w:rFonts w:ascii="Arial" w:hAnsi="Arial" w:cs="Arial"/>
          <w:b/>
          <w:bCs/>
          <w:color w:val="000000"/>
          <w:kern w:val="36"/>
          <w:sz w:val="24"/>
          <w:szCs w:val="24"/>
        </w:rPr>
        <w:t xml:space="preserve"> </w:t>
      </w:r>
      <w:r w:rsidRPr="006C7E09">
        <w:rPr>
          <w:rFonts w:ascii="Arial" w:hAnsi="Arial" w:cs="Arial"/>
          <w:bCs/>
          <w:color w:val="000000"/>
          <w:kern w:val="36"/>
          <w:sz w:val="24"/>
          <w:szCs w:val="24"/>
        </w:rPr>
        <w:t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местной администрации, позволит достичь следующих показателей социального развития   поселения  в 2017 году по отношению к  2027 году.</w:t>
      </w:r>
    </w:p>
    <w:p w:rsidR="00096626" w:rsidRPr="006C7E09" w:rsidRDefault="00096626" w:rsidP="006C7E09">
      <w:pPr>
        <w:pStyle w:val="a9"/>
        <w:jc w:val="both"/>
        <w:rPr>
          <w:rFonts w:ascii="Arial" w:hAnsi="Arial" w:cs="Arial"/>
          <w:bCs/>
          <w:color w:val="000000"/>
          <w:kern w:val="36"/>
          <w:sz w:val="24"/>
          <w:szCs w:val="24"/>
        </w:rPr>
      </w:pPr>
      <w:r w:rsidRPr="006C7E09">
        <w:rPr>
          <w:rFonts w:ascii="Arial" w:hAnsi="Arial" w:cs="Arial"/>
          <w:bCs/>
          <w:color w:val="000000"/>
          <w:kern w:val="36"/>
          <w:sz w:val="24"/>
          <w:szCs w:val="24"/>
        </w:rPr>
        <w:t xml:space="preserve">    За счет активизации предпринимательской деятельности, увеличатся ежегодные  объемы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мониторинг по основным целевым показателям социально-экономического развития территории.</w:t>
      </w:r>
    </w:p>
    <w:p w:rsidR="00096626" w:rsidRPr="006C7E09" w:rsidRDefault="00096626" w:rsidP="006C7E09">
      <w:pPr>
        <w:pStyle w:val="a9"/>
        <w:jc w:val="both"/>
        <w:rPr>
          <w:rFonts w:ascii="Arial" w:hAnsi="Arial" w:cs="Arial"/>
          <w:bCs/>
          <w:color w:val="000000"/>
          <w:kern w:val="36"/>
          <w:sz w:val="24"/>
          <w:szCs w:val="24"/>
        </w:rPr>
      </w:pPr>
      <w:r w:rsidRPr="006C7E09">
        <w:rPr>
          <w:rFonts w:ascii="Arial" w:hAnsi="Arial" w:cs="Arial"/>
          <w:bCs/>
          <w:color w:val="000000"/>
          <w:kern w:val="36"/>
          <w:sz w:val="24"/>
          <w:szCs w:val="24"/>
        </w:rPr>
        <w:t xml:space="preserve">    Оценка эффективности реа</w:t>
      </w:r>
      <w:r w:rsidRPr="006C7E09">
        <w:rPr>
          <w:rFonts w:ascii="Arial" w:hAnsi="Arial" w:cs="Arial"/>
          <w:bCs/>
          <w:color w:val="000000"/>
          <w:kern w:val="36"/>
          <w:sz w:val="24"/>
          <w:szCs w:val="24"/>
        </w:rPr>
        <w:softHyphen/>
        <w:t>лизации программы будет производиться на основе системы целевых ин</w:t>
      </w:r>
      <w:r w:rsidRPr="006C7E09">
        <w:rPr>
          <w:rFonts w:ascii="Arial" w:hAnsi="Arial" w:cs="Arial"/>
          <w:bCs/>
          <w:color w:val="000000"/>
          <w:kern w:val="36"/>
          <w:sz w:val="24"/>
          <w:szCs w:val="24"/>
        </w:rPr>
        <w:softHyphen/>
        <w:t>дикативных показателей, ожидаемых результатов мероприятий програм</w:t>
      </w:r>
      <w:r w:rsidRPr="006C7E09">
        <w:rPr>
          <w:rFonts w:ascii="Arial" w:hAnsi="Arial" w:cs="Arial"/>
          <w:bCs/>
          <w:color w:val="000000"/>
          <w:kern w:val="36"/>
          <w:sz w:val="24"/>
          <w:szCs w:val="24"/>
        </w:rPr>
        <w:softHyphen/>
        <w:t>мы. Система индикаторов обеспечит сохранение объектов социальной сферы, находящегося в муниципальной собственности Ольшанского сельского поселения, в удовлетворительном состоянии. Эффективность реализации программы оценивается путем соот</w:t>
      </w:r>
      <w:r w:rsidRPr="006C7E09">
        <w:rPr>
          <w:rFonts w:ascii="Arial" w:hAnsi="Arial" w:cs="Arial"/>
          <w:bCs/>
          <w:color w:val="000000"/>
          <w:kern w:val="36"/>
          <w:sz w:val="24"/>
          <w:szCs w:val="24"/>
        </w:rPr>
        <w:softHyphen/>
        <w:t xml:space="preserve">несения объема выполненных работ с уровнем основных </w:t>
      </w:r>
      <w:r w:rsidR="00065FFB">
        <w:rPr>
          <w:rFonts w:ascii="Arial" w:hAnsi="Arial" w:cs="Arial"/>
          <w:bCs/>
          <w:color w:val="000000"/>
          <w:kern w:val="36"/>
          <w:sz w:val="24"/>
          <w:szCs w:val="24"/>
        </w:rPr>
        <w:t>целевых показате</w:t>
      </w:r>
      <w:r w:rsidR="00065FFB">
        <w:rPr>
          <w:rFonts w:ascii="Arial" w:hAnsi="Arial" w:cs="Arial"/>
          <w:bCs/>
          <w:color w:val="000000"/>
          <w:kern w:val="36"/>
          <w:sz w:val="24"/>
          <w:szCs w:val="24"/>
        </w:rPr>
        <w:softHyphen/>
        <w:t>лей программы.</w:t>
      </w:r>
    </w:p>
    <w:p w:rsidR="00096626" w:rsidRPr="006C7E09" w:rsidRDefault="00096626" w:rsidP="006C7E09">
      <w:pPr>
        <w:pStyle w:val="a9"/>
        <w:jc w:val="both"/>
        <w:rPr>
          <w:rFonts w:ascii="Arial" w:hAnsi="Arial" w:cs="Arial"/>
          <w:b/>
          <w:bCs/>
          <w:color w:val="000000"/>
          <w:kern w:val="36"/>
          <w:sz w:val="24"/>
          <w:szCs w:val="24"/>
        </w:rPr>
      </w:pPr>
      <w:r w:rsidRPr="006C7E09">
        <w:rPr>
          <w:rFonts w:ascii="Arial" w:hAnsi="Arial" w:cs="Arial"/>
          <w:b/>
          <w:bCs/>
          <w:color w:val="000000"/>
          <w:kern w:val="36"/>
          <w:sz w:val="24"/>
          <w:szCs w:val="24"/>
        </w:rPr>
        <w:t>Ожидаемые результаты.</w:t>
      </w:r>
    </w:p>
    <w:p w:rsidR="00096626" w:rsidRPr="006C7E09" w:rsidRDefault="00096626" w:rsidP="006C7E09">
      <w:pPr>
        <w:pStyle w:val="a9"/>
        <w:jc w:val="both"/>
        <w:rPr>
          <w:rFonts w:ascii="Arial" w:hAnsi="Arial" w:cs="Arial"/>
          <w:bCs/>
          <w:color w:val="000000"/>
          <w:kern w:val="36"/>
          <w:sz w:val="24"/>
          <w:szCs w:val="24"/>
        </w:rPr>
      </w:pPr>
      <w:r w:rsidRPr="006C7E09">
        <w:rPr>
          <w:rFonts w:ascii="Arial" w:hAnsi="Arial" w:cs="Arial"/>
          <w:bCs/>
          <w:color w:val="000000"/>
          <w:kern w:val="36"/>
          <w:sz w:val="24"/>
          <w:szCs w:val="24"/>
        </w:rPr>
        <w:t xml:space="preserve">    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 </w:t>
      </w:r>
    </w:p>
    <w:p w:rsidR="00096626" w:rsidRPr="006C7E09" w:rsidRDefault="00096626" w:rsidP="006C7E09">
      <w:pPr>
        <w:pStyle w:val="a9"/>
        <w:jc w:val="both"/>
        <w:rPr>
          <w:rFonts w:ascii="Arial" w:hAnsi="Arial" w:cs="Arial"/>
          <w:bCs/>
          <w:color w:val="000000"/>
          <w:kern w:val="36"/>
          <w:sz w:val="24"/>
          <w:szCs w:val="24"/>
        </w:rPr>
      </w:pPr>
      <w:r w:rsidRPr="006C7E09">
        <w:rPr>
          <w:rFonts w:ascii="Arial" w:hAnsi="Arial" w:cs="Arial"/>
          <w:bCs/>
          <w:color w:val="000000"/>
          <w:kern w:val="36"/>
          <w:sz w:val="24"/>
          <w:szCs w:val="24"/>
        </w:rPr>
        <w:t>1. Улучшение культурно-досуговой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096626" w:rsidRPr="006C7E09" w:rsidRDefault="00096626" w:rsidP="006C7E09">
      <w:pPr>
        <w:pStyle w:val="a9"/>
        <w:jc w:val="both"/>
        <w:rPr>
          <w:rFonts w:ascii="Arial" w:hAnsi="Arial" w:cs="Arial"/>
          <w:bCs/>
          <w:color w:val="000000"/>
          <w:kern w:val="36"/>
          <w:sz w:val="24"/>
          <w:szCs w:val="24"/>
        </w:rPr>
      </w:pPr>
      <w:r w:rsidRPr="006C7E09">
        <w:rPr>
          <w:rFonts w:ascii="Arial" w:hAnsi="Arial" w:cs="Arial"/>
          <w:bCs/>
          <w:color w:val="000000"/>
          <w:kern w:val="36"/>
          <w:sz w:val="24"/>
          <w:szCs w:val="24"/>
        </w:rPr>
        <w:t>2. Привлечения внебюджетных инвестиций в экономику сельского поселения;</w:t>
      </w:r>
    </w:p>
    <w:p w:rsidR="00096626" w:rsidRPr="006C7E09" w:rsidRDefault="00096626" w:rsidP="006C7E09">
      <w:pPr>
        <w:pStyle w:val="a9"/>
        <w:jc w:val="both"/>
        <w:rPr>
          <w:rFonts w:ascii="Arial" w:hAnsi="Arial" w:cs="Arial"/>
          <w:bCs/>
          <w:color w:val="000000"/>
          <w:kern w:val="36"/>
          <w:sz w:val="24"/>
          <w:szCs w:val="24"/>
        </w:rPr>
      </w:pPr>
      <w:r w:rsidRPr="006C7E09">
        <w:rPr>
          <w:rFonts w:ascii="Arial" w:hAnsi="Arial" w:cs="Arial"/>
          <w:bCs/>
          <w:color w:val="000000"/>
          <w:kern w:val="36"/>
          <w:sz w:val="24"/>
          <w:szCs w:val="24"/>
        </w:rPr>
        <w:t>3. Повышения уровня благоустройства и улучшение санитарного состояния сельского поселения;</w:t>
      </w:r>
    </w:p>
    <w:p w:rsidR="00096626" w:rsidRPr="006C7E09" w:rsidRDefault="00096626" w:rsidP="006C7E09">
      <w:pPr>
        <w:pStyle w:val="a9"/>
        <w:jc w:val="both"/>
        <w:rPr>
          <w:rFonts w:ascii="Arial" w:hAnsi="Arial" w:cs="Arial"/>
          <w:bCs/>
          <w:color w:val="000000"/>
          <w:kern w:val="36"/>
          <w:sz w:val="24"/>
          <w:szCs w:val="24"/>
        </w:rPr>
      </w:pPr>
      <w:r w:rsidRPr="006C7E09">
        <w:rPr>
          <w:rFonts w:ascii="Arial" w:hAnsi="Arial" w:cs="Arial"/>
          <w:bCs/>
          <w:color w:val="000000"/>
          <w:kern w:val="36"/>
          <w:sz w:val="24"/>
          <w:szCs w:val="24"/>
        </w:rPr>
        <w:t>4. Формирования современного привлекательного имиджа сельского поселения;</w:t>
      </w:r>
    </w:p>
    <w:p w:rsidR="00096626" w:rsidRPr="006C7E09" w:rsidRDefault="00096626" w:rsidP="006C7E09">
      <w:pPr>
        <w:pStyle w:val="a9"/>
        <w:jc w:val="both"/>
        <w:rPr>
          <w:rFonts w:ascii="Arial" w:hAnsi="Arial" w:cs="Arial"/>
          <w:bCs/>
          <w:color w:val="000000"/>
          <w:kern w:val="36"/>
          <w:sz w:val="24"/>
          <w:szCs w:val="24"/>
        </w:rPr>
      </w:pPr>
      <w:r w:rsidRPr="006C7E09">
        <w:rPr>
          <w:rFonts w:ascii="Arial" w:hAnsi="Arial" w:cs="Arial"/>
          <w:bCs/>
          <w:color w:val="000000"/>
          <w:kern w:val="36"/>
          <w:sz w:val="24"/>
          <w:szCs w:val="24"/>
        </w:rPr>
        <w:lastRenderedPageBreak/>
        <w:t>5. Устойчивое развитие социальной инфраструктуры сельского поселения.</w:t>
      </w:r>
    </w:p>
    <w:p w:rsidR="00096626" w:rsidRPr="006C7E09" w:rsidRDefault="00096626" w:rsidP="006C7E09">
      <w:pPr>
        <w:pStyle w:val="a9"/>
        <w:jc w:val="both"/>
        <w:rPr>
          <w:rFonts w:ascii="Arial" w:hAnsi="Arial" w:cs="Arial"/>
          <w:bCs/>
          <w:color w:val="000000"/>
          <w:kern w:val="36"/>
          <w:sz w:val="24"/>
          <w:szCs w:val="24"/>
        </w:rPr>
      </w:pPr>
      <w:r w:rsidRPr="006C7E09">
        <w:rPr>
          <w:rFonts w:ascii="Arial" w:hAnsi="Arial" w:cs="Arial"/>
          <w:bCs/>
          <w:color w:val="000000"/>
          <w:kern w:val="36"/>
          <w:sz w:val="24"/>
          <w:szCs w:val="24"/>
        </w:rPr>
        <w:t xml:space="preserve">Реализация Программы позволит: </w:t>
      </w:r>
    </w:p>
    <w:p w:rsidR="00096626" w:rsidRPr="006C7E09" w:rsidRDefault="00096626" w:rsidP="006C7E09">
      <w:pPr>
        <w:pStyle w:val="a9"/>
        <w:jc w:val="both"/>
        <w:rPr>
          <w:rFonts w:ascii="Arial" w:hAnsi="Arial" w:cs="Arial"/>
          <w:bCs/>
          <w:color w:val="000000"/>
          <w:kern w:val="36"/>
          <w:sz w:val="24"/>
          <w:szCs w:val="24"/>
        </w:rPr>
      </w:pPr>
      <w:r w:rsidRPr="006C7E09">
        <w:rPr>
          <w:rFonts w:ascii="Arial" w:hAnsi="Arial" w:cs="Arial"/>
          <w:bCs/>
          <w:color w:val="000000"/>
          <w:kern w:val="36"/>
          <w:sz w:val="24"/>
          <w:szCs w:val="24"/>
        </w:rPr>
        <w:t xml:space="preserve">1) повысить качество жизни жителей сельского поселения; </w:t>
      </w:r>
    </w:p>
    <w:p w:rsidR="00096626" w:rsidRPr="006C7E09" w:rsidRDefault="00096626" w:rsidP="006C7E09">
      <w:pPr>
        <w:pStyle w:val="a9"/>
        <w:jc w:val="both"/>
        <w:rPr>
          <w:rFonts w:ascii="Arial" w:hAnsi="Arial" w:cs="Arial"/>
          <w:bCs/>
          <w:color w:val="000000"/>
          <w:kern w:val="36"/>
          <w:sz w:val="24"/>
          <w:szCs w:val="24"/>
        </w:rPr>
      </w:pPr>
      <w:r w:rsidRPr="006C7E09">
        <w:rPr>
          <w:rFonts w:ascii="Arial" w:hAnsi="Arial" w:cs="Arial"/>
          <w:bCs/>
          <w:color w:val="000000"/>
          <w:kern w:val="36"/>
          <w:sz w:val="24"/>
          <w:szCs w:val="24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096626" w:rsidRPr="006C7E09" w:rsidRDefault="00096626" w:rsidP="006C7E09">
      <w:pPr>
        <w:pStyle w:val="a9"/>
        <w:jc w:val="both"/>
        <w:rPr>
          <w:rFonts w:ascii="Arial" w:hAnsi="Arial" w:cs="Arial"/>
          <w:bCs/>
          <w:color w:val="000000"/>
          <w:kern w:val="36"/>
          <w:sz w:val="24"/>
          <w:szCs w:val="24"/>
        </w:rPr>
      </w:pPr>
      <w:r w:rsidRPr="006C7E09">
        <w:rPr>
          <w:rFonts w:ascii="Arial" w:hAnsi="Arial" w:cs="Arial"/>
          <w:bCs/>
          <w:color w:val="000000"/>
          <w:kern w:val="36"/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</w:p>
    <w:p w:rsidR="00096626" w:rsidRPr="006C7E09" w:rsidRDefault="00096626" w:rsidP="006C7E09">
      <w:pPr>
        <w:pStyle w:val="a9"/>
        <w:jc w:val="both"/>
        <w:rPr>
          <w:rFonts w:ascii="Arial" w:hAnsi="Arial" w:cs="Arial"/>
          <w:bCs/>
          <w:color w:val="000000"/>
          <w:kern w:val="36"/>
          <w:sz w:val="24"/>
          <w:szCs w:val="24"/>
        </w:rPr>
      </w:pPr>
      <w:r w:rsidRPr="006C7E09">
        <w:rPr>
          <w:rFonts w:ascii="Arial" w:hAnsi="Arial" w:cs="Arial"/>
          <w:bCs/>
          <w:color w:val="000000"/>
          <w:kern w:val="36"/>
          <w:sz w:val="24"/>
          <w:szCs w:val="24"/>
        </w:rPr>
        <w:t xml:space="preserve">      Социальная стабильность в сельском поселении в настоящее время может быть обеспечена только с помощью продуманной целенаправленной социально-экономической политики. И такая политика может быть </w:t>
      </w:r>
      <w:proofErr w:type="gramStart"/>
      <w:r w:rsidRPr="006C7E09">
        <w:rPr>
          <w:rFonts w:ascii="Arial" w:hAnsi="Arial" w:cs="Arial"/>
          <w:bCs/>
          <w:color w:val="000000"/>
          <w:kern w:val="36"/>
          <w:sz w:val="24"/>
          <w:szCs w:val="24"/>
        </w:rPr>
        <w:t>разработана и реализована</w:t>
      </w:r>
      <w:proofErr w:type="gramEnd"/>
      <w:r w:rsidRPr="006C7E09">
        <w:rPr>
          <w:rFonts w:ascii="Arial" w:hAnsi="Arial" w:cs="Arial"/>
          <w:bCs/>
          <w:color w:val="000000"/>
          <w:kern w:val="36"/>
          <w:sz w:val="24"/>
          <w:szCs w:val="24"/>
        </w:rPr>
        <w:t xml:space="preserve"> через программы социально-экономического развития поселений. </w:t>
      </w:r>
    </w:p>
    <w:p w:rsidR="00096626" w:rsidRPr="006C7E09" w:rsidRDefault="00096626" w:rsidP="006C7E09">
      <w:pPr>
        <w:pStyle w:val="a9"/>
        <w:jc w:val="both"/>
        <w:rPr>
          <w:rFonts w:ascii="Arial" w:hAnsi="Arial" w:cs="Arial"/>
          <w:bCs/>
          <w:color w:val="000000"/>
          <w:kern w:val="36"/>
          <w:sz w:val="24"/>
          <w:szCs w:val="24"/>
        </w:rPr>
      </w:pPr>
      <w:r w:rsidRPr="006C7E09">
        <w:rPr>
          <w:rFonts w:ascii="Arial" w:hAnsi="Arial" w:cs="Arial"/>
          <w:bCs/>
          <w:color w:val="000000"/>
          <w:kern w:val="36"/>
          <w:sz w:val="24"/>
          <w:szCs w:val="24"/>
        </w:rPr>
        <w:t xml:space="preserve">    Переход к управлению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 форме программных мероприятий, позволяет обеспечить социально-экономическое развитие, как отдельных сельских поселений, так и муниципального образования в целом. </w:t>
      </w:r>
    </w:p>
    <w:p w:rsidR="00096626" w:rsidRPr="006C7E09" w:rsidRDefault="00096626" w:rsidP="006C7E09">
      <w:pPr>
        <w:pStyle w:val="a9"/>
        <w:jc w:val="both"/>
        <w:rPr>
          <w:rFonts w:ascii="Arial" w:hAnsi="Arial" w:cs="Arial"/>
          <w:bCs/>
          <w:color w:val="000000"/>
          <w:kern w:val="36"/>
          <w:sz w:val="24"/>
          <w:szCs w:val="24"/>
        </w:rPr>
      </w:pPr>
      <w:r w:rsidRPr="006C7E09">
        <w:rPr>
          <w:rFonts w:ascii="Arial" w:hAnsi="Arial" w:cs="Arial"/>
          <w:bCs/>
          <w:color w:val="000000"/>
          <w:kern w:val="36"/>
          <w:sz w:val="24"/>
          <w:szCs w:val="24"/>
        </w:rPr>
        <w:t xml:space="preserve">     Разработка и принятие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</w:t>
      </w:r>
      <w:r w:rsidR="00065FFB">
        <w:rPr>
          <w:rFonts w:ascii="Arial" w:hAnsi="Arial" w:cs="Arial"/>
          <w:bCs/>
          <w:color w:val="000000"/>
          <w:kern w:val="36"/>
          <w:sz w:val="24"/>
          <w:szCs w:val="24"/>
        </w:rPr>
        <w:t>деятельности на его территории.</w:t>
      </w:r>
    </w:p>
    <w:p w:rsidR="00096626" w:rsidRPr="006C7E09" w:rsidRDefault="00096626" w:rsidP="006C7E09">
      <w:pPr>
        <w:pStyle w:val="a9"/>
        <w:jc w:val="both"/>
        <w:rPr>
          <w:rFonts w:ascii="Arial" w:hAnsi="Arial" w:cs="Arial"/>
          <w:b/>
          <w:bCs/>
          <w:color w:val="000000"/>
          <w:kern w:val="36"/>
          <w:sz w:val="24"/>
          <w:szCs w:val="24"/>
        </w:rPr>
      </w:pPr>
      <w:r w:rsidRPr="006C7E09">
        <w:rPr>
          <w:rFonts w:ascii="Arial" w:hAnsi="Arial" w:cs="Arial"/>
          <w:b/>
          <w:bCs/>
          <w:color w:val="000000"/>
          <w:kern w:val="36"/>
          <w:sz w:val="24"/>
          <w:szCs w:val="24"/>
        </w:rPr>
        <w:t xml:space="preserve">     Раздел 5.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 разрабатываются в целях обеспечения возможности реализации предлагаемых в составе программы мероприятий (инвестиционных проектов).</w:t>
      </w:r>
    </w:p>
    <w:p w:rsidR="00096626" w:rsidRPr="006C7E09" w:rsidRDefault="00096626" w:rsidP="006C7E09">
      <w:pPr>
        <w:pStyle w:val="a9"/>
        <w:jc w:val="both"/>
        <w:rPr>
          <w:rFonts w:ascii="Arial" w:hAnsi="Arial" w:cs="Arial"/>
          <w:b/>
          <w:bCs/>
          <w:color w:val="000000"/>
          <w:kern w:val="36"/>
          <w:sz w:val="24"/>
          <w:szCs w:val="24"/>
        </w:rPr>
      </w:pPr>
      <w:r w:rsidRPr="006C7E09">
        <w:rPr>
          <w:rFonts w:ascii="Arial" w:hAnsi="Arial" w:cs="Arial"/>
          <w:b/>
          <w:bCs/>
          <w:color w:val="000000"/>
          <w:kern w:val="36"/>
          <w:sz w:val="24"/>
          <w:szCs w:val="24"/>
        </w:rPr>
        <w:t xml:space="preserve">     Организация </w:t>
      </w:r>
      <w:proofErr w:type="gramStart"/>
      <w:r w:rsidRPr="006C7E09">
        <w:rPr>
          <w:rFonts w:ascii="Arial" w:hAnsi="Arial" w:cs="Arial"/>
          <w:b/>
          <w:bCs/>
          <w:color w:val="000000"/>
          <w:kern w:val="36"/>
          <w:sz w:val="24"/>
          <w:szCs w:val="24"/>
        </w:rPr>
        <w:t>контроля за</w:t>
      </w:r>
      <w:proofErr w:type="gramEnd"/>
      <w:r w:rsidRPr="006C7E09">
        <w:rPr>
          <w:rFonts w:ascii="Arial" w:hAnsi="Arial" w:cs="Arial"/>
          <w:b/>
          <w:bCs/>
          <w:color w:val="000000"/>
          <w:kern w:val="36"/>
          <w:sz w:val="24"/>
          <w:szCs w:val="24"/>
        </w:rPr>
        <w:t xml:space="preserve"> реализацией Программы.</w:t>
      </w:r>
    </w:p>
    <w:p w:rsidR="00096626" w:rsidRPr="006C7E09" w:rsidRDefault="00096626" w:rsidP="00065FFB">
      <w:pPr>
        <w:pStyle w:val="a9"/>
        <w:spacing w:after="0"/>
        <w:jc w:val="both"/>
        <w:rPr>
          <w:rFonts w:ascii="Arial" w:hAnsi="Arial" w:cs="Arial"/>
          <w:bCs/>
          <w:color w:val="000000"/>
          <w:kern w:val="36"/>
          <w:sz w:val="24"/>
          <w:szCs w:val="24"/>
        </w:rPr>
      </w:pPr>
      <w:r w:rsidRPr="006C7E09">
        <w:rPr>
          <w:rFonts w:ascii="Arial" w:hAnsi="Arial" w:cs="Arial"/>
          <w:b/>
          <w:bCs/>
          <w:color w:val="000000"/>
          <w:kern w:val="36"/>
          <w:sz w:val="24"/>
          <w:szCs w:val="24"/>
        </w:rPr>
        <w:t xml:space="preserve">     </w:t>
      </w:r>
      <w:r w:rsidRPr="006C7E09">
        <w:rPr>
          <w:rFonts w:ascii="Arial" w:hAnsi="Arial" w:cs="Arial"/>
          <w:bCs/>
          <w:color w:val="000000"/>
          <w:kern w:val="36"/>
          <w:sz w:val="24"/>
          <w:szCs w:val="24"/>
        </w:rPr>
        <w:t xml:space="preserve">Организационная структура управления Программой базируется на существующей схеме исполнительной власти Ольшанского сельского поселения. </w:t>
      </w:r>
    </w:p>
    <w:p w:rsidR="00096626" w:rsidRPr="006C7E09" w:rsidRDefault="00096626" w:rsidP="00065FFB">
      <w:pPr>
        <w:pStyle w:val="a9"/>
        <w:spacing w:after="0"/>
        <w:jc w:val="both"/>
        <w:rPr>
          <w:rFonts w:ascii="Arial" w:hAnsi="Arial" w:cs="Arial"/>
          <w:bCs/>
          <w:color w:val="000000"/>
          <w:kern w:val="36"/>
          <w:sz w:val="24"/>
          <w:szCs w:val="24"/>
        </w:rPr>
      </w:pPr>
      <w:r w:rsidRPr="006C7E09">
        <w:rPr>
          <w:rFonts w:ascii="Arial" w:hAnsi="Arial" w:cs="Arial"/>
          <w:bCs/>
          <w:color w:val="000000"/>
          <w:kern w:val="36"/>
          <w:sz w:val="24"/>
          <w:szCs w:val="24"/>
        </w:rPr>
        <w:t xml:space="preserve">    Общее руководство Программой осуществляет глава поселения, в функции которого в рамках реализации Программы входит определение приоритетов, постановка оперативных и краткосрочных целей Программы. </w:t>
      </w:r>
    </w:p>
    <w:p w:rsidR="00096626" w:rsidRPr="006C7E09" w:rsidRDefault="00096626" w:rsidP="00065FFB">
      <w:pPr>
        <w:pStyle w:val="a9"/>
        <w:spacing w:after="0"/>
        <w:jc w:val="both"/>
        <w:rPr>
          <w:rFonts w:ascii="Arial" w:hAnsi="Arial" w:cs="Arial"/>
          <w:bCs/>
          <w:color w:val="000000"/>
          <w:kern w:val="36"/>
          <w:sz w:val="24"/>
          <w:szCs w:val="24"/>
        </w:rPr>
      </w:pPr>
      <w:r w:rsidRPr="006C7E09">
        <w:rPr>
          <w:rFonts w:ascii="Arial" w:hAnsi="Arial" w:cs="Arial"/>
          <w:bCs/>
          <w:color w:val="000000"/>
          <w:kern w:val="36"/>
          <w:sz w:val="24"/>
          <w:szCs w:val="24"/>
        </w:rPr>
        <w:t xml:space="preserve">    Оперативные функции по реализации Программы осуществляют штатные сотрудники администрации поселения под руководством главы сельского поселения. </w:t>
      </w:r>
    </w:p>
    <w:p w:rsidR="00096626" w:rsidRPr="006C7E09" w:rsidRDefault="00096626" w:rsidP="00065FFB">
      <w:pPr>
        <w:pStyle w:val="a9"/>
        <w:spacing w:after="0"/>
        <w:jc w:val="both"/>
        <w:rPr>
          <w:rFonts w:ascii="Arial" w:hAnsi="Arial" w:cs="Arial"/>
          <w:bCs/>
          <w:color w:val="000000"/>
          <w:kern w:val="36"/>
          <w:sz w:val="24"/>
          <w:szCs w:val="24"/>
        </w:rPr>
      </w:pPr>
      <w:r w:rsidRPr="006C7E09">
        <w:rPr>
          <w:rFonts w:ascii="Arial" w:hAnsi="Arial" w:cs="Arial"/>
          <w:bCs/>
          <w:color w:val="000000"/>
          <w:kern w:val="36"/>
          <w:sz w:val="24"/>
          <w:szCs w:val="24"/>
        </w:rPr>
        <w:t>Глава сельского поселения осуществляет следующие действия:</w:t>
      </w:r>
    </w:p>
    <w:p w:rsidR="00096626" w:rsidRPr="006C7E09" w:rsidRDefault="00096626" w:rsidP="00065FFB">
      <w:pPr>
        <w:pStyle w:val="a9"/>
        <w:spacing w:after="0"/>
        <w:jc w:val="both"/>
        <w:rPr>
          <w:rFonts w:ascii="Arial" w:hAnsi="Arial" w:cs="Arial"/>
          <w:bCs/>
          <w:color w:val="000000"/>
          <w:kern w:val="36"/>
          <w:sz w:val="24"/>
          <w:szCs w:val="24"/>
        </w:rPr>
      </w:pPr>
      <w:r w:rsidRPr="006C7E09">
        <w:rPr>
          <w:rFonts w:ascii="Arial" w:hAnsi="Arial" w:cs="Arial"/>
          <w:bCs/>
          <w:color w:val="000000"/>
          <w:kern w:val="36"/>
          <w:sz w:val="24"/>
          <w:szCs w:val="24"/>
        </w:rPr>
        <w:lastRenderedPageBreak/>
        <w:t>-</w:t>
      </w:r>
      <w:proofErr w:type="gramStart"/>
      <w:r w:rsidRPr="006C7E09">
        <w:rPr>
          <w:rFonts w:ascii="Arial" w:hAnsi="Arial" w:cs="Arial"/>
          <w:bCs/>
          <w:color w:val="000000"/>
          <w:kern w:val="36"/>
          <w:sz w:val="24"/>
          <w:szCs w:val="24"/>
        </w:rPr>
        <w:t>рассматривает и утверждает</w:t>
      </w:r>
      <w:proofErr w:type="gramEnd"/>
      <w:r w:rsidRPr="006C7E09">
        <w:rPr>
          <w:rFonts w:ascii="Arial" w:hAnsi="Arial" w:cs="Arial"/>
          <w:bCs/>
          <w:color w:val="000000"/>
          <w:kern w:val="36"/>
          <w:sz w:val="24"/>
          <w:szCs w:val="24"/>
        </w:rPr>
        <w:t xml:space="preserve"> план мероприятий, объемы их финансирования и сроки реализации;</w:t>
      </w:r>
    </w:p>
    <w:p w:rsidR="00096626" w:rsidRPr="006C7E09" w:rsidRDefault="00096626" w:rsidP="00065FFB">
      <w:pPr>
        <w:pStyle w:val="a9"/>
        <w:spacing w:after="0"/>
        <w:jc w:val="both"/>
        <w:rPr>
          <w:rFonts w:ascii="Arial" w:hAnsi="Arial" w:cs="Arial"/>
          <w:bCs/>
          <w:color w:val="000000"/>
          <w:kern w:val="36"/>
          <w:sz w:val="24"/>
          <w:szCs w:val="24"/>
        </w:rPr>
      </w:pPr>
      <w:r w:rsidRPr="006C7E09">
        <w:rPr>
          <w:rFonts w:ascii="Arial" w:hAnsi="Arial" w:cs="Arial"/>
          <w:bCs/>
          <w:color w:val="000000"/>
          <w:kern w:val="36"/>
          <w:sz w:val="24"/>
          <w:szCs w:val="24"/>
        </w:rPr>
        <w:t>-выносит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096626" w:rsidRPr="006C7E09" w:rsidRDefault="00096626" w:rsidP="00065FFB">
      <w:pPr>
        <w:pStyle w:val="a9"/>
        <w:spacing w:after="0"/>
        <w:jc w:val="both"/>
        <w:rPr>
          <w:rFonts w:ascii="Arial" w:hAnsi="Arial" w:cs="Arial"/>
          <w:bCs/>
          <w:color w:val="000000"/>
          <w:kern w:val="36"/>
          <w:sz w:val="24"/>
          <w:szCs w:val="24"/>
        </w:rPr>
      </w:pPr>
      <w:r w:rsidRPr="006C7E09">
        <w:rPr>
          <w:rFonts w:ascii="Arial" w:hAnsi="Arial" w:cs="Arial"/>
          <w:bCs/>
          <w:color w:val="000000"/>
          <w:kern w:val="36"/>
          <w:sz w:val="24"/>
          <w:szCs w:val="24"/>
        </w:rPr>
        <w:t>-взаимодействует с районными и областными органами исполнительной власти по включению предложений сельского поселения в областные целевые программы;</w:t>
      </w:r>
    </w:p>
    <w:p w:rsidR="00096626" w:rsidRPr="006C7E09" w:rsidRDefault="00096626" w:rsidP="00065FFB">
      <w:pPr>
        <w:pStyle w:val="a9"/>
        <w:spacing w:after="0"/>
        <w:jc w:val="both"/>
        <w:rPr>
          <w:rFonts w:ascii="Arial" w:hAnsi="Arial" w:cs="Arial"/>
          <w:bCs/>
          <w:color w:val="000000"/>
          <w:kern w:val="36"/>
          <w:sz w:val="24"/>
          <w:szCs w:val="24"/>
        </w:rPr>
      </w:pPr>
      <w:r w:rsidRPr="006C7E09">
        <w:rPr>
          <w:rFonts w:ascii="Arial" w:hAnsi="Arial" w:cs="Arial"/>
          <w:bCs/>
          <w:color w:val="000000"/>
          <w:kern w:val="36"/>
          <w:sz w:val="24"/>
          <w:szCs w:val="24"/>
        </w:rPr>
        <w:t>-</w:t>
      </w:r>
      <w:proofErr w:type="gramStart"/>
      <w:r w:rsidRPr="006C7E09">
        <w:rPr>
          <w:rFonts w:ascii="Arial" w:hAnsi="Arial" w:cs="Arial"/>
          <w:bCs/>
          <w:color w:val="000000"/>
          <w:kern w:val="36"/>
          <w:sz w:val="24"/>
          <w:szCs w:val="24"/>
        </w:rPr>
        <w:t>контроль за</w:t>
      </w:r>
      <w:proofErr w:type="gramEnd"/>
      <w:r w:rsidRPr="006C7E09">
        <w:rPr>
          <w:rFonts w:ascii="Arial" w:hAnsi="Arial" w:cs="Arial"/>
          <w:bCs/>
          <w:color w:val="000000"/>
          <w:kern w:val="36"/>
          <w:sz w:val="24"/>
          <w:szCs w:val="24"/>
        </w:rPr>
        <w:t xml:space="preserve"> выполнением годового плана действий и подготовка отчетов о его выполнении;</w:t>
      </w:r>
    </w:p>
    <w:p w:rsidR="00096626" w:rsidRPr="006C7E09" w:rsidRDefault="00096626" w:rsidP="00065FFB">
      <w:pPr>
        <w:pStyle w:val="a9"/>
        <w:spacing w:after="0"/>
        <w:jc w:val="both"/>
        <w:rPr>
          <w:rFonts w:ascii="Arial" w:hAnsi="Arial" w:cs="Arial"/>
          <w:bCs/>
          <w:color w:val="000000"/>
          <w:kern w:val="36"/>
          <w:sz w:val="24"/>
          <w:szCs w:val="24"/>
        </w:rPr>
      </w:pPr>
      <w:r w:rsidRPr="006C7E09">
        <w:rPr>
          <w:rFonts w:ascii="Arial" w:hAnsi="Arial" w:cs="Arial"/>
          <w:bCs/>
          <w:color w:val="000000"/>
          <w:kern w:val="36"/>
          <w:sz w:val="24"/>
          <w:szCs w:val="24"/>
        </w:rPr>
        <w:t xml:space="preserve">осуществляет руководство </w:t>
      </w:r>
      <w:proofErr w:type="gramStart"/>
      <w:r w:rsidRPr="006C7E09">
        <w:rPr>
          <w:rFonts w:ascii="Arial" w:hAnsi="Arial" w:cs="Arial"/>
          <w:bCs/>
          <w:color w:val="000000"/>
          <w:kern w:val="36"/>
          <w:sz w:val="24"/>
          <w:szCs w:val="24"/>
        </w:rPr>
        <w:t>по</w:t>
      </w:r>
      <w:proofErr w:type="gramEnd"/>
      <w:r w:rsidRPr="006C7E09">
        <w:rPr>
          <w:rFonts w:ascii="Arial" w:hAnsi="Arial" w:cs="Arial"/>
          <w:bCs/>
          <w:color w:val="000000"/>
          <w:kern w:val="36"/>
          <w:sz w:val="24"/>
          <w:szCs w:val="24"/>
        </w:rPr>
        <w:t>:</w:t>
      </w:r>
    </w:p>
    <w:p w:rsidR="00096626" w:rsidRPr="006C7E09" w:rsidRDefault="00096626" w:rsidP="00065FFB">
      <w:pPr>
        <w:pStyle w:val="a9"/>
        <w:spacing w:after="0"/>
        <w:jc w:val="both"/>
        <w:rPr>
          <w:rFonts w:ascii="Arial" w:hAnsi="Arial" w:cs="Arial"/>
          <w:bCs/>
          <w:color w:val="000000"/>
          <w:kern w:val="36"/>
          <w:sz w:val="24"/>
          <w:szCs w:val="24"/>
        </w:rPr>
      </w:pPr>
      <w:r w:rsidRPr="006C7E09">
        <w:rPr>
          <w:rFonts w:ascii="Arial" w:hAnsi="Arial" w:cs="Arial"/>
          <w:bCs/>
          <w:color w:val="000000"/>
          <w:kern w:val="36"/>
          <w:sz w:val="24"/>
          <w:szCs w:val="24"/>
        </w:rPr>
        <w:t>-подготовке перечня муниципальных целевых программ поселения, предлагаемых к финансированию из  областного бюджета на очередной финансовый год;</w:t>
      </w:r>
    </w:p>
    <w:p w:rsidR="00096626" w:rsidRPr="006C7E09" w:rsidRDefault="00096626" w:rsidP="00065FFB">
      <w:pPr>
        <w:pStyle w:val="a9"/>
        <w:spacing w:after="0"/>
        <w:jc w:val="both"/>
        <w:rPr>
          <w:rFonts w:ascii="Arial" w:hAnsi="Arial" w:cs="Arial"/>
          <w:bCs/>
          <w:color w:val="000000"/>
          <w:kern w:val="36"/>
          <w:sz w:val="24"/>
          <w:szCs w:val="24"/>
        </w:rPr>
      </w:pPr>
      <w:r w:rsidRPr="006C7E09">
        <w:rPr>
          <w:rFonts w:ascii="Arial" w:hAnsi="Arial" w:cs="Arial"/>
          <w:bCs/>
          <w:color w:val="000000"/>
          <w:kern w:val="36"/>
          <w:sz w:val="24"/>
          <w:szCs w:val="24"/>
        </w:rPr>
        <w:t xml:space="preserve"> - реализации мероприятий Программы поселения.</w:t>
      </w:r>
    </w:p>
    <w:p w:rsidR="00096626" w:rsidRPr="006C7E09" w:rsidRDefault="00096626" w:rsidP="00065FFB">
      <w:pPr>
        <w:pStyle w:val="a9"/>
        <w:spacing w:after="0"/>
        <w:jc w:val="both"/>
        <w:rPr>
          <w:rFonts w:ascii="Arial" w:hAnsi="Arial" w:cs="Arial"/>
          <w:bCs/>
          <w:color w:val="000000"/>
          <w:kern w:val="36"/>
          <w:sz w:val="24"/>
          <w:szCs w:val="24"/>
        </w:rPr>
      </w:pPr>
      <w:r w:rsidRPr="006C7E09">
        <w:rPr>
          <w:rFonts w:ascii="Arial" w:hAnsi="Arial" w:cs="Arial"/>
          <w:bCs/>
          <w:color w:val="000000"/>
          <w:kern w:val="36"/>
          <w:sz w:val="24"/>
          <w:szCs w:val="24"/>
        </w:rPr>
        <w:t xml:space="preserve"> Специалист администрации сельского поселения осуществляет следующие функции:</w:t>
      </w:r>
    </w:p>
    <w:p w:rsidR="00096626" w:rsidRPr="006C7E09" w:rsidRDefault="00096626" w:rsidP="00065FFB">
      <w:pPr>
        <w:pStyle w:val="a9"/>
        <w:spacing w:after="0"/>
        <w:jc w:val="both"/>
        <w:rPr>
          <w:rFonts w:ascii="Arial" w:hAnsi="Arial" w:cs="Arial"/>
          <w:bCs/>
          <w:color w:val="000000"/>
          <w:kern w:val="36"/>
          <w:sz w:val="24"/>
          <w:szCs w:val="24"/>
        </w:rPr>
      </w:pPr>
      <w:r w:rsidRPr="006C7E09">
        <w:rPr>
          <w:rFonts w:ascii="Arial" w:hAnsi="Arial" w:cs="Arial"/>
          <w:bCs/>
          <w:color w:val="000000"/>
          <w:kern w:val="36"/>
          <w:sz w:val="24"/>
          <w:szCs w:val="24"/>
        </w:rPr>
        <w:t>-подготовка проектов нормативных правовых актов по подведомственной сфере по соответствующим разделам Программы;</w:t>
      </w:r>
    </w:p>
    <w:p w:rsidR="00096626" w:rsidRPr="006C7E09" w:rsidRDefault="00096626" w:rsidP="00065FFB">
      <w:pPr>
        <w:pStyle w:val="a9"/>
        <w:spacing w:after="0"/>
        <w:jc w:val="both"/>
        <w:rPr>
          <w:rFonts w:ascii="Arial" w:hAnsi="Arial" w:cs="Arial"/>
          <w:bCs/>
          <w:color w:val="000000"/>
          <w:kern w:val="36"/>
          <w:sz w:val="24"/>
          <w:szCs w:val="24"/>
        </w:rPr>
      </w:pPr>
      <w:r w:rsidRPr="006C7E09">
        <w:rPr>
          <w:rFonts w:ascii="Arial" w:hAnsi="Arial" w:cs="Arial"/>
          <w:bCs/>
          <w:color w:val="000000"/>
          <w:kern w:val="36"/>
          <w:sz w:val="24"/>
          <w:szCs w:val="24"/>
        </w:rPr>
        <w:t>-подготовка проектов программ поселения по приоритетным направлениям Программы;</w:t>
      </w:r>
    </w:p>
    <w:p w:rsidR="00096626" w:rsidRPr="006C7E09" w:rsidRDefault="00096626" w:rsidP="00065FFB">
      <w:pPr>
        <w:pStyle w:val="a9"/>
        <w:spacing w:after="0"/>
        <w:jc w:val="both"/>
        <w:rPr>
          <w:rFonts w:ascii="Arial" w:hAnsi="Arial" w:cs="Arial"/>
          <w:bCs/>
          <w:color w:val="000000"/>
          <w:kern w:val="36"/>
          <w:sz w:val="24"/>
          <w:szCs w:val="24"/>
        </w:rPr>
      </w:pPr>
      <w:r w:rsidRPr="006C7E09">
        <w:rPr>
          <w:rFonts w:ascii="Arial" w:hAnsi="Arial" w:cs="Arial"/>
          <w:bCs/>
          <w:color w:val="000000"/>
          <w:kern w:val="36"/>
          <w:sz w:val="24"/>
          <w:szCs w:val="24"/>
        </w:rPr>
        <w:t xml:space="preserve">-формирование бюджетных заявок на выделение средств из муниципального бюджета поселения; </w:t>
      </w:r>
    </w:p>
    <w:p w:rsidR="00096626" w:rsidRPr="006C7E09" w:rsidRDefault="00096626" w:rsidP="00065FFB">
      <w:pPr>
        <w:pStyle w:val="a9"/>
        <w:spacing w:after="0"/>
        <w:jc w:val="both"/>
        <w:rPr>
          <w:rFonts w:ascii="Arial" w:hAnsi="Arial" w:cs="Arial"/>
          <w:bCs/>
          <w:color w:val="000000"/>
          <w:kern w:val="36"/>
          <w:sz w:val="24"/>
          <w:szCs w:val="24"/>
        </w:rPr>
      </w:pPr>
      <w:r w:rsidRPr="006C7E09">
        <w:rPr>
          <w:rFonts w:ascii="Arial" w:hAnsi="Arial" w:cs="Arial"/>
          <w:bCs/>
          <w:color w:val="000000"/>
          <w:kern w:val="36"/>
          <w:sz w:val="24"/>
          <w:szCs w:val="24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096626" w:rsidRPr="006C7E09" w:rsidRDefault="00096626" w:rsidP="00065FFB">
      <w:pPr>
        <w:pStyle w:val="a9"/>
        <w:spacing w:after="0"/>
        <w:jc w:val="both"/>
        <w:rPr>
          <w:rFonts w:ascii="Arial" w:hAnsi="Arial" w:cs="Arial"/>
          <w:bCs/>
          <w:color w:val="000000"/>
          <w:kern w:val="36"/>
          <w:sz w:val="24"/>
          <w:szCs w:val="24"/>
        </w:rPr>
      </w:pPr>
      <w:r w:rsidRPr="006C7E09">
        <w:rPr>
          <w:rFonts w:ascii="Arial" w:hAnsi="Arial" w:cs="Arial"/>
          <w:bCs/>
          <w:color w:val="000000"/>
          <w:kern w:val="36"/>
          <w:sz w:val="24"/>
          <w:szCs w:val="24"/>
        </w:rPr>
        <w:t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проектов.</w:t>
      </w:r>
    </w:p>
    <w:p w:rsidR="00096626" w:rsidRPr="006C7E09" w:rsidRDefault="00096626" w:rsidP="00065FFB">
      <w:pPr>
        <w:pStyle w:val="a9"/>
        <w:spacing w:after="0"/>
        <w:jc w:val="both"/>
        <w:rPr>
          <w:rFonts w:ascii="Arial" w:hAnsi="Arial" w:cs="Arial"/>
          <w:b/>
          <w:bCs/>
          <w:color w:val="000000"/>
          <w:kern w:val="36"/>
          <w:sz w:val="24"/>
          <w:szCs w:val="24"/>
        </w:rPr>
      </w:pPr>
      <w:r w:rsidRPr="006C7E09">
        <w:rPr>
          <w:rFonts w:ascii="Arial" w:hAnsi="Arial" w:cs="Arial"/>
          <w:b/>
          <w:bCs/>
          <w:color w:val="000000"/>
          <w:kern w:val="36"/>
          <w:sz w:val="24"/>
          <w:szCs w:val="24"/>
        </w:rPr>
        <w:t xml:space="preserve">     Механизм обновления Программы.</w:t>
      </w:r>
    </w:p>
    <w:p w:rsidR="00096626" w:rsidRPr="006C7E09" w:rsidRDefault="00096626" w:rsidP="00065FFB">
      <w:pPr>
        <w:pStyle w:val="a9"/>
        <w:spacing w:after="0"/>
        <w:jc w:val="both"/>
        <w:rPr>
          <w:rFonts w:ascii="Arial" w:hAnsi="Arial" w:cs="Arial"/>
          <w:bCs/>
          <w:color w:val="000000"/>
          <w:kern w:val="36"/>
          <w:sz w:val="24"/>
          <w:szCs w:val="24"/>
        </w:rPr>
      </w:pPr>
      <w:r w:rsidRPr="006C7E09">
        <w:rPr>
          <w:rFonts w:ascii="Arial" w:hAnsi="Arial" w:cs="Arial"/>
          <w:bCs/>
          <w:color w:val="000000"/>
          <w:kern w:val="36"/>
          <w:sz w:val="24"/>
          <w:szCs w:val="24"/>
        </w:rPr>
        <w:t xml:space="preserve">     Обновление Программы производится:</w:t>
      </w:r>
    </w:p>
    <w:p w:rsidR="00096626" w:rsidRPr="006C7E09" w:rsidRDefault="00096626" w:rsidP="00065FFB">
      <w:pPr>
        <w:pStyle w:val="a9"/>
        <w:spacing w:after="0"/>
        <w:jc w:val="both"/>
        <w:rPr>
          <w:rFonts w:ascii="Arial" w:hAnsi="Arial" w:cs="Arial"/>
          <w:bCs/>
          <w:color w:val="000000"/>
          <w:kern w:val="36"/>
          <w:sz w:val="24"/>
          <w:szCs w:val="24"/>
        </w:rPr>
      </w:pPr>
      <w:r w:rsidRPr="006C7E09">
        <w:rPr>
          <w:rFonts w:ascii="Arial" w:hAnsi="Arial" w:cs="Arial"/>
          <w:bCs/>
          <w:color w:val="000000"/>
          <w:kern w:val="36"/>
          <w:sz w:val="24"/>
          <w:szCs w:val="24"/>
        </w:rPr>
        <w:t>-при выявлении новых, необходимых к реализации мероприятий;</w:t>
      </w:r>
    </w:p>
    <w:p w:rsidR="00096626" w:rsidRPr="006C7E09" w:rsidRDefault="00096626" w:rsidP="00065FFB">
      <w:pPr>
        <w:pStyle w:val="a9"/>
        <w:spacing w:after="0"/>
        <w:jc w:val="both"/>
        <w:rPr>
          <w:rFonts w:ascii="Arial" w:hAnsi="Arial" w:cs="Arial"/>
          <w:bCs/>
          <w:color w:val="000000"/>
          <w:kern w:val="36"/>
          <w:sz w:val="24"/>
          <w:szCs w:val="24"/>
        </w:rPr>
      </w:pPr>
      <w:r w:rsidRPr="006C7E09">
        <w:rPr>
          <w:rFonts w:ascii="Arial" w:hAnsi="Arial" w:cs="Arial"/>
          <w:bCs/>
          <w:color w:val="000000"/>
          <w:kern w:val="36"/>
          <w:sz w:val="24"/>
          <w:szCs w:val="24"/>
        </w:rPr>
        <w:t>-при появлении новых инвестиционных проектов, особо значимых для территории;</w:t>
      </w:r>
    </w:p>
    <w:p w:rsidR="00096626" w:rsidRPr="006C7E09" w:rsidRDefault="00096626" w:rsidP="00065FFB">
      <w:pPr>
        <w:pStyle w:val="a9"/>
        <w:spacing w:after="0"/>
        <w:jc w:val="both"/>
        <w:rPr>
          <w:rFonts w:ascii="Arial" w:hAnsi="Arial" w:cs="Arial"/>
          <w:bCs/>
          <w:color w:val="000000"/>
          <w:kern w:val="36"/>
          <w:sz w:val="24"/>
          <w:szCs w:val="24"/>
        </w:rPr>
      </w:pPr>
      <w:r w:rsidRPr="006C7E09">
        <w:rPr>
          <w:rFonts w:ascii="Arial" w:hAnsi="Arial" w:cs="Arial"/>
          <w:bCs/>
          <w:color w:val="000000"/>
          <w:kern w:val="36"/>
          <w:sz w:val="24"/>
          <w:szCs w:val="24"/>
        </w:rPr>
        <w:t>-при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096626" w:rsidRPr="006C7E09" w:rsidRDefault="00096626" w:rsidP="006C7E09">
      <w:pPr>
        <w:pStyle w:val="a9"/>
        <w:jc w:val="both"/>
        <w:rPr>
          <w:rFonts w:ascii="Arial" w:hAnsi="Arial" w:cs="Arial"/>
          <w:bCs/>
          <w:color w:val="000000"/>
          <w:kern w:val="36"/>
          <w:sz w:val="24"/>
          <w:szCs w:val="24"/>
        </w:rPr>
      </w:pPr>
      <w:r w:rsidRPr="006C7E09">
        <w:rPr>
          <w:rFonts w:ascii="Arial" w:hAnsi="Arial" w:cs="Arial"/>
          <w:bCs/>
          <w:color w:val="000000"/>
          <w:kern w:val="36"/>
          <w:sz w:val="24"/>
          <w:szCs w:val="24"/>
        </w:rPr>
        <w:t xml:space="preserve">     Программные мероприятия могут также быть скорректированы в зависимости от изменения ситуации на основании обоснованного предложения исполнителя. По перечисленным выше основаниям Программа может быть дополнена новыми мероприятиями с обоснованием объемо</w:t>
      </w:r>
      <w:r w:rsidR="00065FFB">
        <w:rPr>
          <w:rFonts w:ascii="Arial" w:hAnsi="Arial" w:cs="Arial"/>
          <w:bCs/>
          <w:color w:val="000000"/>
          <w:kern w:val="36"/>
          <w:sz w:val="24"/>
          <w:szCs w:val="24"/>
        </w:rPr>
        <w:t xml:space="preserve">в и источников финансирования. </w:t>
      </w:r>
    </w:p>
    <w:p w:rsidR="00065FFB" w:rsidRPr="006C7E09" w:rsidRDefault="00096626" w:rsidP="006C7E09">
      <w:pPr>
        <w:pStyle w:val="a9"/>
        <w:jc w:val="both"/>
        <w:rPr>
          <w:rFonts w:ascii="Arial" w:hAnsi="Arial" w:cs="Arial"/>
          <w:bCs/>
          <w:color w:val="000000"/>
          <w:kern w:val="36"/>
          <w:sz w:val="24"/>
          <w:szCs w:val="24"/>
        </w:rPr>
      </w:pPr>
      <w:r w:rsidRPr="006C7E09">
        <w:rPr>
          <w:rFonts w:ascii="Arial" w:hAnsi="Arial" w:cs="Arial"/>
          <w:bCs/>
          <w:color w:val="000000"/>
          <w:kern w:val="36"/>
          <w:sz w:val="24"/>
          <w:szCs w:val="24"/>
        </w:rPr>
        <w:t xml:space="preserve">     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</w:t>
      </w:r>
      <w:r w:rsidR="00065FFB">
        <w:rPr>
          <w:rFonts w:ascii="Arial" w:hAnsi="Arial" w:cs="Arial"/>
          <w:bCs/>
          <w:color w:val="000000"/>
          <w:kern w:val="36"/>
          <w:sz w:val="24"/>
          <w:szCs w:val="24"/>
        </w:rPr>
        <w:t xml:space="preserve">ческого потенциалов поселения. </w:t>
      </w:r>
    </w:p>
    <w:p w:rsidR="00096626" w:rsidRPr="006C7E09" w:rsidRDefault="00096626" w:rsidP="006C7E09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54683B" w:rsidRPr="006C7E09" w:rsidRDefault="0054683B" w:rsidP="00065FFB">
      <w:pPr>
        <w:tabs>
          <w:tab w:val="left" w:pos="622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lastRenderedPageBreak/>
        <w:t>Утверждаю:</w:t>
      </w:r>
    </w:p>
    <w:p w:rsidR="0054683B" w:rsidRPr="006C7E09" w:rsidRDefault="0054683B" w:rsidP="00065FF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 xml:space="preserve">Глава  Шубинского  сельского поселения                                                                           </w:t>
      </w:r>
    </w:p>
    <w:p w:rsidR="0054683B" w:rsidRPr="006C7E09" w:rsidRDefault="0054683B" w:rsidP="00065FF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 xml:space="preserve">                                                                    Острогожского муниципального района</w:t>
      </w:r>
    </w:p>
    <w:p w:rsidR="0054683B" w:rsidRPr="006C7E09" w:rsidRDefault="0054683B" w:rsidP="00065FFB">
      <w:pPr>
        <w:tabs>
          <w:tab w:val="left" w:pos="5010"/>
          <w:tab w:val="left" w:pos="5115"/>
          <w:tab w:val="left" w:pos="520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ab/>
        <w:t>Воронежской области</w:t>
      </w:r>
    </w:p>
    <w:p w:rsidR="0054683B" w:rsidRPr="006C7E09" w:rsidRDefault="0054683B" w:rsidP="00065FF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 xml:space="preserve">                                                                _____________ </w:t>
      </w:r>
      <w:proofErr w:type="spellStart"/>
      <w:r w:rsidRPr="006C7E09">
        <w:rPr>
          <w:rFonts w:ascii="Arial" w:hAnsi="Arial" w:cs="Arial"/>
          <w:sz w:val="24"/>
          <w:szCs w:val="24"/>
        </w:rPr>
        <w:t>А.И.Гапоненко</w:t>
      </w:r>
      <w:proofErr w:type="spellEnd"/>
    </w:p>
    <w:p w:rsidR="0054683B" w:rsidRPr="006C7E09" w:rsidRDefault="0054683B" w:rsidP="00065FF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4683B" w:rsidRPr="006C7E09" w:rsidRDefault="0054683B" w:rsidP="00065F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>А К Т</w:t>
      </w:r>
    </w:p>
    <w:p w:rsidR="0054683B" w:rsidRPr="006C7E09" w:rsidRDefault="0054683B" w:rsidP="006C7E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683B" w:rsidRPr="006C7E09" w:rsidRDefault="0054683B" w:rsidP="006C7E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>обнародования решения Совета народных депутатов Шубинского сельского поселения № 17</w:t>
      </w:r>
      <w:r w:rsidRPr="006C7E09">
        <w:rPr>
          <w:rFonts w:ascii="Arial" w:hAnsi="Arial" w:cs="Arial"/>
          <w:color w:val="FF0000"/>
          <w:sz w:val="24"/>
          <w:szCs w:val="24"/>
        </w:rPr>
        <w:t xml:space="preserve"> </w:t>
      </w:r>
      <w:r w:rsidRPr="006C7E09">
        <w:rPr>
          <w:rFonts w:ascii="Arial" w:hAnsi="Arial" w:cs="Arial"/>
          <w:sz w:val="24"/>
          <w:szCs w:val="24"/>
        </w:rPr>
        <w:t xml:space="preserve">  от 03.07.2017 года «Об утверждении  проекта Программы </w:t>
      </w:r>
      <w:r w:rsidR="00D73FB1">
        <w:rPr>
          <w:rFonts w:ascii="Arial" w:hAnsi="Arial" w:cs="Arial"/>
          <w:sz w:val="24"/>
          <w:szCs w:val="24"/>
        </w:rPr>
        <w:t>"К</w:t>
      </w:r>
      <w:r w:rsidRPr="006C7E09">
        <w:rPr>
          <w:rFonts w:ascii="Arial" w:hAnsi="Arial" w:cs="Arial"/>
          <w:sz w:val="24"/>
          <w:szCs w:val="24"/>
        </w:rPr>
        <w:t>омплексного развития социальной инфраструктуры  Шубинского сельского поселения Острогожского муниципального района Воронежской области  на 2017-2027 годы »</w:t>
      </w:r>
      <w:r w:rsidR="00D73FB1" w:rsidRPr="00D73FB1">
        <w:rPr>
          <w:rFonts w:ascii="Arial" w:hAnsi="Arial" w:cs="Arial"/>
          <w:sz w:val="24"/>
          <w:szCs w:val="24"/>
        </w:rPr>
        <w:t xml:space="preserve"> </w:t>
      </w:r>
      <w:r w:rsidR="00D73FB1" w:rsidRPr="006C7E09">
        <w:rPr>
          <w:rFonts w:ascii="Arial" w:hAnsi="Arial" w:cs="Arial"/>
          <w:sz w:val="24"/>
          <w:szCs w:val="24"/>
        </w:rPr>
        <w:t>»</w:t>
      </w:r>
      <w:r w:rsidRPr="006C7E09">
        <w:rPr>
          <w:rFonts w:ascii="Arial" w:hAnsi="Arial" w:cs="Arial"/>
          <w:sz w:val="24"/>
          <w:szCs w:val="24"/>
        </w:rPr>
        <w:t>.</w:t>
      </w:r>
    </w:p>
    <w:p w:rsidR="0054683B" w:rsidRPr="006C7E09" w:rsidRDefault="0054683B" w:rsidP="006C7E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683B" w:rsidRPr="006C7E09" w:rsidRDefault="0054683B" w:rsidP="006C7E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>03.07.2017 г.</w:t>
      </w:r>
      <w:r w:rsidRPr="006C7E09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</w:t>
      </w:r>
      <w:r w:rsidR="00065FFB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6C7E09">
        <w:rPr>
          <w:rFonts w:ascii="Arial" w:hAnsi="Arial" w:cs="Arial"/>
          <w:sz w:val="24"/>
          <w:szCs w:val="24"/>
        </w:rPr>
        <w:t>с</w:t>
      </w:r>
      <w:proofErr w:type="gramStart"/>
      <w:r w:rsidRPr="006C7E09">
        <w:rPr>
          <w:rFonts w:ascii="Arial" w:hAnsi="Arial" w:cs="Arial"/>
          <w:sz w:val="24"/>
          <w:szCs w:val="24"/>
        </w:rPr>
        <w:t>.Ш</w:t>
      </w:r>
      <w:proofErr w:type="gramEnd"/>
      <w:r w:rsidRPr="006C7E09">
        <w:rPr>
          <w:rFonts w:ascii="Arial" w:hAnsi="Arial" w:cs="Arial"/>
          <w:sz w:val="24"/>
          <w:szCs w:val="24"/>
        </w:rPr>
        <w:t>убное</w:t>
      </w:r>
      <w:proofErr w:type="spellEnd"/>
    </w:p>
    <w:p w:rsidR="0054683B" w:rsidRPr="006C7E09" w:rsidRDefault="0054683B" w:rsidP="006C7E0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54683B" w:rsidRPr="006C7E09" w:rsidRDefault="0054683B" w:rsidP="006C7E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6C7E09">
        <w:rPr>
          <w:rFonts w:ascii="Arial" w:hAnsi="Arial" w:cs="Arial"/>
          <w:sz w:val="24"/>
          <w:szCs w:val="24"/>
        </w:rPr>
        <w:t xml:space="preserve">Мы, нижеподписавшиеся, рабочая группа по обнародованию муниципальных правовых актов Шубинского сельского поселения  в составе: председатель рабочей группы   Гапоненко Анатолий Иванович, глава Шубинского сельского поселения, секретарь рабочей группы - </w:t>
      </w:r>
      <w:proofErr w:type="spellStart"/>
      <w:r w:rsidRPr="006C7E09">
        <w:rPr>
          <w:rFonts w:ascii="Arial" w:hAnsi="Arial" w:cs="Arial"/>
          <w:sz w:val="24"/>
          <w:szCs w:val="24"/>
        </w:rPr>
        <w:t>Манаева</w:t>
      </w:r>
      <w:proofErr w:type="spellEnd"/>
      <w:r w:rsidRPr="006C7E09">
        <w:rPr>
          <w:rFonts w:ascii="Arial" w:hAnsi="Arial" w:cs="Arial"/>
          <w:sz w:val="24"/>
          <w:szCs w:val="24"/>
        </w:rPr>
        <w:t xml:space="preserve"> Людмила Алексеевна, ведущий специалист администрации Шубинского сельского поселения </w:t>
      </w:r>
      <w:proofErr w:type="gramEnd"/>
    </w:p>
    <w:p w:rsidR="0054683B" w:rsidRPr="006C7E09" w:rsidRDefault="0054683B" w:rsidP="006C7E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>Члены рабочей группы:</w:t>
      </w:r>
    </w:p>
    <w:p w:rsidR="0054683B" w:rsidRPr="006C7E09" w:rsidRDefault="0054683B" w:rsidP="006C7E09">
      <w:pPr>
        <w:pStyle w:val="a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C7E09">
        <w:rPr>
          <w:rFonts w:ascii="Arial" w:hAnsi="Arial" w:cs="Arial"/>
          <w:sz w:val="24"/>
          <w:szCs w:val="24"/>
        </w:rPr>
        <w:t>Лахина</w:t>
      </w:r>
      <w:proofErr w:type="spellEnd"/>
      <w:r w:rsidRPr="006C7E09">
        <w:rPr>
          <w:rFonts w:ascii="Arial" w:hAnsi="Arial" w:cs="Arial"/>
          <w:sz w:val="24"/>
          <w:szCs w:val="24"/>
        </w:rPr>
        <w:t xml:space="preserve"> Ирина Сергеевна - житель села Шубное, </w:t>
      </w:r>
      <w:proofErr w:type="spellStart"/>
      <w:r w:rsidRPr="006C7E09">
        <w:rPr>
          <w:rFonts w:ascii="Arial" w:hAnsi="Arial" w:cs="Arial"/>
          <w:sz w:val="24"/>
          <w:szCs w:val="24"/>
        </w:rPr>
        <w:t>Лахин</w:t>
      </w:r>
      <w:proofErr w:type="spellEnd"/>
      <w:r w:rsidRPr="006C7E09">
        <w:rPr>
          <w:rFonts w:ascii="Arial" w:hAnsi="Arial" w:cs="Arial"/>
          <w:sz w:val="24"/>
          <w:szCs w:val="24"/>
        </w:rPr>
        <w:t xml:space="preserve"> Сергей Васильевич - - житель села Шубное  составили настоящий акт в том, что 03.07.2017 года обнародован текст решения Совета народных депутатов Шубинского сельского поселения  № 17</w:t>
      </w:r>
      <w:r w:rsidRPr="006C7E09">
        <w:rPr>
          <w:rFonts w:ascii="Arial" w:hAnsi="Arial" w:cs="Arial"/>
          <w:color w:val="FF0000"/>
          <w:sz w:val="24"/>
          <w:szCs w:val="24"/>
        </w:rPr>
        <w:t xml:space="preserve"> </w:t>
      </w:r>
      <w:r w:rsidRPr="006C7E09">
        <w:rPr>
          <w:rFonts w:ascii="Arial" w:hAnsi="Arial" w:cs="Arial"/>
          <w:sz w:val="24"/>
          <w:szCs w:val="24"/>
        </w:rPr>
        <w:t xml:space="preserve">  от 03.07.2017 года «Об утверждении  проекта Программы </w:t>
      </w:r>
      <w:r w:rsidR="00D73FB1">
        <w:rPr>
          <w:rFonts w:ascii="Arial" w:hAnsi="Arial" w:cs="Arial"/>
          <w:sz w:val="24"/>
          <w:szCs w:val="24"/>
        </w:rPr>
        <w:t>"К</w:t>
      </w:r>
      <w:r w:rsidRPr="006C7E09">
        <w:rPr>
          <w:rFonts w:ascii="Arial" w:hAnsi="Arial" w:cs="Arial"/>
          <w:sz w:val="24"/>
          <w:szCs w:val="24"/>
        </w:rPr>
        <w:t>омплексного развития социальной инфраструктуры Шубинского сельского поселения Острогожского муниципального района Воронежской области</w:t>
      </w:r>
      <w:r w:rsidR="006C7E09" w:rsidRPr="006C7E09">
        <w:rPr>
          <w:rFonts w:ascii="Arial" w:hAnsi="Arial" w:cs="Arial"/>
          <w:sz w:val="24"/>
          <w:szCs w:val="24"/>
        </w:rPr>
        <w:t xml:space="preserve"> </w:t>
      </w:r>
      <w:r w:rsidRPr="006C7E09">
        <w:rPr>
          <w:rFonts w:ascii="Arial" w:hAnsi="Arial" w:cs="Arial"/>
          <w:sz w:val="24"/>
          <w:szCs w:val="24"/>
        </w:rPr>
        <w:t>на 2017-2027 годы »</w:t>
      </w:r>
      <w:r w:rsidR="00D73FB1" w:rsidRPr="00D73FB1">
        <w:rPr>
          <w:rFonts w:ascii="Arial" w:hAnsi="Arial" w:cs="Arial"/>
          <w:sz w:val="24"/>
          <w:szCs w:val="24"/>
        </w:rPr>
        <w:t xml:space="preserve"> </w:t>
      </w:r>
      <w:r w:rsidR="00D73FB1" w:rsidRPr="006C7E09">
        <w:rPr>
          <w:rFonts w:ascii="Arial" w:hAnsi="Arial" w:cs="Arial"/>
          <w:sz w:val="24"/>
          <w:szCs w:val="24"/>
        </w:rPr>
        <w:t>»</w:t>
      </w:r>
      <w:bookmarkStart w:id="8" w:name="_GoBack"/>
      <w:bookmarkEnd w:id="8"/>
      <w:r w:rsidRPr="006C7E09">
        <w:rPr>
          <w:rFonts w:ascii="Arial" w:hAnsi="Arial" w:cs="Arial"/>
          <w:sz w:val="24"/>
          <w:szCs w:val="24"/>
        </w:rPr>
        <w:t xml:space="preserve"> в соответствии  с Уставом Шубинского сельского поселения путём</w:t>
      </w:r>
      <w:proofErr w:type="gramEnd"/>
      <w:r w:rsidRPr="006C7E09">
        <w:rPr>
          <w:rFonts w:ascii="Arial" w:hAnsi="Arial" w:cs="Arial"/>
          <w:sz w:val="24"/>
          <w:szCs w:val="24"/>
        </w:rPr>
        <w:t xml:space="preserve"> размещения текста на информационных стендах, расположенных:</w:t>
      </w:r>
    </w:p>
    <w:p w:rsidR="0054683B" w:rsidRPr="006C7E09" w:rsidRDefault="0054683B" w:rsidP="006C7E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>1) здание администрации Шубинского сельского поселения – село Шубное ул. Мира дом №6;</w:t>
      </w:r>
    </w:p>
    <w:p w:rsidR="0054683B" w:rsidRPr="006C7E09" w:rsidRDefault="0054683B" w:rsidP="006C7E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>2) здание сельского ДК – село Русская Тростянка ул. Победы дом №13;</w:t>
      </w:r>
    </w:p>
    <w:p w:rsidR="0054683B" w:rsidRPr="006C7E09" w:rsidRDefault="0054683B" w:rsidP="006C7E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>3) здание клуба – поселок Грушевая поляна ул. Садовая дом №3;</w:t>
      </w:r>
    </w:p>
    <w:p w:rsidR="0054683B" w:rsidRPr="006C7E09" w:rsidRDefault="0054683B" w:rsidP="006C7E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 xml:space="preserve">4) здание магазина - поселок Центрального отделения совхоза «Острогожский» ул. </w:t>
      </w:r>
      <w:proofErr w:type="gramStart"/>
      <w:r w:rsidRPr="006C7E09">
        <w:rPr>
          <w:rFonts w:ascii="Arial" w:hAnsi="Arial" w:cs="Arial"/>
          <w:sz w:val="24"/>
          <w:szCs w:val="24"/>
        </w:rPr>
        <w:t>Центральная</w:t>
      </w:r>
      <w:proofErr w:type="gramEnd"/>
      <w:r w:rsidRPr="006C7E09">
        <w:rPr>
          <w:rFonts w:ascii="Arial" w:hAnsi="Arial" w:cs="Arial"/>
          <w:sz w:val="24"/>
          <w:szCs w:val="24"/>
        </w:rPr>
        <w:t xml:space="preserve"> дом №8.</w:t>
      </w:r>
    </w:p>
    <w:p w:rsidR="0054683B" w:rsidRPr="006C7E09" w:rsidRDefault="0054683B" w:rsidP="006C7E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>с целью доведения до сведения жителей, проживающих на территории Шубинского сельского поселения.</w:t>
      </w:r>
    </w:p>
    <w:p w:rsidR="0054683B" w:rsidRDefault="0054683B" w:rsidP="006C7E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5FFB" w:rsidRPr="006C7E09" w:rsidRDefault="00065FFB" w:rsidP="006C7E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683B" w:rsidRDefault="0054683B" w:rsidP="006C7E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 xml:space="preserve">          В чём и составлен настоящий акт.</w:t>
      </w:r>
    </w:p>
    <w:p w:rsidR="00065FFB" w:rsidRPr="006C7E09" w:rsidRDefault="00065FFB" w:rsidP="006C7E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8"/>
      </w:tblGrid>
      <w:tr w:rsidR="0054683B" w:rsidRPr="006C7E09" w:rsidTr="00AB4AE3">
        <w:tc>
          <w:tcPr>
            <w:tcW w:w="9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683B" w:rsidRPr="006C7E09" w:rsidRDefault="0054683B" w:rsidP="006C7E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Подписи</w:t>
            </w:r>
            <w:proofErr w:type="gramStart"/>
            <w:r w:rsidRPr="006C7E09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6C7E0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6C7E09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         </w:t>
            </w:r>
            <w:proofErr w:type="spellStart"/>
            <w:r w:rsidRPr="006C7E09">
              <w:rPr>
                <w:rFonts w:ascii="Arial" w:hAnsi="Arial" w:cs="Arial"/>
                <w:sz w:val="24"/>
                <w:szCs w:val="24"/>
              </w:rPr>
              <w:t>А.И.Гапоненко</w:t>
            </w:r>
            <w:proofErr w:type="spellEnd"/>
          </w:p>
          <w:p w:rsidR="0054683B" w:rsidRPr="006C7E09" w:rsidRDefault="0054683B" w:rsidP="006C7E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Pr="006C7E09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         </w:t>
            </w:r>
            <w:proofErr w:type="spellStart"/>
            <w:r w:rsidRPr="006C7E09">
              <w:rPr>
                <w:rFonts w:ascii="Arial" w:hAnsi="Arial" w:cs="Arial"/>
                <w:sz w:val="24"/>
                <w:szCs w:val="24"/>
              </w:rPr>
              <w:t>Л.А.Манаева</w:t>
            </w:r>
            <w:proofErr w:type="spellEnd"/>
          </w:p>
          <w:p w:rsidR="0054683B" w:rsidRPr="006C7E09" w:rsidRDefault="0054683B" w:rsidP="006C7E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Pr="006C7E09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        </w:t>
            </w:r>
            <w:proofErr w:type="spellStart"/>
            <w:r w:rsidRPr="006C7E09">
              <w:rPr>
                <w:rFonts w:ascii="Arial" w:hAnsi="Arial" w:cs="Arial"/>
                <w:sz w:val="24"/>
                <w:szCs w:val="24"/>
              </w:rPr>
              <w:t>И.С.Лахина</w:t>
            </w:r>
            <w:proofErr w:type="spellEnd"/>
          </w:p>
          <w:p w:rsidR="0054683B" w:rsidRPr="006C7E09" w:rsidRDefault="0054683B" w:rsidP="006C7E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Pr="006C7E09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        </w:t>
            </w:r>
            <w:proofErr w:type="spellStart"/>
            <w:r w:rsidRPr="006C7E09">
              <w:rPr>
                <w:rFonts w:ascii="Arial" w:hAnsi="Arial" w:cs="Arial"/>
                <w:sz w:val="24"/>
                <w:szCs w:val="24"/>
              </w:rPr>
              <w:t>С.В.Лахин</w:t>
            </w:r>
            <w:proofErr w:type="spellEnd"/>
          </w:p>
        </w:tc>
      </w:tr>
    </w:tbl>
    <w:p w:rsidR="0054683B" w:rsidRPr="006C7E09" w:rsidRDefault="0054683B" w:rsidP="006C7E0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096626" w:rsidRPr="006C7E09" w:rsidRDefault="00096626" w:rsidP="006C7E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br/>
      </w:r>
    </w:p>
    <w:p w:rsidR="0086424B" w:rsidRPr="006C7E09" w:rsidRDefault="0086424B" w:rsidP="006C7E09">
      <w:pPr>
        <w:jc w:val="both"/>
        <w:rPr>
          <w:rFonts w:ascii="Arial" w:hAnsi="Arial" w:cs="Arial"/>
          <w:sz w:val="24"/>
          <w:szCs w:val="24"/>
        </w:rPr>
      </w:pPr>
    </w:p>
    <w:sectPr w:rsidR="0086424B" w:rsidRPr="006C7E09" w:rsidSect="00994B95">
      <w:type w:val="nextColumn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C47" w:rsidRDefault="009A6C47" w:rsidP="0054683B">
      <w:pPr>
        <w:spacing w:after="0" w:line="240" w:lineRule="auto"/>
      </w:pPr>
      <w:r>
        <w:separator/>
      </w:r>
    </w:p>
  </w:endnote>
  <w:endnote w:type="continuationSeparator" w:id="0">
    <w:p w:rsidR="009A6C47" w:rsidRDefault="009A6C47" w:rsidP="0054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109" w:rsidRDefault="00A13A05">
    <w:pPr>
      <w:pStyle w:val="af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3FB1">
      <w:rPr>
        <w:noProof/>
      </w:rPr>
      <w:t>24</w:t>
    </w:r>
    <w:r>
      <w:rPr>
        <w:noProof/>
      </w:rPr>
      <w:fldChar w:fldCharType="end"/>
    </w:r>
  </w:p>
  <w:p w:rsidR="00165109" w:rsidRDefault="009A6C47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C47" w:rsidRDefault="009A6C47" w:rsidP="0054683B">
      <w:pPr>
        <w:spacing w:after="0" w:line="240" w:lineRule="auto"/>
      </w:pPr>
      <w:r>
        <w:separator/>
      </w:r>
    </w:p>
  </w:footnote>
  <w:footnote w:type="continuationSeparator" w:id="0">
    <w:p w:rsidR="009A6C47" w:rsidRDefault="009A6C47" w:rsidP="00546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3C1FF8"/>
    <w:lvl w:ilvl="0">
      <w:numFmt w:val="bullet"/>
      <w:lvlText w:val="*"/>
      <w:lvlJc w:val="left"/>
    </w:lvl>
  </w:abstractNum>
  <w:abstractNum w:abstractNumId="1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DDB3CFA"/>
    <w:multiLevelType w:val="hybridMultilevel"/>
    <w:tmpl w:val="D1345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F184F"/>
    <w:multiLevelType w:val="hybridMultilevel"/>
    <w:tmpl w:val="DC5C65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5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EE782D"/>
    <w:multiLevelType w:val="hybridMultilevel"/>
    <w:tmpl w:val="DB6C5C66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35A6156"/>
    <w:multiLevelType w:val="multilevel"/>
    <w:tmpl w:val="B9A0B5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6C4429F4"/>
    <w:multiLevelType w:val="hybridMultilevel"/>
    <w:tmpl w:val="D4AEC4FC"/>
    <w:lvl w:ilvl="0" w:tplc="B98A71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15"/>
    <w:rsid w:val="00065FFB"/>
    <w:rsid w:val="00096626"/>
    <w:rsid w:val="002C4E4A"/>
    <w:rsid w:val="00325D9F"/>
    <w:rsid w:val="00345E89"/>
    <w:rsid w:val="0037197A"/>
    <w:rsid w:val="003C4415"/>
    <w:rsid w:val="00484343"/>
    <w:rsid w:val="00544D4A"/>
    <w:rsid w:val="0054683B"/>
    <w:rsid w:val="005946EA"/>
    <w:rsid w:val="00671D2F"/>
    <w:rsid w:val="006C7E09"/>
    <w:rsid w:val="00772A06"/>
    <w:rsid w:val="0079611F"/>
    <w:rsid w:val="007F3B42"/>
    <w:rsid w:val="0086424B"/>
    <w:rsid w:val="008C0DA4"/>
    <w:rsid w:val="008D10A8"/>
    <w:rsid w:val="00917371"/>
    <w:rsid w:val="00994B95"/>
    <w:rsid w:val="009A6C47"/>
    <w:rsid w:val="009B2D43"/>
    <w:rsid w:val="009C4154"/>
    <w:rsid w:val="00A13A05"/>
    <w:rsid w:val="00BD2883"/>
    <w:rsid w:val="00C272AF"/>
    <w:rsid w:val="00CB56D5"/>
    <w:rsid w:val="00D73FB1"/>
    <w:rsid w:val="00E33F42"/>
    <w:rsid w:val="00EA799A"/>
    <w:rsid w:val="00F32528"/>
    <w:rsid w:val="00F8552F"/>
    <w:rsid w:val="00FC103E"/>
    <w:rsid w:val="00FC49A4"/>
    <w:rsid w:val="00FE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1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8434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43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8434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84343"/>
    <w:pPr>
      <w:keepNext/>
      <w:jc w:val="center"/>
      <w:outlineLvl w:val="3"/>
    </w:pPr>
    <w:rPr>
      <w:sz w:val="24"/>
      <w:u w:val="single"/>
    </w:rPr>
  </w:style>
  <w:style w:type="paragraph" w:styleId="5">
    <w:name w:val="heading 5"/>
    <w:basedOn w:val="a"/>
    <w:next w:val="a"/>
    <w:link w:val="50"/>
    <w:qFormat/>
    <w:rsid w:val="004843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84343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484343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484343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484343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343"/>
    <w:rPr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434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4343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84343"/>
    <w:rPr>
      <w:sz w:val="24"/>
      <w:u w:val="single"/>
      <w:lang w:eastAsia="ru-RU"/>
    </w:rPr>
  </w:style>
  <w:style w:type="character" w:customStyle="1" w:styleId="50">
    <w:name w:val="Заголовок 5 Знак"/>
    <w:link w:val="5"/>
    <w:rsid w:val="00484343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84343"/>
    <w:rPr>
      <w:b/>
      <w:sz w:val="32"/>
      <w:lang w:eastAsia="ru-RU"/>
    </w:rPr>
  </w:style>
  <w:style w:type="character" w:customStyle="1" w:styleId="70">
    <w:name w:val="Заголовок 7 Знак"/>
    <w:basedOn w:val="a0"/>
    <w:link w:val="7"/>
    <w:rsid w:val="00484343"/>
    <w:rPr>
      <w:sz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484343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84343"/>
    <w:rPr>
      <w:rFonts w:ascii="Arial" w:hAnsi="Arial" w:cs="Arial"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484343"/>
    <w:pPr>
      <w:jc w:val="center"/>
    </w:pPr>
    <w:rPr>
      <w:b/>
    </w:rPr>
  </w:style>
  <w:style w:type="character" w:customStyle="1" w:styleId="a4">
    <w:name w:val="Название Знак"/>
    <w:link w:val="a3"/>
    <w:rsid w:val="00484343"/>
    <w:rPr>
      <w:b/>
    </w:rPr>
  </w:style>
  <w:style w:type="paragraph" w:styleId="a5">
    <w:name w:val="Subtitle"/>
    <w:basedOn w:val="a"/>
    <w:next w:val="a"/>
    <w:link w:val="a6"/>
    <w:uiPriority w:val="11"/>
    <w:qFormat/>
    <w:rsid w:val="0048434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84343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7">
    <w:name w:val="Strong"/>
    <w:qFormat/>
    <w:rsid w:val="00484343"/>
    <w:rPr>
      <w:b/>
      <w:bCs/>
    </w:rPr>
  </w:style>
  <w:style w:type="character" w:styleId="a8">
    <w:name w:val="Emphasis"/>
    <w:qFormat/>
    <w:rsid w:val="00484343"/>
    <w:rPr>
      <w:i/>
      <w:iCs/>
    </w:rPr>
  </w:style>
  <w:style w:type="paragraph" w:styleId="a9">
    <w:name w:val="No Spacing"/>
    <w:basedOn w:val="a"/>
    <w:link w:val="aa"/>
    <w:uiPriority w:val="1"/>
    <w:qFormat/>
    <w:rsid w:val="00484343"/>
  </w:style>
  <w:style w:type="character" w:customStyle="1" w:styleId="aa">
    <w:name w:val="Без интервала Знак"/>
    <w:basedOn w:val="a0"/>
    <w:link w:val="a9"/>
    <w:uiPriority w:val="1"/>
    <w:rsid w:val="00484343"/>
    <w:rPr>
      <w:lang w:eastAsia="ru-RU"/>
    </w:rPr>
  </w:style>
  <w:style w:type="paragraph" w:styleId="ab">
    <w:name w:val="List Paragraph"/>
    <w:basedOn w:val="a"/>
    <w:uiPriority w:val="34"/>
    <w:qFormat/>
    <w:rsid w:val="00484343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48434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84343"/>
    <w:rPr>
      <w:i/>
      <w:iCs/>
      <w:color w:val="000000" w:themeColor="text1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48434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84343"/>
    <w:rPr>
      <w:b/>
      <w:bCs/>
      <w:i/>
      <w:iCs/>
      <w:color w:val="4F81BD" w:themeColor="accent1"/>
      <w:lang w:eastAsia="ru-RU"/>
    </w:rPr>
  </w:style>
  <w:style w:type="character" w:styleId="ae">
    <w:name w:val="Subtle Emphasis"/>
    <w:uiPriority w:val="19"/>
    <w:qFormat/>
    <w:rsid w:val="00484343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48434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84343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48434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8434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84343"/>
    <w:pPr>
      <w:spacing w:before="240" w:after="60"/>
      <w:outlineLvl w:val="9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4">
    <w:name w:val="Balloon Text"/>
    <w:basedOn w:val="a"/>
    <w:link w:val="af5"/>
    <w:uiPriority w:val="99"/>
    <w:semiHidden/>
    <w:unhideWhenUsed/>
    <w:rsid w:val="0009662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096626"/>
    <w:rPr>
      <w:rFonts w:ascii="Tahoma" w:hAnsi="Tahoma" w:cs="Tahoma"/>
      <w:sz w:val="16"/>
      <w:szCs w:val="16"/>
      <w:lang w:eastAsia="ru-RU"/>
    </w:rPr>
  </w:style>
  <w:style w:type="character" w:customStyle="1" w:styleId="23">
    <w:name w:val="Основной текст с отступом 2 Знак"/>
    <w:link w:val="24"/>
    <w:uiPriority w:val="99"/>
    <w:semiHidden/>
    <w:rsid w:val="00096626"/>
    <w:rPr>
      <w:sz w:val="24"/>
      <w:szCs w:val="24"/>
    </w:rPr>
  </w:style>
  <w:style w:type="paragraph" w:styleId="24">
    <w:name w:val="Body Text Indent 2"/>
    <w:basedOn w:val="a"/>
    <w:link w:val="23"/>
    <w:uiPriority w:val="99"/>
    <w:semiHidden/>
    <w:unhideWhenUsed/>
    <w:rsid w:val="000966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096626"/>
    <w:rPr>
      <w:rFonts w:ascii="Calibri" w:hAnsi="Calibri"/>
      <w:sz w:val="22"/>
      <w:szCs w:val="22"/>
    </w:rPr>
  </w:style>
  <w:style w:type="character" w:customStyle="1" w:styleId="af6">
    <w:name w:val="Основной текст с отступом Знак"/>
    <w:link w:val="af7"/>
    <w:uiPriority w:val="99"/>
    <w:semiHidden/>
    <w:rsid w:val="00096626"/>
    <w:rPr>
      <w:sz w:val="24"/>
      <w:szCs w:val="24"/>
    </w:rPr>
  </w:style>
  <w:style w:type="paragraph" w:styleId="af7">
    <w:name w:val="Body Text Indent"/>
    <w:basedOn w:val="a"/>
    <w:link w:val="af6"/>
    <w:uiPriority w:val="99"/>
    <w:semiHidden/>
    <w:unhideWhenUsed/>
    <w:rsid w:val="000966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096626"/>
    <w:rPr>
      <w:rFonts w:ascii="Calibri" w:hAnsi="Calibri"/>
      <w:sz w:val="22"/>
      <w:szCs w:val="22"/>
    </w:rPr>
  </w:style>
  <w:style w:type="character" w:customStyle="1" w:styleId="af8">
    <w:name w:val="Основной текст Знак"/>
    <w:link w:val="af9"/>
    <w:uiPriority w:val="99"/>
    <w:rsid w:val="00096626"/>
    <w:rPr>
      <w:sz w:val="24"/>
      <w:szCs w:val="24"/>
    </w:rPr>
  </w:style>
  <w:style w:type="paragraph" w:styleId="af9">
    <w:name w:val="Body Text"/>
    <w:basedOn w:val="a"/>
    <w:link w:val="af8"/>
    <w:uiPriority w:val="99"/>
    <w:unhideWhenUsed/>
    <w:rsid w:val="000966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096626"/>
    <w:rPr>
      <w:rFonts w:ascii="Calibri" w:hAnsi="Calibri"/>
      <w:sz w:val="22"/>
      <w:szCs w:val="22"/>
    </w:rPr>
  </w:style>
  <w:style w:type="character" w:customStyle="1" w:styleId="25">
    <w:name w:val="Основной текст 2 Знак"/>
    <w:link w:val="26"/>
    <w:uiPriority w:val="99"/>
    <w:rsid w:val="00096626"/>
    <w:rPr>
      <w:sz w:val="24"/>
      <w:szCs w:val="24"/>
    </w:rPr>
  </w:style>
  <w:style w:type="paragraph" w:styleId="26">
    <w:name w:val="Body Text 2"/>
    <w:basedOn w:val="a"/>
    <w:link w:val="25"/>
    <w:uiPriority w:val="99"/>
    <w:unhideWhenUsed/>
    <w:rsid w:val="000966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11">
    <w:name w:val="Основной текст 2 Знак1"/>
    <w:basedOn w:val="a0"/>
    <w:uiPriority w:val="99"/>
    <w:semiHidden/>
    <w:rsid w:val="00096626"/>
    <w:rPr>
      <w:rFonts w:ascii="Calibri" w:hAnsi="Calibri"/>
      <w:sz w:val="22"/>
      <w:szCs w:val="22"/>
    </w:rPr>
  </w:style>
  <w:style w:type="character" w:styleId="afa">
    <w:name w:val="Hyperlink"/>
    <w:uiPriority w:val="99"/>
    <w:semiHidden/>
    <w:unhideWhenUsed/>
    <w:rsid w:val="00096626"/>
    <w:rPr>
      <w:color w:val="000000"/>
      <w:u w:val="single"/>
    </w:rPr>
  </w:style>
  <w:style w:type="paragraph" w:styleId="afb">
    <w:name w:val="header"/>
    <w:basedOn w:val="a"/>
    <w:link w:val="afc"/>
    <w:uiPriority w:val="99"/>
    <w:unhideWhenUsed/>
    <w:rsid w:val="00096626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fc">
    <w:name w:val="Верхний колонтитул Знак"/>
    <w:basedOn w:val="a0"/>
    <w:link w:val="afb"/>
    <w:uiPriority w:val="99"/>
    <w:rsid w:val="00096626"/>
    <w:rPr>
      <w:rFonts w:ascii="Calibri" w:hAnsi="Calibri"/>
      <w:sz w:val="22"/>
      <w:szCs w:val="22"/>
      <w:lang w:eastAsia="ru-RU"/>
    </w:rPr>
  </w:style>
  <w:style w:type="paragraph" w:styleId="afd">
    <w:name w:val="footer"/>
    <w:basedOn w:val="a"/>
    <w:link w:val="afe"/>
    <w:uiPriority w:val="99"/>
    <w:unhideWhenUsed/>
    <w:rsid w:val="00096626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fe">
    <w:name w:val="Нижний колонтитул Знак"/>
    <w:basedOn w:val="a0"/>
    <w:link w:val="afd"/>
    <w:uiPriority w:val="99"/>
    <w:rsid w:val="00096626"/>
    <w:rPr>
      <w:rFonts w:ascii="Calibri" w:hAnsi="Calibri"/>
      <w:sz w:val="22"/>
      <w:szCs w:val="22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096626"/>
  </w:style>
  <w:style w:type="paragraph" w:customStyle="1" w:styleId="ConsPlusNonformat">
    <w:name w:val="ConsPlusNonformat"/>
    <w:rsid w:val="00096626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ff">
    <w:name w:val="Стиль ПМД"/>
    <w:basedOn w:val="26"/>
    <w:link w:val="aff0"/>
    <w:qFormat/>
    <w:rsid w:val="00096626"/>
    <w:pPr>
      <w:suppressAutoHyphens/>
      <w:spacing w:before="0" w:beforeAutospacing="0" w:after="0" w:afterAutospacing="0" w:line="20" w:lineRule="atLeast"/>
      <w:ind w:firstLine="709"/>
      <w:contextualSpacing/>
      <w:jc w:val="both"/>
    </w:pPr>
    <w:rPr>
      <w:sz w:val="28"/>
      <w:lang w:val="x-none" w:eastAsia="x-none"/>
    </w:rPr>
  </w:style>
  <w:style w:type="character" w:customStyle="1" w:styleId="aff0">
    <w:name w:val="Стиль ПМД Знак"/>
    <w:link w:val="aff"/>
    <w:rsid w:val="00096626"/>
    <w:rPr>
      <w:sz w:val="28"/>
      <w:szCs w:val="24"/>
      <w:lang w:val="x-none" w:eastAsia="x-none"/>
    </w:rPr>
  </w:style>
  <w:style w:type="paragraph" w:customStyle="1" w:styleId="Style4">
    <w:name w:val="Style4"/>
    <w:basedOn w:val="a"/>
    <w:uiPriority w:val="99"/>
    <w:rsid w:val="00096626"/>
    <w:pPr>
      <w:widowControl w:val="0"/>
      <w:autoSpaceDE w:val="0"/>
      <w:autoSpaceDN w:val="0"/>
      <w:adjustRightInd w:val="0"/>
      <w:spacing w:after="0" w:line="262" w:lineRule="exact"/>
      <w:ind w:firstLine="566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096626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096626"/>
    <w:pPr>
      <w:widowControl w:val="0"/>
      <w:autoSpaceDE w:val="0"/>
      <w:autoSpaceDN w:val="0"/>
      <w:adjustRightInd w:val="0"/>
      <w:spacing w:after="0" w:line="408" w:lineRule="exact"/>
      <w:ind w:hanging="298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9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9662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096626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09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09662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uiPriority w:val="99"/>
    <w:rsid w:val="00096626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09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9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9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96626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096626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uiPriority w:val="99"/>
    <w:rsid w:val="00096626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09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096626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uiPriority w:val="99"/>
    <w:rsid w:val="0009662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uiPriority w:val="99"/>
    <w:rsid w:val="00096626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096626"/>
  </w:style>
  <w:style w:type="paragraph" w:customStyle="1" w:styleId="ConsPlusNormal">
    <w:name w:val="ConsPlusNormal"/>
    <w:rsid w:val="0009662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1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8434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43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8434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84343"/>
    <w:pPr>
      <w:keepNext/>
      <w:jc w:val="center"/>
      <w:outlineLvl w:val="3"/>
    </w:pPr>
    <w:rPr>
      <w:sz w:val="24"/>
      <w:u w:val="single"/>
    </w:rPr>
  </w:style>
  <w:style w:type="paragraph" w:styleId="5">
    <w:name w:val="heading 5"/>
    <w:basedOn w:val="a"/>
    <w:next w:val="a"/>
    <w:link w:val="50"/>
    <w:qFormat/>
    <w:rsid w:val="004843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84343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484343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484343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484343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343"/>
    <w:rPr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434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4343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84343"/>
    <w:rPr>
      <w:sz w:val="24"/>
      <w:u w:val="single"/>
      <w:lang w:eastAsia="ru-RU"/>
    </w:rPr>
  </w:style>
  <w:style w:type="character" w:customStyle="1" w:styleId="50">
    <w:name w:val="Заголовок 5 Знак"/>
    <w:link w:val="5"/>
    <w:rsid w:val="00484343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84343"/>
    <w:rPr>
      <w:b/>
      <w:sz w:val="32"/>
      <w:lang w:eastAsia="ru-RU"/>
    </w:rPr>
  </w:style>
  <w:style w:type="character" w:customStyle="1" w:styleId="70">
    <w:name w:val="Заголовок 7 Знак"/>
    <w:basedOn w:val="a0"/>
    <w:link w:val="7"/>
    <w:rsid w:val="00484343"/>
    <w:rPr>
      <w:sz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484343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84343"/>
    <w:rPr>
      <w:rFonts w:ascii="Arial" w:hAnsi="Arial" w:cs="Arial"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484343"/>
    <w:pPr>
      <w:jc w:val="center"/>
    </w:pPr>
    <w:rPr>
      <w:b/>
    </w:rPr>
  </w:style>
  <w:style w:type="character" w:customStyle="1" w:styleId="a4">
    <w:name w:val="Название Знак"/>
    <w:link w:val="a3"/>
    <w:rsid w:val="00484343"/>
    <w:rPr>
      <w:b/>
    </w:rPr>
  </w:style>
  <w:style w:type="paragraph" w:styleId="a5">
    <w:name w:val="Subtitle"/>
    <w:basedOn w:val="a"/>
    <w:next w:val="a"/>
    <w:link w:val="a6"/>
    <w:uiPriority w:val="11"/>
    <w:qFormat/>
    <w:rsid w:val="0048434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84343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7">
    <w:name w:val="Strong"/>
    <w:qFormat/>
    <w:rsid w:val="00484343"/>
    <w:rPr>
      <w:b/>
      <w:bCs/>
    </w:rPr>
  </w:style>
  <w:style w:type="character" w:styleId="a8">
    <w:name w:val="Emphasis"/>
    <w:qFormat/>
    <w:rsid w:val="00484343"/>
    <w:rPr>
      <w:i/>
      <w:iCs/>
    </w:rPr>
  </w:style>
  <w:style w:type="paragraph" w:styleId="a9">
    <w:name w:val="No Spacing"/>
    <w:basedOn w:val="a"/>
    <w:link w:val="aa"/>
    <w:uiPriority w:val="1"/>
    <w:qFormat/>
    <w:rsid w:val="00484343"/>
  </w:style>
  <w:style w:type="character" w:customStyle="1" w:styleId="aa">
    <w:name w:val="Без интервала Знак"/>
    <w:basedOn w:val="a0"/>
    <w:link w:val="a9"/>
    <w:uiPriority w:val="1"/>
    <w:rsid w:val="00484343"/>
    <w:rPr>
      <w:lang w:eastAsia="ru-RU"/>
    </w:rPr>
  </w:style>
  <w:style w:type="paragraph" w:styleId="ab">
    <w:name w:val="List Paragraph"/>
    <w:basedOn w:val="a"/>
    <w:uiPriority w:val="34"/>
    <w:qFormat/>
    <w:rsid w:val="00484343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48434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84343"/>
    <w:rPr>
      <w:i/>
      <w:iCs/>
      <w:color w:val="000000" w:themeColor="text1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48434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84343"/>
    <w:rPr>
      <w:b/>
      <w:bCs/>
      <w:i/>
      <w:iCs/>
      <w:color w:val="4F81BD" w:themeColor="accent1"/>
      <w:lang w:eastAsia="ru-RU"/>
    </w:rPr>
  </w:style>
  <w:style w:type="character" w:styleId="ae">
    <w:name w:val="Subtle Emphasis"/>
    <w:uiPriority w:val="19"/>
    <w:qFormat/>
    <w:rsid w:val="00484343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48434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84343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48434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8434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84343"/>
    <w:pPr>
      <w:spacing w:before="240" w:after="60"/>
      <w:outlineLvl w:val="9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4">
    <w:name w:val="Balloon Text"/>
    <w:basedOn w:val="a"/>
    <w:link w:val="af5"/>
    <w:uiPriority w:val="99"/>
    <w:semiHidden/>
    <w:unhideWhenUsed/>
    <w:rsid w:val="0009662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096626"/>
    <w:rPr>
      <w:rFonts w:ascii="Tahoma" w:hAnsi="Tahoma" w:cs="Tahoma"/>
      <w:sz w:val="16"/>
      <w:szCs w:val="16"/>
      <w:lang w:eastAsia="ru-RU"/>
    </w:rPr>
  </w:style>
  <w:style w:type="character" w:customStyle="1" w:styleId="23">
    <w:name w:val="Основной текст с отступом 2 Знак"/>
    <w:link w:val="24"/>
    <w:uiPriority w:val="99"/>
    <w:semiHidden/>
    <w:rsid w:val="00096626"/>
    <w:rPr>
      <w:sz w:val="24"/>
      <w:szCs w:val="24"/>
    </w:rPr>
  </w:style>
  <w:style w:type="paragraph" w:styleId="24">
    <w:name w:val="Body Text Indent 2"/>
    <w:basedOn w:val="a"/>
    <w:link w:val="23"/>
    <w:uiPriority w:val="99"/>
    <w:semiHidden/>
    <w:unhideWhenUsed/>
    <w:rsid w:val="000966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096626"/>
    <w:rPr>
      <w:rFonts w:ascii="Calibri" w:hAnsi="Calibri"/>
      <w:sz w:val="22"/>
      <w:szCs w:val="22"/>
    </w:rPr>
  </w:style>
  <w:style w:type="character" w:customStyle="1" w:styleId="af6">
    <w:name w:val="Основной текст с отступом Знак"/>
    <w:link w:val="af7"/>
    <w:uiPriority w:val="99"/>
    <w:semiHidden/>
    <w:rsid w:val="00096626"/>
    <w:rPr>
      <w:sz w:val="24"/>
      <w:szCs w:val="24"/>
    </w:rPr>
  </w:style>
  <w:style w:type="paragraph" w:styleId="af7">
    <w:name w:val="Body Text Indent"/>
    <w:basedOn w:val="a"/>
    <w:link w:val="af6"/>
    <w:uiPriority w:val="99"/>
    <w:semiHidden/>
    <w:unhideWhenUsed/>
    <w:rsid w:val="000966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096626"/>
    <w:rPr>
      <w:rFonts w:ascii="Calibri" w:hAnsi="Calibri"/>
      <w:sz w:val="22"/>
      <w:szCs w:val="22"/>
    </w:rPr>
  </w:style>
  <w:style w:type="character" w:customStyle="1" w:styleId="af8">
    <w:name w:val="Основной текст Знак"/>
    <w:link w:val="af9"/>
    <w:uiPriority w:val="99"/>
    <w:rsid w:val="00096626"/>
    <w:rPr>
      <w:sz w:val="24"/>
      <w:szCs w:val="24"/>
    </w:rPr>
  </w:style>
  <w:style w:type="paragraph" w:styleId="af9">
    <w:name w:val="Body Text"/>
    <w:basedOn w:val="a"/>
    <w:link w:val="af8"/>
    <w:uiPriority w:val="99"/>
    <w:unhideWhenUsed/>
    <w:rsid w:val="000966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096626"/>
    <w:rPr>
      <w:rFonts w:ascii="Calibri" w:hAnsi="Calibri"/>
      <w:sz w:val="22"/>
      <w:szCs w:val="22"/>
    </w:rPr>
  </w:style>
  <w:style w:type="character" w:customStyle="1" w:styleId="25">
    <w:name w:val="Основной текст 2 Знак"/>
    <w:link w:val="26"/>
    <w:uiPriority w:val="99"/>
    <w:rsid w:val="00096626"/>
    <w:rPr>
      <w:sz w:val="24"/>
      <w:szCs w:val="24"/>
    </w:rPr>
  </w:style>
  <w:style w:type="paragraph" w:styleId="26">
    <w:name w:val="Body Text 2"/>
    <w:basedOn w:val="a"/>
    <w:link w:val="25"/>
    <w:uiPriority w:val="99"/>
    <w:unhideWhenUsed/>
    <w:rsid w:val="000966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11">
    <w:name w:val="Основной текст 2 Знак1"/>
    <w:basedOn w:val="a0"/>
    <w:uiPriority w:val="99"/>
    <w:semiHidden/>
    <w:rsid w:val="00096626"/>
    <w:rPr>
      <w:rFonts w:ascii="Calibri" w:hAnsi="Calibri"/>
      <w:sz w:val="22"/>
      <w:szCs w:val="22"/>
    </w:rPr>
  </w:style>
  <w:style w:type="character" w:styleId="afa">
    <w:name w:val="Hyperlink"/>
    <w:uiPriority w:val="99"/>
    <w:semiHidden/>
    <w:unhideWhenUsed/>
    <w:rsid w:val="00096626"/>
    <w:rPr>
      <w:color w:val="000000"/>
      <w:u w:val="single"/>
    </w:rPr>
  </w:style>
  <w:style w:type="paragraph" w:styleId="afb">
    <w:name w:val="header"/>
    <w:basedOn w:val="a"/>
    <w:link w:val="afc"/>
    <w:uiPriority w:val="99"/>
    <w:unhideWhenUsed/>
    <w:rsid w:val="00096626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fc">
    <w:name w:val="Верхний колонтитул Знак"/>
    <w:basedOn w:val="a0"/>
    <w:link w:val="afb"/>
    <w:uiPriority w:val="99"/>
    <w:rsid w:val="00096626"/>
    <w:rPr>
      <w:rFonts w:ascii="Calibri" w:hAnsi="Calibri"/>
      <w:sz w:val="22"/>
      <w:szCs w:val="22"/>
      <w:lang w:eastAsia="ru-RU"/>
    </w:rPr>
  </w:style>
  <w:style w:type="paragraph" w:styleId="afd">
    <w:name w:val="footer"/>
    <w:basedOn w:val="a"/>
    <w:link w:val="afe"/>
    <w:uiPriority w:val="99"/>
    <w:unhideWhenUsed/>
    <w:rsid w:val="00096626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fe">
    <w:name w:val="Нижний колонтитул Знак"/>
    <w:basedOn w:val="a0"/>
    <w:link w:val="afd"/>
    <w:uiPriority w:val="99"/>
    <w:rsid w:val="00096626"/>
    <w:rPr>
      <w:rFonts w:ascii="Calibri" w:hAnsi="Calibri"/>
      <w:sz w:val="22"/>
      <w:szCs w:val="22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096626"/>
  </w:style>
  <w:style w:type="paragraph" w:customStyle="1" w:styleId="ConsPlusNonformat">
    <w:name w:val="ConsPlusNonformat"/>
    <w:rsid w:val="00096626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ff">
    <w:name w:val="Стиль ПМД"/>
    <w:basedOn w:val="26"/>
    <w:link w:val="aff0"/>
    <w:qFormat/>
    <w:rsid w:val="00096626"/>
    <w:pPr>
      <w:suppressAutoHyphens/>
      <w:spacing w:before="0" w:beforeAutospacing="0" w:after="0" w:afterAutospacing="0" w:line="20" w:lineRule="atLeast"/>
      <w:ind w:firstLine="709"/>
      <w:contextualSpacing/>
      <w:jc w:val="both"/>
    </w:pPr>
    <w:rPr>
      <w:sz w:val="28"/>
      <w:lang w:val="x-none" w:eastAsia="x-none"/>
    </w:rPr>
  </w:style>
  <w:style w:type="character" w:customStyle="1" w:styleId="aff0">
    <w:name w:val="Стиль ПМД Знак"/>
    <w:link w:val="aff"/>
    <w:rsid w:val="00096626"/>
    <w:rPr>
      <w:sz w:val="28"/>
      <w:szCs w:val="24"/>
      <w:lang w:val="x-none" w:eastAsia="x-none"/>
    </w:rPr>
  </w:style>
  <w:style w:type="paragraph" w:customStyle="1" w:styleId="Style4">
    <w:name w:val="Style4"/>
    <w:basedOn w:val="a"/>
    <w:uiPriority w:val="99"/>
    <w:rsid w:val="00096626"/>
    <w:pPr>
      <w:widowControl w:val="0"/>
      <w:autoSpaceDE w:val="0"/>
      <w:autoSpaceDN w:val="0"/>
      <w:adjustRightInd w:val="0"/>
      <w:spacing w:after="0" w:line="262" w:lineRule="exact"/>
      <w:ind w:firstLine="566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096626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096626"/>
    <w:pPr>
      <w:widowControl w:val="0"/>
      <w:autoSpaceDE w:val="0"/>
      <w:autoSpaceDN w:val="0"/>
      <w:adjustRightInd w:val="0"/>
      <w:spacing w:after="0" w:line="408" w:lineRule="exact"/>
      <w:ind w:hanging="298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9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9662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096626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09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09662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uiPriority w:val="99"/>
    <w:rsid w:val="00096626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09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9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9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96626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096626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uiPriority w:val="99"/>
    <w:rsid w:val="00096626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09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096626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uiPriority w:val="99"/>
    <w:rsid w:val="0009662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uiPriority w:val="99"/>
    <w:rsid w:val="00096626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096626"/>
  </w:style>
  <w:style w:type="paragraph" w:customStyle="1" w:styleId="ConsPlusNormal">
    <w:name w:val="ConsPlusNormal"/>
    <w:rsid w:val="0009662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24</Pages>
  <Words>6116</Words>
  <Characters>34863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Шубинская администрация</dc:creator>
  <cp:lastModifiedBy>Шубинская администрация</cp:lastModifiedBy>
  <cp:revision>5</cp:revision>
  <dcterms:created xsi:type="dcterms:W3CDTF">2017-07-12T11:50:00Z</dcterms:created>
  <dcterms:modified xsi:type="dcterms:W3CDTF">2017-07-24T12:11:00Z</dcterms:modified>
</cp:coreProperties>
</file>