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DE" w:rsidRPr="0074363C" w:rsidRDefault="00CC7ADE" w:rsidP="0074363C">
      <w:pPr>
        <w:widowControl w:val="0"/>
        <w:autoSpaceDE w:val="0"/>
        <w:autoSpaceDN w:val="0"/>
        <w:jc w:val="center"/>
        <w:rPr>
          <w:rFonts w:ascii="Calibri" w:hAnsi="Calibri"/>
          <w:kern w:val="3"/>
          <w:sz w:val="22"/>
          <w:szCs w:val="22"/>
        </w:rPr>
      </w:pPr>
      <w:r>
        <w:rPr>
          <w:noProof/>
        </w:rPr>
        <w:t xml:space="preserve">      </w:t>
      </w:r>
      <w:r w:rsidRPr="00A93D2D">
        <w:rPr>
          <w:rFonts w:ascii="Arial" w:hAnsi="Arial" w:cs="Arial"/>
        </w:rPr>
        <w:t>АДМИНИСТРАЦИЯ</w:t>
      </w:r>
      <w:r w:rsidR="0074363C">
        <w:rPr>
          <w:rFonts w:ascii="Arial" w:hAnsi="Arial" w:cs="Arial"/>
        </w:rPr>
        <w:t xml:space="preserve"> </w:t>
      </w:r>
      <w:r w:rsidR="004B2D52">
        <w:rPr>
          <w:rFonts w:ascii="Arial" w:hAnsi="Arial" w:cs="Arial"/>
        </w:rPr>
        <w:t>КРИВОПОЛЯНСКОГО</w:t>
      </w:r>
      <w:r w:rsidRPr="00A93D2D">
        <w:rPr>
          <w:rFonts w:ascii="Arial" w:hAnsi="Arial" w:cs="Arial"/>
        </w:rPr>
        <w:t xml:space="preserve"> СЕЛЬСКОГО ПОСЕЛЕНИЯ</w:t>
      </w:r>
    </w:p>
    <w:p w:rsidR="00CC7ADE" w:rsidRPr="00A93D2D" w:rsidRDefault="00CC7ADE" w:rsidP="00CC7ADE">
      <w:pPr>
        <w:widowControl w:val="0"/>
        <w:autoSpaceDE w:val="0"/>
        <w:autoSpaceDN w:val="0"/>
        <w:ind w:right="-1"/>
        <w:jc w:val="center"/>
        <w:rPr>
          <w:rFonts w:ascii="Arial" w:hAnsi="Arial" w:cs="Arial"/>
        </w:rPr>
      </w:pPr>
      <w:r w:rsidRPr="00A93D2D">
        <w:rPr>
          <w:rFonts w:ascii="Arial" w:hAnsi="Arial" w:cs="Arial"/>
        </w:rPr>
        <w:t>ОСТРОГОЖСКОГО МУНИЦИПАЛЬНОГО РАЙОНА</w:t>
      </w:r>
    </w:p>
    <w:p w:rsidR="00CC7ADE" w:rsidRPr="00A93D2D" w:rsidRDefault="00CC7ADE" w:rsidP="00CC7ADE">
      <w:pPr>
        <w:widowControl w:val="0"/>
        <w:autoSpaceDE w:val="0"/>
        <w:autoSpaceDN w:val="0"/>
        <w:ind w:right="-1"/>
        <w:jc w:val="center"/>
        <w:rPr>
          <w:rFonts w:ascii="Arial" w:hAnsi="Arial" w:cs="Arial"/>
        </w:rPr>
      </w:pPr>
      <w:r w:rsidRPr="00A93D2D">
        <w:rPr>
          <w:rFonts w:ascii="Arial" w:hAnsi="Arial" w:cs="Arial"/>
        </w:rPr>
        <w:t>ВОРОНЕЖСКОЙ ОБЛАСТИ</w:t>
      </w:r>
    </w:p>
    <w:p w:rsidR="00CC7ADE" w:rsidRPr="00AA13F5" w:rsidRDefault="00CC7ADE" w:rsidP="00CC7ADE">
      <w:pPr>
        <w:widowControl w:val="0"/>
        <w:autoSpaceDE w:val="0"/>
        <w:autoSpaceDN w:val="0"/>
        <w:ind w:right="-1"/>
        <w:jc w:val="center"/>
        <w:rPr>
          <w:rFonts w:ascii="Arial" w:hAnsi="Arial" w:cs="Arial"/>
        </w:rPr>
      </w:pPr>
    </w:p>
    <w:p w:rsidR="00A93D2D" w:rsidRDefault="00A93D2D" w:rsidP="00CC7ADE">
      <w:pPr>
        <w:widowControl w:val="0"/>
        <w:autoSpaceDE w:val="0"/>
        <w:autoSpaceDN w:val="0"/>
        <w:ind w:right="-1"/>
        <w:jc w:val="center"/>
        <w:rPr>
          <w:rFonts w:ascii="Arial" w:hAnsi="Arial" w:cs="Arial"/>
        </w:rPr>
      </w:pPr>
    </w:p>
    <w:p w:rsidR="00CC7ADE" w:rsidRPr="00AA13F5" w:rsidRDefault="00CC7ADE" w:rsidP="00CC7ADE">
      <w:pPr>
        <w:widowControl w:val="0"/>
        <w:autoSpaceDE w:val="0"/>
        <w:autoSpaceDN w:val="0"/>
        <w:ind w:right="-1"/>
        <w:jc w:val="center"/>
        <w:rPr>
          <w:rFonts w:ascii="Arial" w:hAnsi="Arial" w:cs="Arial"/>
        </w:rPr>
      </w:pPr>
      <w:r w:rsidRPr="00AA13F5">
        <w:rPr>
          <w:rFonts w:ascii="Arial" w:hAnsi="Arial" w:cs="Arial"/>
        </w:rPr>
        <w:t>ПОСТАНОВЛЕНИЕ</w:t>
      </w:r>
    </w:p>
    <w:p w:rsidR="00CC7ADE" w:rsidRDefault="00CC7ADE" w:rsidP="00CC7ADE">
      <w:pPr>
        <w:suppressAutoHyphens/>
        <w:autoSpaceDN w:val="0"/>
        <w:ind w:right="283"/>
        <w:rPr>
          <w:color w:val="FF0000"/>
          <w:sz w:val="20"/>
          <w:szCs w:val="20"/>
          <w:lang w:eastAsia="ar-SA"/>
        </w:rPr>
      </w:pPr>
    </w:p>
    <w:p w:rsidR="00A93D2D" w:rsidRPr="00AA13F5" w:rsidRDefault="00A93D2D" w:rsidP="00CC7ADE">
      <w:pPr>
        <w:suppressAutoHyphens/>
        <w:autoSpaceDN w:val="0"/>
        <w:ind w:right="283"/>
        <w:rPr>
          <w:color w:val="FF0000"/>
          <w:sz w:val="20"/>
          <w:szCs w:val="20"/>
          <w:lang w:eastAsia="ar-SA"/>
        </w:rPr>
      </w:pPr>
    </w:p>
    <w:p w:rsidR="00CC7ADE" w:rsidRPr="00AA13F5" w:rsidRDefault="00BE3ED1" w:rsidP="00CC7ADE">
      <w:pPr>
        <w:suppressAutoHyphens/>
        <w:autoSpaceDN w:val="0"/>
        <w:ind w:right="283" w:firstLine="709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21</w:t>
      </w:r>
      <w:r w:rsidR="00CC7ADE">
        <w:rPr>
          <w:rFonts w:ascii="Arial" w:hAnsi="Arial" w:cs="Arial"/>
          <w:lang w:eastAsia="ar-SA"/>
        </w:rPr>
        <w:t xml:space="preserve">.06. </w:t>
      </w:r>
      <w:r w:rsidR="00613253">
        <w:rPr>
          <w:rFonts w:ascii="Arial" w:hAnsi="Arial" w:cs="Arial"/>
          <w:lang w:eastAsia="ar-SA"/>
        </w:rPr>
        <w:t xml:space="preserve">2017 г.   </w:t>
      </w:r>
      <w:r w:rsidR="004B2D52">
        <w:rPr>
          <w:rFonts w:ascii="Arial" w:hAnsi="Arial" w:cs="Arial"/>
          <w:lang w:eastAsia="ar-SA"/>
        </w:rPr>
        <w:t xml:space="preserve">№ </w:t>
      </w:r>
      <w:r w:rsidR="00CC7ADE" w:rsidRPr="0024092F">
        <w:rPr>
          <w:rFonts w:ascii="Arial" w:hAnsi="Arial" w:cs="Arial"/>
          <w:lang w:eastAsia="ar-SA"/>
        </w:rPr>
        <w:t xml:space="preserve"> </w:t>
      </w:r>
      <w:r w:rsidR="00613253">
        <w:rPr>
          <w:rFonts w:ascii="Arial" w:hAnsi="Arial" w:cs="Arial"/>
          <w:lang w:eastAsia="ar-SA"/>
        </w:rPr>
        <w:t>28</w:t>
      </w:r>
      <w:r w:rsidR="00CC7ADE" w:rsidRPr="0024092F">
        <w:rPr>
          <w:rFonts w:ascii="Arial" w:hAnsi="Arial" w:cs="Arial"/>
          <w:lang w:eastAsia="ar-SA"/>
        </w:rPr>
        <w:t xml:space="preserve">         </w:t>
      </w:r>
    </w:p>
    <w:p w:rsidR="00CC7ADE" w:rsidRPr="00AA13F5" w:rsidRDefault="00CC7ADE" w:rsidP="00CC7ADE">
      <w:pPr>
        <w:suppressAutoHyphens/>
        <w:autoSpaceDN w:val="0"/>
        <w:ind w:right="283" w:firstLine="709"/>
        <w:rPr>
          <w:rFonts w:ascii="Arial" w:hAnsi="Arial" w:cs="Arial"/>
          <w:lang w:eastAsia="ar-SA"/>
        </w:rPr>
      </w:pPr>
      <w:proofErr w:type="gramStart"/>
      <w:r w:rsidRPr="00AA13F5">
        <w:rPr>
          <w:rFonts w:ascii="Arial" w:hAnsi="Arial" w:cs="Arial"/>
          <w:lang w:eastAsia="ar-SA"/>
        </w:rPr>
        <w:t>с</w:t>
      </w:r>
      <w:proofErr w:type="gramEnd"/>
      <w:r w:rsidRPr="00AA13F5">
        <w:rPr>
          <w:rFonts w:ascii="Arial" w:hAnsi="Arial" w:cs="Arial"/>
          <w:lang w:eastAsia="ar-SA"/>
        </w:rPr>
        <w:t xml:space="preserve">. </w:t>
      </w:r>
      <w:r w:rsidR="00613253">
        <w:rPr>
          <w:rFonts w:ascii="Arial" w:hAnsi="Arial" w:cs="Arial"/>
          <w:lang w:eastAsia="ar-SA"/>
        </w:rPr>
        <w:t>Кривая Поляна</w:t>
      </w:r>
      <w:r>
        <w:rPr>
          <w:rFonts w:ascii="Arial" w:hAnsi="Arial" w:cs="Arial"/>
          <w:lang w:eastAsia="ar-SA"/>
        </w:rPr>
        <w:t xml:space="preserve">                   </w:t>
      </w:r>
    </w:p>
    <w:p w:rsidR="00CC7ADE" w:rsidRDefault="00CC7ADE" w:rsidP="00CC7ADE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right="3402"/>
        <w:rPr>
          <w:b/>
          <w:sz w:val="28"/>
          <w:szCs w:val="28"/>
          <w:lang w:eastAsia="en-US"/>
        </w:rPr>
      </w:pPr>
    </w:p>
    <w:tbl>
      <w:tblPr>
        <w:tblW w:w="0" w:type="auto"/>
        <w:tblInd w:w="22" w:type="dxa"/>
        <w:tblLook w:val="04A0" w:firstRow="1" w:lastRow="0" w:firstColumn="1" w:lastColumn="0" w:noHBand="0" w:noVBand="1"/>
      </w:tblPr>
      <w:tblGrid>
        <w:gridCol w:w="7883"/>
      </w:tblGrid>
      <w:tr w:rsidR="00CC7ADE" w:rsidRPr="00E96CCB" w:rsidTr="00945C6C">
        <w:trPr>
          <w:trHeight w:val="1707"/>
        </w:trPr>
        <w:tc>
          <w:tcPr>
            <w:tcW w:w="7883" w:type="dxa"/>
            <w:shd w:val="clear" w:color="auto" w:fill="auto"/>
          </w:tcPr>
          <w:p w:rsidR="00CC7ADE" w:rsidRPr="00CC7ADE" w:rsidRDefault="00CC7ADE" w:rsidP="00CC7ADE">
            <w:pPr>
              <w:pStyle w:val="ConsPlusTitle"/>
              <w:widowControl/>
              <w:tabs>
                <w:tab w:val="left" w:pos="5555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CC7ADE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="004B2D52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Кривополянского</w:t>
            </w:r>
            <w:proofErr w:type="spellEnd"/>
            <w:r w:rsidR="004B2D52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сельского поселения от 06</w:t>
            </w:r>
            <w:r w:rsidRPr="00CC7ADE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.05.2013 г. № 21 «Об утверждении </w:t>
            </w:r>
            <w:r w:rsidRPr="00CC7ADE">
              <w:rPr>
                <w:rFonts w:ascii="Arial" w:hAnsi="Arial" w:cs="Arial"/>
                <w:b w:val="0"/>
                <w:sz w:val="24"/>
                <w:szCs w:val="24"/>
              </w:rPr>
              <w:t>административного регламента «Осуществление муниципального земельного</w:t>
            </w:r>
          </w:p>
          <w:p w:rsidR="00CC7ADE" w:rsidRPr="00CC7ADE" w:rsidRDefault="00CC7ADE" w:rsidP="00CC7ADE">
            <w:pPr>
              <w:pStyle w:val="ConsPlusTitle"/>
              <w:widowControl/>
              <w:tabs>
                <w:tab w:val="left" w:pos="5555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CC7ADE">
              <w:rPr>
                <w:rFonts w:ascii="Arial" w:hAnsi="Arial" w:cs="Arial"/>
                <w:b w:val="0"/>
                <w:sz w:val="24"/>
                <w:szCs w:val="24"/>
              </w:rPr>
              <w:t xml:space="preserve"> контроля на территории </w:t>
            </w:r>
            <w:proofErr w:type="spellStart"/>
            <w:r w:rsidR="004B2D52">
              <w:rPr>
                <w:rFonts w:ascii="Arial" w:hAnsi="Arial" w:cs="Arial"/>
                <w:b w:val="0"/>
                <w:sz w:val="24"/>
                <w:szCs w:val="24"/>
              </w:rPr>
              <w:t>Кривополянского</w:t>
            </w:r>
            <w:proofErr w:type="spellEnd"/>
            <w:r w:rsidRPr="00CC7ADE">
              <w:rPr>
                <w:rFonts w:ascii="Arial" w:hAnsi="Arial" w:cs="Arial"/>
                <w:b w:val="0"/>
                <w:sz w:val="24"/>
                <w:szCs w:val="24"/>
              </w:rPr>
              <w:t xml:space="preserve"> сельского</w:t>
            </w:r>
          </w:p>
          <w:p w:rsidR="00CC7ADE" w:rsidRPr="00CC7ADE" w:rsidRDefault="00CC7ADE" w:rsidP="00CC7ADE">
            <w:pPr>
              <w:pStyle w:val="ConsPlusTitle"/>
              <w:widowControl/>
              <w:tabs>
                <w:tab w:val="left" w:pos="5555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CC7ADE">
              <w:rPr>
                <w:rFonts w:ascii="Arial" w:hAnsi="Arial" w:cs="Arial"/>
                <w:b w:val="0"/>
                <w:sz w:val="24"/>
                <w:szCs w:val="24"/>
              </w:rPr>
              <w:t xml:space="preserve"> поселения Острогожского муниципального района » </w:t>
            </w:r>
          </w:p>
          <w:p w:rsidR="00CC7ADE" w:rsidRDefault="00CC7ADE" w:rsidP="00945C6C">
            <w:pPr>
              <w:widowControl w:val="0"/>
              <w:autoSpaceDE w:val="0"/>
              <w:autoSpaceDN w:val="0"/>
              <w:adjustRightInd w:val="0"/>
              <w:spacing w:line="310" w:lineRule="exact"/>
              <w:ind w:right="-2"/>
              <w:jc w:val="both"/>
              <w:rPr>
                <w:rFonts w:ascii="Arial" w:hAnsi="Arial" w:cs="Arial"/>
                <w:lang w:eastAsia="en-US"/>
              </w:rPr>
            </w:pPr>
          </w:p>
          <w:p w:rsidR="009335F4" w:rsidRPr="00CC7ADE" w:rsidRDefault="009335F4" w:rsidP="00945C6C">
            <w:pPr>
              <w:widowControl w:val="0"/>
              <w:autoSpaceDE w:val="0"/>
              <w:autoSpaceDN w:val="0"/>
              <w:adjustRightInd w:val="0"/>
              <w:spacing w:line="310" w:lineRule="exact"/>
              <w:ind w:right="-2"/>
              <w:jc w:val="both"/>
              <w:rPr>
                <w:rFonts w:ascii="Arial" w:hAnsi="Arial" w:cs="Arial"/>
                <w:lang w:eastAsia="en-US"/>
              </w:rPr>
            </w:pPr>
            <w:bookmarkStart w:id="0" w:name="_GoBack"/>
            <w:bookmarkEnd w:id="0"/>
          </w:p>
        </w:tc>
      </w:tr>
    </w:tbl>
    <w:p w:rsidR="002551E3" w:rsidRPr="002551E3" w:rsidRDefault="00CC7ADE" w:rsidP="0074363C">
      <w:pPr>
        <w:pStyle w:val="1"/>
        <w:ind w:firstLine="708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551E3">
        <w:rPr>
          <w:rFonts w:ascii="Arial" w:hAnsi="Arial" w:cs="Arial"/>
          <w:sz w:val="24"/>
          <w:szCs w:val="24"/>
          <w:lang w:eastAsia="en-US"/>
        </w:rPr>
        <w:t xml:space="preserve">Рассмотрев протест </w:t>
      </w:r>
      <w:proofErr w:type="spellStart"/>
      <w:r w:rsidRPr="002551E3">
        <w:rPr>
          <w:rFonts w:ascii="Arial" w:hAnsi="Arial" w:cs="Arial"/>
          <w:sz w:val="24"/>
          <w:szCs w:val="24"/>
          <w:lang w:eastAsia="en-US"/>
        </w:rPr>
        <w:t>Острогожск</w:t>
      </w:r>
      <w:r w:rsidR="004B2D52">
        <w:rPr>
          <w:rFonts w:ascii="Arial" w:hAnsi="Arial" w:cs="Arial"/>
          <w:sz w:val="24"/>
          <w:szCs w:val="24"/>
          <w:lang w:eastAsia="en-US"/>
        </w:rPr>
        <w:t>ой</w:t>
      </w:r>
      <w:proofErr w:type="spellEnd"/>
      <w:r w:rsidR="004B2D52">
        <w:rPr>
          <w:rFonts w:ascii="Arial" w:hAnsi="Arial" w:cs="Arial"/>
          <w:sz w:val="24"/>
          <w:szCs w:val="24"/>
          <w:lang w:eastAsia="en-US"/>
        </w:rPr>
        <w:t xml:space="preserve"> межрайонной прокуратуры от 09.06.2017 г. № 2-1-2017/1663</w:t>
      </w:r>
      <w:r w:rsidRPr="002551E3">
        <w:rPr>
          <w:rFonts w:ascii="Arial" w:hAnsi="Arial" w:cs="Arial"/>
          <w:sz w:val="24"/>
          <w:szCs w:val="24"/>
          <w:lang w:eastAsia="en-US"/>
        </w:rPr>
        <w:t xml:space="preserve">  на Административный регламент</w:t>
      </w:r>
      <w:r w:rsidR="00C34421" w:rsidRPr="002551E3">
        <w:rPr>
          <w:rFonts w:ascii="Arial" w:hAnsi="Arial" w:cs="Arial"/>
          <w:sz w:val="24"/>
          <w:szCs w:val="24"/>
          <w:lang w:eastAsia="en-US"/>
        </w:rPr>
        <w:t xml:space="preserve"> "Осуществление муниципального земельного контроля на территории </w:t>
      </w:r>
      <w:proofErr w:type="spellStart"/>
      <w:r w:rsidR="004B2D52">
        <w:rPr>
          <w:rFonts w:ascii="Arial" w:hAnsi="Arial" w:cs="Arial"/>
          <w:sz w:val="24"/>
          <w:szCs w:val="24"/>
          <w:lang w:eastAsia="en-US"/>
        </w:rPr>
        <w:t>Кривополянского</w:t>
      </w:r>
      <w:proofErr w:type="spellEnd"/>
      <w:r w:rsidR="00C34421" w:rsidRPr="002551E3">
        <w:rPr>
          <w:rFonts w:ascii="Arial" w:hAnsi="Arial" w:cs="Arial"/>
          <w:sz w:val="24"/>
          <w:szCs w:val="24"/>
          <w:lang w:eastAsia="en-US"/>
        </w:rPr>
        <w:t xml:space="preserve"> сельского поселения Острогожского муниципального района", утвержденный постановлением администрации </w:t>
      </w:r>
      <w:proofErr w:type="spellStart"/>
      <w:r w:rsidR="004B2D52">
        <w:rPr>
          <w:rFonts w:ascii="Arial" w:hAnsi="Arial" w:cs="Arial"/>
          <w:sz w:val="24"/>
          <w:szCs w:val="24"/>
          <w:lang w:eastAsia="en-US"/>
        </w:rPr>
        <w:t>Кривополянского</w:t>
      </w:r>
      <w:proofErr w:type="spellEnd"/>
      <w:r w:rsidR="004B2D52">
        <w:rPr>
          <w:rFonts w:ascii="Arial" w:hAnsi="Arial" w:cs="Arial"/>
          <w:sz w:val="24"/>
          <w:szCs w:val="24"/>
          <w:lang w:eastAsia="en-US"/>
        </w:rPr>
        <w:t xml:space="preserve"> сельского поселения от 06</w:t>
      </w:r>
      <w:r w:rsidR="00C34421" w:rsidRPr="002551E3">
        <w:rPr>
          <w:rFonts w:ascii="Arial" w:hAnsi="Arial" w:cs="Arial"/>
          <w:sz w:val="24"/>
          <w:szCs w:val="24"/>
          <w:lang w:eastAsia="en-US"/>
        </w:rPr>
        <w:t>.05.2013г №21,</w:t>
      </w:r>
      <w:r w:rsidR="00A93D2D" w:rsidRPr="00A93D2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93D2D" w:rsidRPr="00A93D2D">
        <w:rPr>
          <w:rFonts w:ascii="Arial" w:hAnsi="Arial" w:cs="Arial"/>
          <w:color w:val="000000"/>
          <w:sz w:val="24"/>
          <w:szCs w:val="24"/>
        </w:rPr>
        <w:t>в соответствии</w:t>
      </w:r>
      <w:r w:rsidRPr="00A93D2D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93D2D" w:rsidRPr="00A93D2D">
        <w:rPr>
          <w:rFonts w:ascii="Arial" w:hAnsi="Arial" w:cs="Arial"/>
          <w:color w:val="000000"/>
          <w:sz w:val="24"/>
          <w:szCs w:val="24"/>
        </w:rPr>
        <w:t xml:space="preserve">с </w:t>
      </w:r>
      <w:r w:rsidR="00A93D2D" w:rsidRPr="00A93D2D">
        <w:rPr>
          <w:rStyle w:val="Exact"/>
          <w:rFonts w:ascii="Arial" w:eastAsiaTheme="majorEastAsia" w:hAnsi="Arial" w:cs="Arial"/>
          <w:sz w:val="24"/>
          <w:szCs w:val="24"/>
        </w:rPr>
        <w:t>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A93D2D" w:rsidRPr="00A93D2D">
        <w:rPr>
          <w:rFonts w:ascii="Arial" w:hAnsi="Arial" w:cs="Arial"/>
          <w:color w:val="000000"/>
          <w:sz w:val="24"/>
          <w:szCs w:val="24"/>
        </w:rPr>
        <w:t xml:space="preserve">, </w:t>
      </w:r>
      <w:r w:rsidR="00A93D2D" w:rsidRPr="00A93D2D">
        <w:rPr>
          <w:rStyle w:val="Exact"/>
          <w:rFonts w:ascii="Arial" w:eastAsiaTheme="majorEastAsia" w:hAnsi="Arial" w:cs="Arial"/>
          <w:sz w:val="24"/>
          <w:szCs w:val="24"/>
        </w:rPr>
        <w:t>Федеральным Законом Российской Федерации от</w:t>
      </w:r>
      <w:proofErr w:type="gramEnd"/>
      <w:r w:rsidR="00A93D2D" w:rsidRPr="00A93D2D">
        <w:rPr>
          <w:rStyle w:val="Exact"/>
          <w:rFonts w:ascii="Arial" w:eastAsiaTheme="majorEastAsia" w:hAnsi="Arial" w:cs="Arial"/>
          <w:sz w:val="24"/>
          <w:szCs w:val="24"/>
        </w:rPr>
        <w:t xml:space="preserve"> </w:t>
      </w:r>
      <w:proofErr w:type="gramStart"/>
      <w:r w:rsidR="00A93D2D" w:rsidRPr="00A93D2D">
        <w:rPr>
          <w:rStyle w:val="Exact"/>
          <w:rFonts w:ascii="Arial" w:eastAsiaTheme="majorEastAsia" w:hAnsi="Arial" w:cs="Arial"/>
          <w:sz w:val="24"/>
          <w:szCs w:val="24"/>
        </w:rPr>
        <w:t>26.12.2008 года № 294-ФЗ «</w:t>
      </w:r>
      <w:r w:rsidR="00A93D2D" w:rsidRPr="00A93D2D">
        <w:rPr>
          <w:rFonts w:ascii="Arial" w:hAnsi="Arial" w:cs="Arial"/>
          <w:spacing w:val="-4"/>
          <w:sz w:val="24"/>
          <w:szCs w:val="24"/>
        </w:rPr>
        <w:t>О защите прав юридических лиц и индивидуальных предпринимателей  при  осуществлении  государственного  контроля  (надзора) и муниципального контроля</w:t>
      </w:r>
      <w:r w:rsidR="00A93D2D" w:rsidRPr="00A93D2D">
        <w:rPr>
          <w:rStyle w:val="Exact"/>
          <w:rFonts w:ascii="Arial" w:eastAsiaTheme="majorEastAsia" w:hAnsi="Arial" w:cs="Arial"/>
          <w:sz w:val="24"/>
          <w:szCs w:val="24"/>
        </w:rPr>
        <w:t>»</w:t>
      </w:r>
      <w:r w:rsidR="00A93D2D" w:rsidRPr="00A93D2D">
        <w:rPr>
          <w:rStyle w:val="211pt0pt"/>
          <w:rFonts w:ascii="Arial" w:hAnsi="Arial" w:cs="Arial"/>
          <w:sz w:val="24"/>
          <w:szCs w:val="24"/>
        </w:rPr>
        <w:t>,</w:t>
      </w:r>
      <w:r w:rsidR="00A93D2D" w:rsidRPr="00A93D2D">
        <w:rPr>
          <w:rStyle w:val="Exact"/>
          <w:rFonts w:ascii="Arial" w:eastAsiaTheme="majorEastAsia" w:hAnsi="Arial" w:cs="Arial"/>
          <w:sz w:val="24"/>
          <w:szCs w:val="24"/>
        </w:rPr>
        <w:t xml:space="preserve"> Федеральным Законом Российской Федерации от</w:t>
      </w:r>
      <w:r w:rsidR="00A93D2D" w:rsidRPr="00A93D2D">
        <w:rPr>
          <w:rStyle w:val="211pt0pt"/>
          <w:rFonts w:ascii="Arial" w:hAnsi="Arial" w:cs="Arial"/>
          <w:sz w:val="24"/>
          <w:szCs w:val="24"/>
        </w:rPr>
        <w:t xml:space="preserve">  </w:t>
      </w:r>
      <w:r w:rsidR="00A93D2D" w:rsidRPr="00A93D2D">
        <w:rPr>
          <w:rFonts w:ascii="Arial" w:hAnsi="Arial" w:cs="Arial"/>
          <w:sz w:val="24"/>
          <w:szCs w:val="24"/>
        </w:rPr>
        <w:t xml:space="preserve">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Федерации»»,  </w:t>
      </w:r>
      <w:r w:rsidR="002551E3" w:rsidRPr="00A93D2D">
        <w:rPr>
          <w:rStyle w:val="Exact"/>
          <w:rFonts w:ascii="Arial" w:eastAsiaTheme="majorEastAsia" w:hAnsi="Arial" w:cs="Arial"/>
          <w:sz w:val="24"/>
          <w:szCs w:val="24"/>
        </w:rPr>
        <w:t>Уставом</w:t>
      </w:r>
      <w:r w:rsidR="002551E3" w:rsidRPr="00A93D2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B2D52">
        <w:rPr>
          <w:rFonts w:ascii="Arial" w:hAnsi="Arial" w:cs="Arial"/>
          <w:color w:val="000000"/>
          <w:sz w:val="24"/>
          <w:szCs w:val="24"/>
        </w:rPr>
        <w:t>Кривополянского</w:t>
      </w:r>
      <w:proofErr w:type="spellEnd"/>
      <w:r w:rsidR="002551E3" w:rsidRPr="00A93D2D">
        <w:rPr>
          <w:rFonts w:ascii="Arial" w:hAnsi="Arial" w:cs="Arial"/>
          <w:color w:val="000000"/>
          <w:sz w:val="24"/>
          <w:szCs w:val="24"/>
        </w:rPr>
        <w:t xml:space="preserve"> сельского</w:t>
      </w:r>
      <w:proofErr w:type="gramEnd"/>
      <w:r w:rsidR="002551E3" w:rsidRPr="00A93D2D">
        <w:rPr>
          <w:rFonts w:ascii="Arial" w:hAnsi="Arial" w:cs="Arial"/>
          <w:color w:val="000000"/>
          <w:sz w:val="24"/>
          <w:szCs w:val="24"/>
        </w:rPr>
        <w:t xml:space="preserve"> поселения</w:t>
      </w:r>
      <w:r w:rsidR="002551E3" w:rsidRPr="00A93D2D">
        <w:rPr>
          <w:rFonts w:ascii="Arial" w:hAnsi="Arial" w:cs="Arial"/>
          <w:sz w:val="24"/>
          <w:szCs w:val="24"/>
        </w:rPr>
        <w:t xml:space="preserve">, </w:t>
      </w:r>
      <w:bookmarkStart w:id="1" w:name="dst100001"/>
      <w:bookmarkEnd w:id="1"/>
      <w:r w:rsidR="002551E3" w:rsidRPr="00A93D2D">
        <w:rPr>
          <w:rFonts w:ascii="Arial" w:hAnsi="Arial" w:cs="Arial"/>
          <w:sz w:val="24"/>
          <w:szCs w:val="24"/>
        </w:rPr>
        <w:t>в целях приведения</w:t>
      </w:r>
      <w:r w:rsidR="002551E3" w:rsidRPr="002551E3">
        <w:rPr>
          <w:rFonts w:ascii="Arial" w:hAnsi="Arial" w:cs="Arial"/>
          <w:sz w:val="24"/>
          <w:szCs w:val="24"/>
        </w:rPr>
        <w:t xml:space="preserve"> нормативно-правового акта администрации </w:t>
      </w:r>
      <w:proofErr w:type="spellStart"/>
      <w:r w:rsidR="004B2D52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="002551E3" w:rsidRPr="002551E3">
        <w:rPr>
          <w:rFonts w:ascii="Arial" w:hAnsi="Arial" w:cs="Arial"/>
          <w:sz w:val="24"/>
          <w:szCs w:val="24"/>
        </w:rPr>
        <w:t xml:space="preserve"> сельского поселения  в соответствие с действующим законодательством, администрация </w:t>
      </w:r>
      <w:proofErr w:type="spellStart"/>
      <w:r w:rsidR="004B2D52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="002551E3" w:rsidRPr="002551E3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</w:p>
    <w:p w:rsidR="00CC7ADE" w:rsidRPr="00BC09FE" w:rsidRDefault="002551E3" w:rsidP="0074363C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  <w:r w:rsidR="00CC7ADE" w:rsidRPr="00BC09FE">
        <w:rPr>
          <w:rFonts w:ascii="Arial" w:hAnsi="Arial" w:cs="Arial"/>
          <w:lang w:eastAsia="en-US"/>
        </w:rPr>
        <w:t xml:space="preserve"> </w:t>
      </w:r>
    </w:p>
    <w:p w:rsidR="00CC7ADE" w:rsidRPr="00BC09FE" w:rsidRDefault="00CC7ADE" w:rsidP="00CC7ADE">
      <w:pPr>
        <w:ind w:firstLine="709"/>
        <w:jc w:val="center"/>
        <w:rPr>
          <w:rFonts w:ascii="Arial" w:hAnsi="Arial" w:cs="Arial"/>
          <w:lang w:eastAsia="en-US"/>
        </w:rPr>
      </w:pPr>
      <w:r w:rsidRPr="00BC09FE">
        <w:rPr>
          <w:rFonts w:ascii="Arial" w:hAnsi="Arial" w:cs="Arial"/>
          <w:lang w:eastAsia="en-US"/>
        </w:rPr>
        <w:t>ПОСТАНОВЛЯЕТ:</w:t>
      </w:r>
    </w:p>
    <w:p w:rsidR="00CC7ADE" w:rsidRPr="00BC09FE" w:rsidRDefault="00CC7ADE" w:rsidP="00CC7ADE">
      <w:pPr>
        <w:ind w:firstLine="709"/>
        <w:jc w:val="center"/>
        <w:rPr>
          <w:rFonts w:ascii="Arial" w:hAnsi="Arial" w:cs="Arial"/>
          <w:lang w:eastAsia="en-US"/>
        </w:rPr>
      </w:pPr>
    </w:p>
    <w:p w:rsidR="005D39F8" w:rsidRPr="0043095B" w:rsidRDefault="00691925" w:rsidP="0043095B">
      <w:pPr>
        <w:pStyle w:val="ConsPlusTitle"/>
        <w:widowControl/>
        <w:tabs>
          <w:tab w:val="left" w:pos="5555"/>
        </w:tabs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eastAsia="en-US"/>
        </w:rPr>
        <w:t xml:space="preserve">           </w:t>
      </w:r>
      <w:r w:rsidR="00CC7ADE" w:rsidRPr="00480116">
        <w:rPr>
          <w:rFonts w:ascii="Arial" w:hAnsi="Arial" w:cs="Arial"/>
          <w:b w:val="0"/>
          <w:sz w:val="24"/>
          <w:szCs w:val="24"/>
          <w:lang w:eastAsia="en-US"/>
        </w:rPr>
        <w:t xml:space="preserve">1. Внести в постановление администрации </w:t>
      </w:r>
      <w:proofErr w:type="spellStart"/>
      <w:r w:rsidR="004B2D52">
        <w:rPr>
          <w:rFonts w:ascii="Arial" w:hAnsi="Arial" w:cs="Arial"/>
          <w:b w:val="0"/>
          <w:sz w:val="24"/>
          <w:szCs w:val="24"/>
          <w:lang w:eastAsia="en-US"/>
        </w:rPr>
        <w:t>Кривополянского</w:t>
      </w:r>
      <w:proofErr w:type="spellEnd"/>
      <w:r w:rsidR="00CC7ADE" w:rsidRPr="00480116">
        <w:rPr>
          <w:rFonts w:ascii="Arial" w:hAnsi="Arial" w:cs="Arial"/>
          <w:b w:val="0"/>
          <w:sz w:val="24"/>
          <w:szCs w:val="24"/>
          <w:lang w:eastAsia="en-US"/>
        </w:rPr>
        <w:t xml:space="preserve"> сельского поселения от </w:t>
      </w:r>
      <w:r w:rsidR="004B2D52">
        <w:rPr>
          <w:rFonts w:ascii="Arial" w:hAnsi="Arial" w:cs="Arial"/>
          <w:b w:val="0"/>
          <w:sz w:val="24"/>
          <w:szCs w:val="24"/>
          <w:lang w:eastAsia="en-US"/>
        </w:rPr>
        <w:t>06</w:t>
      </w:r>
      <w:r w:rsidR="00CC7ADE" w:rsidRPr="00480116">
        <w:rPr>
          <w:rFonts w:ascii="Arial" w:hAnsi="Arial" w:cs="Arial"/>
          <w:b w:val="0"/>
          <w:sz w:val="24"/>
          <w:szCs w:val="24"/>
          <w:lang w:eastAsia="en-US"/>
        </w:rPr>
        <w:t>.0</w:t>
      </w:r>
      <w:r w:rsidR="00480116" w:rsidRPr="00480116">
        <w:rPr>
          <w:rFonts w:ascii="Arial" w:hAnsi="Arial" w:cs="Arial"/>
          <w:b w:val="0"/>
          <w:sz w:val="24"/>
          <w:szCs w:val="24"/>
          <w:lang w:eastAsia="en-US"/>
        </w:rPr>
        <w:t>5.2013</w:t>
      </w:r>
      <w:r w:rsidR="00CC7ADE" w:rsidRPr="00480116">
        <w:rPr>
          <w:rFonts w:ascii="Arial" w:hAnsi="Arial" w:cs="Arial"/>
          <w:b w:val="0"/>
          <w:sz w:val="24"/>
          <w:szCs w:val="24"/>
          <w:lang w:eastAsia="en-US"/>
        </w:rPr>
        <w:t xml:space="preserve"> г. № </w:t>
      </w:r>
      <w:r w:rsidR="00480116" w:rsidRPr="00480116">
        <w:rPr>
          <w:rFonts w:ascii="Arial" w:hAnsi="Arial" w:cs="Arial"/>
          <w:b w:val="0"/>
          <w:sz w:val="24"/>
          <w:szCs w:val="24"/>
          <w:lang w:eastAsia="en-US"/>
        </w:rPr>
        <w:t>21</w:t>
      </w:r>
      <w:r w:rsidR="00CC7ADE" w:rsidRPr="00480116">
        <w:rPr>
          <w:rFonts w:ascii="Arial" w:hAnsi="Arial" w:cs="Arial"/>
          <w:b w:val="0"/>
          <w:sz w:val="24"/>
          <w:szCs w:val="24"/>
          <w:lang w:eastAsia="en-US"/>
        </w:rPr>
        <w:t xml:space="preserve"> «</w:t>
      </w:r>
      <w:r w:rsidR="00480116" w:rsidRPr="00480116">
        <w:rPr>
          <w:rFonts w:ascii="Arial" w:hAnsi="Arial" w:cs="Arial"/>
          <w:b w:val="0"/>
          <w:sz w:val="24"/>
          <w:szCs w:val="24"/>
          <w:lang w:eastAsia="en-US"/>
        </w:rPr>
        <w:t xml:space="preserve">«Об утверждении </w:t>
      </w:r>
      <w:r w:rsidR="00480116" w:rsidRPr="00480116">
        <w:rPr>
          <w:rFonts w:ascii="Arial" w:hAnsi="Arial" w:cs="Arial"/>
          <w:b w:val="0"/>
          <w:sz w:val="24"/>
          <w:szCs w:val="24"/>
        </w:rPr>
        <w:t xml:space="preserve">административного регламента «Осуществление муниципального земельного контроля на территории </w:t>
      </w:r>
      <w:proofErr w:type="spellStart"/>
      <w:r w:rsidR="004B2D52">
        <w:rPr>
          <w:rFonts w:ascii="Arial" w:hAnsi="Arial" w:cs="Arial"/>
          <w:b w:val="0"/>
          <w:sz w:val="24"/>
          <w:szCs w:val="24"/>
        </w:rPr>
        <w:t>Кривополянского</w:t>
      </w:r>
      <w:proofErr w:type="spellEnd"/>
      <w:r w:rsidR="00480116" w:rsidRPr="00480116">
        <w:rPr>
          <w:rFonts w:ascii="Arial" w:hAnsi="Arial" w:cs="Arial"/>
          <w:b w:val="0"/>
          <w:sz w:val="24"/>
          <w:szCs w:val="24"/>
        </w:rPr>
        <w:t xml:space="preserve"> сельского поселения Острогожского муниципал</w:t>
      </w:r>
      <w:r w:rsidR="004B2D52">
        <w:rPr>
          <w:rFonts w:ascii="Arial" w:hAnsi="Arial" w:cs="Arial"/>
          <w:b w:val="0"/>
          <w:sz w:val="24"/>
          <w:szCs w:val="24"/>
        </w:rPr>
        <w:t>ьного района</w:t>
      </w:r>
      <w:r w:rsidR="00480116" w:rsidRPr="00480116">
        <w:rPr>
          <w:rFonts w:ascii="Arial" w:hAnsi="Arial" w:cs="Arial"/>
          <w:b w:val="0"/>
          <w:sz w:val="24"/>
          <w:szCs w:val="24"/>
        </w:rPr>
        <w:t xml:space="preserve">» </w:t>
      </w:r>
      <w:r w:rsidR="00CC7ADE" w:rsidRPr="0048011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C7ADE" w:rsidRPr="00480116">
        <w:rPr>
          <w:rFonts w:ascii="Arial" w:hAnsi="Arial" w:cs="Arial"/>
          <w:b w:val="0"/>
          <w:sz w:val="24"/>
          <w:szCs w:val="24"/>
          <w:lang w:eastAsia="en-US"/>
        </w:rPr>
        <w:t>с</w:t>
      </w:r>
      <w:r w:rsidR="0043095B">
        <w:rPr>
          <w:rFonts w:ascii="Arial" w:hAnsi="Arial" w:cs="Arial"/>
          <w:b w:val="0"/>
          <w:sz w:val="24"/>
          <w:szCs w:val="24"/>
          <w:lang w:eastAsia="en-US"/>
        </w:rPr>
        <w:t>ледующие изменения и дополнения:</w:t>
      </w:r>
      <w:r w:rsidR="005D39F8">
        <w:rPr>
          <w:rFonts w:ascii="Arial" w:hAnsi="Arial" w:cs="Arial"/>
          <w:color w:val="000000"/>
        </w:rPr>
        <w:t xml:space="preserve"> </w:t>
      </w:r>
    </w:p>
    <w:p w:rsidR="005D39F8" w:rsidRPr="005D7667" w:rsidRDefault="00B26886" w:rsidP="00B2688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1.1.п.п.</w:t>
      </w:r>
      <w:r w:rsidR="004B2D52">
        <w:rPr>
          <w:rFonts w:ascii="Arial" w:hAnsi="Arial" w:cs="Arial"/>
        </w:rPr>
        <w:t>3.4.1</w:t>
      </w:r>
      <w:r w:rsidR="00EB5928">
        <w:rPr>
          <w:rFonts w:ascii="Arial" w:hAnsi="Arial" w:cs="Arial"/>
        </w:rPr>
        <w:t>.</w:t>
      </w:r>
      <w:r w:rsidR="004B2D52">
        <w:rPr>
          <w:rFonts w:ascii="Arial" w:hAnsi="Arial" w:cs="Arial"/>
        </w:rPr>
        <w:t xml:space="preserve"> п.3.4.2 </w:t>
      </w:r>
      <w:r>
        <w:rPr>
          <w:rFonts w:ascii="Arial" w:hAnsi="Arial" w:cs="Arial"/>
        </w:rPr>
        <w:t>раздела 3</w:t>
      </w:r>
      <w:r w:rsidR="005D39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слова «не позднее трех рабочих дней до начала ее проведения» заменить словами « за три рабочих дня».</w:t>
      </w:r>
    </w:p>
    <w:p w:rsidR="005D39F8" w:rsidRDefault="00B26886" w:rsidP="0074363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Главу </w:t>
      </w:r>
      <w:r w:rsidRPr="00B26886">
        <w:rPr>
          <w:rFonts w:ascii="Arial" w:hAnsi="Arial" w:cs="Arial"/>
        </w:rPr>
        <w:t>5</w:t>
      </w:r>
      <w:r w:rsidR="005D39F8">
        <w:rPr>
          <w:rFonts w:ascii="Arial" w:hAnsi="Arial" w:cs="Arial"/>
        </w:rPr>
        <w:t xml:space="preserve"> Административного регламента </w:t>
      </w:r>
      <w:r w:rsidR="005D39F8" w:rsidRPr="00E976C2">
        <w:rPr>
          <w:rFonts w:ascii="Arial" w:hAnsi="Arial" w:cs="Arial"/>
        </w:rPr>
        <w:t xml:space="preserve">проведения проверок при осуществлении муниципального земельного контроля на территории </w:t>
      </w:r>
      <w:proofErr w:type="spellStart"/>
      <w:r w:rsidR="004B2D52">
        <w:rPr>
          <w:rFonts w:ascii="Arial" w:hAnsi="Arial" w:cs="Arial"/>
        </w:rPr>
        <w:t>Кривополянского</w:t>
      </w:r>
      <w:proofErr w:type="spellEnd"/>
      <w:r w:rsidR="0074363C">
        <w:rPr>
          <w:rFonts w:ascii="Arial" w:hAnsi="Arial" w:cs="Arial"/>
        </w:rPr>
        <w:t xml:space="preserve"> </w:t>
      </w:r>
      <w:r w:rsidR="005D39F8" w:rsidRPr="00E976C2">
        <w:rPr>
          <w:rFonts w:ascii="Arial" w:hAnsi="Arial" w:cs="Arial"/>
        </w:rPr>
        <w:t>сельского  поселения Острогожского муниципального района</w:t>
      </w:r>
      <w:r>
        <w:rPr>
          <w:rFonts w:ascii="Arial" w:hAnsi="Arial" w:cs="Arial"/>
        </w:rPr>
        <w:t xml:space="preserve"> дополнить пунктом 5.5</w:t>
      </w:r>
      <w:r w:rsidR="005D39F8">
        <w:rPr>
          <w:rFonts w:ascii="Arial" w:hAnsi="Arial" w:cs="Arial"/>
        </w:rPr>
        <w:t>. следующего содержания:</w:t>
      </w:r>
    </w:p>
    <w:p w:rsidR="005D39F8" w:rsidRPr="005D7667" w:rsidRDefault="00B26886" w:rsidP="005D39F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«5.5</w:t>
      </w:r>
      <w:r w:rsidR="005D39F8" w:rsidRPr="005D7667">
        <w:rPr>
          <w:rFonts w:ascii="Arial" w:hAnsi="Arial" w:cs="Arial"/>
        </w:rPr>
        <w:t xml:space="preserve">. </w:t>
      </w:r>
      <w:r w:rsidR="005D39F8" w:rsidRPr="005D7667">
        <w:rPr>
          <w:rStyle w:val="blk"/>
          <w:rFonts w:ascii="Arial" w:hAnsi="Arial" w:cs="Arial"/>
        </w:rPr>
        <w:t>Организация и проведение мероприятий по контролю без взаимодействия с юридическими лицами, индивидуальными предпринимателями. </w:t>
      </w:r>
    </w:p>
    <w:p w:rsidR="005D39F8" w:rsidRPr="005D7667" w:rsidRDefault="00B26886" w:rsidP="005D39F8">
      <w:pPr>
        <w:ind w:firstLine="709"/>
        <w:jc w:val="both"/>
        <w:rPr>
          <w:rFonts w:ascii="Arial" w:hAnsi="Arial" w:cs="Arial"/>
        </w:rPr>
      </w:pPr>
      <w:bookmarkStart w:id="2" w:name="dst100050"/>
      <w:bookmarkEnd w:id="2"/>
      <w:r>
        <w:rPr>
          <w:rStyle w:val="blk"/>
          <w:rFonts w:ascii="Arial" w:hAnsi="Arial" w:cs="Arial"/>
        </w:rPr>
        <w:t>5.5</w:t>
      </w:r>
      <w:r w:rsidR="005D39F8" w:rsidRPr="005D7667">
        <w:rPr>
          <w:rStyle w:val="blk"/>
          <w:rFonts w:ascii="Arial" w:hAnsi="Arial" w:cs="Arial"/>
        </w:rPr>
        <w:t>.1.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5D39F8" w:rsidRPr="005D7667" w:rsidRDefault="005D39F8" w:rsidP="005D39F8">
      <w:pPr>
        <w:ind w:firstLine="709"/>
        <w:jc w:val="both"/>
        <w:rPr>
          <w:rFonts w:ascii="Arial" w:hAnsi="Arial" w:cs="Arial"/>
        </w:rPr>
      </w:pPr>
      <w:bookmarkStart w:id="3" w:name="dst100051"/>
      <w:bookmarkEnd w:id="3"/>
      <w:r w:rsidRPr="005D7667">
        <w:rPr>
          <w:rStyle w:val="blk"/>
          <w:rFonts w:ascii="Arial" w:hAnsi="Arial" w:cs="Arial"/>
        </w:rPr>
        <w:t>1) плановые (рейдовые) осмотры (обследования) территорий, акваторий, транспортных сре</w:t>
      </w:r>
      <w:proofErr w:type="gramStart"/>
      <w:r w:rsidRPr="005D7667">
        <w:rPr>
          <w:rStyle w:val="blk"/>
          <w:rFonts w:ascii="Arial" w:hAnsi="Arial" w:cs="Arial"/>
        </w:rPr>
        <w:t>дств в с</w:t>
      </w:r>
      <w:proofErr w:type="gramEnd"/>
      <w:r w:rsidRPr="005D7667">
        <w:rPr>
          <w:rStyle w:val="blk"/>
          <w:rFonts w:ascii="Arial" w:hAnsi="Arial" w:cs="Arial"/>
        </w:rPr>
        <w:t>оответствии со статьей 13.2 Федерального закона № 294-ФЗ от 26.12.2008 года;</w:t>
      </w:r>
    </w:p>
    <w:p w:rsidR="005D39F8" w:rsidRPr="005D7667" w:rsidRDefault="005D39F8" w:rsidP="005D39F8">
      <w:pPr>
        <w:ind w:firstLine="709"/>
        <w:jc w:val="both"/>
        <w:rPr>
          <w:rFonts w:ascii="Arial" w:hAnsi="Arial" w:cs="Arial"/>
        </w:rPr>
      </w:pPr>
      <w:bookmarkStart w:id="4" w:name="dst100052"/>
      <w:bookmarkEnd w:id="4"/>
      <w:r w:rsidRPr="005D7667">
        <w:rPr>
          <w:rStyle w:val="blk"/>
          <w:rFonts w:ascii="Arial" w:hAnsi="Arial" w:cs="Arial"/>
        </w:rPr>
        <w:t>2) административные обследования объектов земельных отношений;</w:t>
      </w:r>
    </w:p>
    <w:p w:rsidR="005D39F8" w:rsidRPr="005D7667" w:rsidRDefault="005D39F8" w:rsidP="005D39F8">
      <w:pPr>
        <w:ind w:firstLine="709"/>
        <w:jc w:val="both"/>
        <w:rPr>
          <w:rFonts w:ascii="Arial" w:hAnsi="Arial" w:cs="Arial"/>
        </w:rPr>
      </w:pPr>
      <w:bookmarkStart w:id="5" w:name="dst100053"/>
      <w:bookmarkEnd w:id="5"/>
      <w:r w:rsidRPr="005D7667">
        <w:rPr>
          <w:rStyle w:val="blk"/>
          <w:rFonts w:ascii="Arial" w:hAnsi="Arial" w:cs="Arial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5D39F8" w:rsidRPr="005D7667" w:rsidRDefault="005D39F8" w:rsidP="005D39F8">
      <w:pPr>
        <w:ind w:firstLine="709"/>
        <w:jc w:val="both"/>
        <w:rPr>
          <w:rFonts w:ascii="Arial" w:hAnsi="Arial" w:cs="Arial"/>
        </w:rPr>
      </w:pPr>
      <w:bookmarkStart w:id="6" w:name="dst100054"/>
      <w:bookmarkEnd w:id="6"/>
      <w:r w:rsidRPr="005D7667">
        <w:rPr>
          <w:rStyle w:val="blk"/>
          <w:rFonts w:ascii="Arial" w:hAnsi="Arial" w:cs="Arial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5D7667">
        <w:rPr>
          <w:rStyle w:val="blk"/>
          <w:rFonts w:ascii="Arial" w:hAnsi="Arial" w:cs="Arial"/>
        </w:rPr>
        <w:t>дств св</w:t>
      </w:r>
      <w:proofErr w:type="gramEnd"/>
      <w:r w:rsidRPr="005D7667">
        <w:rPr>
          <w:rStyle w:val="blk"/>
          <w:rFonts w:ascii="Arial" w:hAnsi="Arial" w:cs="Arial"/>
        </w:rPr>
        <w:t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5D39F8" w:rsidRPr="005D7667" w:rsidRDefault="005D39F8" w:rsidP="005D39F8">
      <w:pPr>
        <w:ind w:firstLine="709"/>
        <w:jc w:val="both"/>
        <w:rPr>
          <w:rFonts w:ascii="Arial" w:hAnsi="Arial" w:cs="Arial"/>
        </w:rPr>
      </w:pPr>
      <w:bookmarkStart w:id="7" w:name="dst100055"/>
      <w:bookmarkEnd w:id="7"/>
      <w:r w:rsidRPr="005D7667">
        <w:rPr>
          <w:rStyle w:val="blk"/>
          <w:rFonts w:ascii="Arial" w:hAnsi="Arial" w:cs="Arial"/>
        </w:rPr>
        <w:t>5) наблюдение за соблюдением обязательных требований при распространении рекламы;</w:t>
      </w:r>
    </w:p>
    <w:p w:rsidR="005D39F8" w:rsidRPr="005D7667" w:rsidRDefault="005D39F8" w:rsidP="005D39F8">
      <w:pPr>
        <w:ind w:firstLine="709"/>
        <w:jc w:val="both"/>
        <w:rPr>
          <w:rFonts w:ascii="Arial" w:hAnsi="Arial" w:cs="Arial"/>
        </w:rPr>
      </w:pPr>
      <w:bookmarkStart w:id="8" w:name="dst100056"/>
      <w:bookmarkEnd w:id="8"/>
      <w:r w:rsidRPr="005D7667">
        <w:rPr>
          <w:rStyle w:val="blk"/>
          <w:rFonts w:ascii="Arial" w:hAnsi="Arial" w:cs="Arial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5D39F8" w:rsidRPr="005D7667" w:rsidRDefault="005D39F8" w:rsidP="005D39F8">
      <w:pPr>
        <w:ind w:firstLine="709"/>
        <w:jc w:val="both"/>
        <w:rPr>
          <w:rFonts w:ascii="Arial" w:hAnsi="Arial" w:cs="Arial"/>
        </w:rPr>
      </w:pPr>
      <w:bookmarkStart w:id="9" w:name="dst100057"/>
      <w:bookmarkEnd w:id="9"/>
      <w:proofErr w:type="gramStart"/>
      <w:r w:rsidRPr="005D7667">
        <w:rPr>
          <w:rStyle w:val="blk"/>
          <w:rFonts w:ascii="Arial" w:hAnsi="Arial" w:cs="Arial"/>
        </w:rPr>
        <w:t>7)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 № 294-ФЗ от 26.12.2008 года;</w:t>
      </w:r>
      <w:proofErr w:type="gramEnd"/>
    </w:p>
    <w:p w:rsidR="005D39F8" w:rsidRPr="005D7667" w:rsidRDefault="005D39F8" w:rsidP="005D39F8">
      <w:pPr>
        <w:ind w:firstLine="709"/>
        <w:jc w:val="both"/>
        <w:rPr>
          <w:rFonts w:ascii="Arial" w:hAnsi="Arial" w:cs="Arial"/>
        </w:rPr>
      </w:pPr>
      <w:bookmarkStart w:id="10" w:name="dst100058"/>
      <w:bookmarkEnd w:id="10"/>
      <w:r w:rsidRPr="005D7667">
        <w:rPr>
          <w:rStyle w:val="blk"/>
          <w:rFonts w:ascii="Arial" w:hAnsi="Arial" w:cs="Arial"/>
        </w:rPr>
        <w:t>8) другие виды и формы мероприятий по контролю, установленные федеральными законами.</w:t>
      </w:r>
    </w:p>
    <w:p w:rsidR="005D39F8" w:rsidRPr="005D7667" w:rsidRDefault="00B26886" w:rsidP="005D39F8">
      <w:pPr>
        <w:ind w:firstLine="709"/>
        <w:jc w:val="both"/>
        <w:rPr>
          <w:rFonts w:ascii="Arial" w:hAnsi="Arial" w:cs="Arial"/>
        </w:rPr>
      </w:pPr>
      <w:bookmarkStart w:id="11" w:name="dst100059"/>
      <w:bookmarkEnd w:id="11"/>
      <w:r>
        <w:rPr>
          <w:rStyle w:val="blk"/>
          <w:rFonts w:ascii="Arial" w:hAnsi="Arial" w:cs="Arial"/>
        </w:rPr>
        <w:t>5.5</w:t>
      </w:r>
      <w:r w:rsidR="005D39F8" w:rsidRPr="005D7667">
        <w:rPr>
          <w:rStyle w:val="blk"/>
          <w:rFonts w:ascii="Arial" w:hAnsi="Arial" w:cs="Arial"/>
        </w:rPr>
        <w:t>.2.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5D39F8" w:rsidRPr="005D7667" w:rsidRDefault="00B26886" w:rsidP="005D39F8">
      <w:pPr>
        <w:ind w:firstLine="709"/>
        <w:jc w:val="both"/>
        <w:rPr>
          <w:rFonts w:ascii="Arial" w:hAnsi="Arial" w:cs="Arial"/>
        </w:rPr>
      </w:pPr>
      <w:bookmarkStart w:id="12" w:name="dst100060"/>
      <w:bookmarkEnd w:id="12"/>
      <w:r>
        <w:rPr>
          <w:rStyle w:val="blk"/>
          <w:rFonts w:ascii="Arial" w:hAnsi="Arial" w:cs="Arial"/>
        </w:rPr>
        <w:t>5.5</w:t>
      </w:r>
      <w:r w:rsidR="005D39F8" w:rsidRPr="005D7667">
        <w:rPr>
          <w:rStyle w:val="blk"/>
          <w:rFonts w:ascii="Arial" w:hAnsi="Arial" w:cs="Arial"/>
        </w:rPr>
        <w:t>.3. В соответствии с федеральным законом № 294-ФЗ от 26.12.2008 года,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государственного контроля (надзора), органом муниципального контроля государственных или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945E58" w:rsidRDefault="00B26886" w:rsidP="005D39F8">
      <w:pPr>
        <w:ind w:firstLine="709"/>
        <w:jc w:val="both"/>
        <w:rPr>
          <w:rStyle w:val="blk"/>
          <w:rFonts w:ascii="Arial" w:hAnsi="Arial" w:cs="Arial"/>
        </w:rPr>
      </w:pPr>
      <w:bookmarkStart w:id="13" w:name="dst100061"/>
      <w:bookmarkEnd w:id="13"/>
      <w:r>
        <w:rPr>
          <w:rStyle w:val="blk"/>
          <w:rFonts w:ascii="Arial" w:hAnsi="Arial" w:cs="Arial"/>
        </w:rPr>
        <w:t>5.5</w:t>
      </w:r>
      <w:r w:rsidR="005D39F8" w:rsidRPr="005D7667">
        <w:rPr>
          <w:rStyle w:val="blk"/>
          <w:rFonts w:ascii="Arial" w:hAnsi="Arial" w:cs="Arial"/>
        </w:rPr>
        <w:t>.4. Порядок оформления и содержание заданий, указанных в пункте 2.6.2,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лицами,</w:t>
      </w:r>
      <w:r w:rsidR="0074363C">
        <w:rPr>
          <w:rStyle w:val="blk"/>
          <w:rFonts w:ascii="Arial" w:hAnsi="Arial" w:cs="Arial"/>
        </w:rPr>
        <w:t xml:space="preserve"> </w:t>
      </w:r>
      <w:r w:rsidR="005D39F8" w:rsidRPr="005D7667">
        <w:rPr>
          <w:rStyle w:val="blk"/>
          <w:rFonts w:ascii="Arial" w:hAnsi="Arial" w:cs="Arial"/>
        </w:rPr>
        <w:t>индивидуальными предпринимателями, в том числе результатов плановых</w:t>
      </w:r>
      <w:r w:rsidR="0074363C">
        <w:rPr>
          <w:rStyle w:val="blk"/>
          <w:rFonts w:ascii="Arial" w:hAnsi="Arial" w:cs="Arial"/>
        </w:rPr>
        <w:t xml:space="preserve"> </w:t>
      </w:r>
      <w:r w:rsidR="005D39F8" w:rsidRPr="005D7667">
        <w:rPr>
          <w:rStyle w:val="blk"/>
          <w:rFonts w:ascii="Arial" w:hAnsi="Arial" w:cs="Arial"/>
        </w:rPr>
        <w:t xml:space="preserve">(рейдовых) осмотров, обследований, исследований, измерений, наблюдений, устанавливаются </w:t>
      </w:r>
    </w:p>
    <w:p w:rsidR="005D39F8" w:rsidRPr="005D7667" w:rsidRDefault="005D39F8" w:rsidP="00945E58">
      <w:pPr>
        <w:jc w:val="both"/>
        <w:rPr>
          <w:rFonts w:ascii="Arial" w:hAnsi="Arial" w:cs="Arial"/>
        </w:rPr>
      </w:pPr>
      <w:r w:rsidRPr="005D7667">
        <w:rPr>
          <w:rStyle w:val="blk"/>
          <w:rFonts w:ascii="Arial" w:hAnsi="Arial" w:cs="Arial"/>
        </w:rPr>
        <w:lastRenderedPageBreak/>
        <w:t>федеральными органами исполнительной власти, органами исполнительной власти субъектов Российской Федерации, осуществляющими нормативно-правовое регулирование в соответствующих сферах государственного контроля (надзора), а также уполномоченными органами местного самоуправления.</w:t>
      </w:r>
    </w:p>
    <w:p w:rsidR="005D39F8" w:rsidRPr="005D7667" w:rsidRDefault="00B26886" w:rsidP="005D39F8">
      <w:pPr>
        <w:ind w:firstLine="709"/>
        <w:jc w:val="both"/>
        <w:rPr>
          <w:rFonts w:ascii="Arial" w:hAnsi="Arial" w:cs="Arial"/>
        </w:rPr>
      </w:pPr>
      <w:bookmarkStart w:id="14" w:name="dst100062"/>
      <w:bookmarkEnd w:id="14"/>
      <w:r>
        <w:rPr>
          <w:rStyle w:val="blk"/>
          <w:rFonts w:ascii="Arial" w:hAnsi="Arial" w:cs="Arial"/>
        </w:rPr>
        <w:t>5.5</w:t>
      </w:r>
      <w:r w:rsidR="005D39F8" w:rsidRPr="005D7667">
        <w:rPr>
          <w:rStyle w:val="blk"/>
          <w:rFonts w:ascii="Arial" w:hAnsi="Arial" w:cs="Arial"/>
        </w:rPr>
        <w:t xml:space="preserve">.5. </w:t>
      </w:r>
      <w:proofErr w:type="gramStart"/>
      <w:r w:rsidR="005D39F8" w:rsidRPr="005D7667">
        <w:rPr>
          <w:rStyle w:val="blk"/>
          <w:rFonts w:ascii="Arial" w:hAnsi="Arial" w:cs="Arial"/>
        </w:rPr>
        <w:t xml:space="preserve">В случае выявления при проведении мероприятий по контролю, </w:t>
      </w:r>
      <w:r w:rsidR="00D572CC">
        <w:rPr>
          <w:rStyle w:val="blk"/>
          <w:rFonts w:ascii="Arial" w:hAnsi="Arial" w:cs="Arial"/>
        </w:rPr>
        <w:t>указанных в пункте 3.8</w:t>
      </w:r>
      <w:r w:rsidR="005D39F8" w:rsidRPr="005D7667">
        <w:rPr>
          <w:rStyle w:val="blk"/>
          <w:rFonts w:ascii="Arial" w:hAnsi="Arial" w:cs="Arial"/>
        </w:rPr>
        <w:t>.1.,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</w:t>
      </w:r>
      <w:proofErr w:type="gramEnd"/>
      <w:r w:rsidR="005D39F8" w:rsidRPr="005D7667">
        <w:rPr>
          <w:rStyle w:val="blk"/>
          <w:rFonts w:ascii="Arial" w:hAnsi="Arial" w:cs="Arial"/>
        </w:rPr>
        <w:t xml:space="preserve">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 от 26.12.2008 года.</w:t>
      </w:r>
    </w:p>
    <w:p w:rsidR="0043095B" w:rsidRDefault="00B26886" w:rsidP="00B26886">
      <w:pPr>
        <w:ind w:firstLine="709"/>
        <w:jc w:val="both"/>
        <w:rPr>
          <w:rFonts w:ascii="Arial" w:hAnsi="Arial" w:cs="Arial"/>
        </w:rPr>
      </w:pPr>
      <w:bookmarkStart w:id="15" w:name="dst100063"/>
      <w:bookmarkEnd w:id="15"/>
      <w:r>
        <w:rPr>
          <w:rStyle w:val="blk"/>
          <w:rFonts w:ascii="Arial" w:hAnsi="Arial" w:cs="Arial"/>
        </w:rPr>
        <w:t>5.5</w:t>
      </w:r>
      <w:r w:rsidR="005D39F8" w:rsidRPr="005D7667">
        <w:rPr>
          <w:rStyle w:val="blk"/>
          <w:rFonts w:ascii="Arial" w:hAnsi="Arial" w:cs="Arial"/>
        </w:rPr>
        <w:t xml:space="preserve">.6. </w:t>
      </w:r>
      <w:proofErr w:type="gramStart"/>
      <w:r w:rsidR="005D39F8" w:rsidRPr="005D7667">
        <w:rPr>
          <w:rStyle w:val="blk"/>
          <w:rFonts w:ascii="Arial" w:hAnsi="Arial" w:cs="Arial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частях 5 - 7 статьи 8.2 Федерального закона № 294-ФЗ от 26.12.2008 года,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требований.</w:t>
      </w:r>
      <w:r>
        <w:rPr>
          <w:rFonts w:ascii="Arial" w:hAnsi="Arial" w:cs="Arial"/>
        </w:rPr>
        <w:t>»</w:t>
      </w:r>
      <w:r w:rsidR="00AD3900">
        <w:rPr>
          <w:rFonts w:ascii="Arial" w:hAnsi="Arial" w:cs="Arial"/>
        </w:rPr>
        <w:t>.</w:t>
      </w:r>
      <w:proofErr w:type="gramEnd"/>
    </w:p>
    <w:p w:rsidR="00CC7ADE" w:rsidRPr="00BC09FE" w:rsidRDefault="00B26886" w:rsidP="00B26886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</w:t>
      </w:r>
      <w:r w:rsidR="00CC7ADE" w:rsidRPr="00BC09FE">
        <w:rPr>
          <w:rFonts w:ascii="Arial" w:hAnsi="Arial" w:cs="Arial"/>
          <w:lang w:eastAsia="en-US"/>
        </w:rPr>
        <w:t>2. Настоящее постановление вступает в силу с момента обнародования.</w:t>
      </w:r>
    </w:p>
    <w:p w:rsidR="00CC7ADE" w:rsidRPr="00BC09FE" w:rsidRDefault="00CC7ADE" w:rsidP="00CC7ADE">
      <w:pPr>
        <w:ind w:firstLine="709"/>
        <w:jc w:val="both"/>
        <w:rPr>
          <w:rFonts w:ascii="Arial" w:hAnsi="Arial" w:cs="Arial"/>
          <w:lang w:eastAsia="en-US"/>
        </w:rPr>
      </w:pPr>
      <w:r w:rsidRPr="00BC09FE">
        <w:rPr>
          <w:rFonts w:ascii="Arial" w:hAnsi="Arial" w:cs="Arial"/>
          <w:lang w:eastAsia="en-US"/>
        </w:rPr>
        <w:t xml:space="preserve">3. </w:t>
      </w:r>
      <w:proofErr w:type="gramStart"/>
      <w:r w:rsidRPr="00BC09FE">
        <w:rPr>
          <w:rFonts w:ascii="Arial" w:hAnsi="Arial" w:cs="Arial"/>
          <w:lang w:eastAsia="en-US"/>
        </w:rPr>
        <w:t>Контроль за</w:t>
      </w:r>
      <w:proofErr w:type="gramEnd"/>
      <w:r w:rsidRPr="00BC09FE">
        <w:rPr>
          <w:rFonts w:ascii="Arial" w:hAnsi="Arial" w:cs="Arial"/>
          <w:lang w:eastAsia="en-US"/>
        </w:rPr>
        <w:t xml:space="preserve"> исполнением настоящего постановления оставляю за собой.</w:t>
      </w:r>
    </w:p>
    <w:p w:rsidR="00CC7ADE" w:rsidRDefault="00CC7ADE" w:rsidP="00CC7ADE">
      <w:pPr>
        <w:ind w:firstLine="709"/>
        <w:jc w:val="both"/>
        <w:rPr>
          <w:rFonts w:ascii="Arial" w:hAnsi="Arial" w:cs="Arial"/>
          <w:lang w:eastAsia="en-US"/>
        </w:rPr>
      </w:pPr>
    </w:p>
    <w:p w:rsidR="00AD3900" w:rsidRDefault="00AD3900" w:rsidP="00CC7ADE">
      <w:pPr>
        <w:ind w:firstLine="709"/>
        <w:jc w:val="both"/>
        <w:rPr>
          <w:rFonts w:ascii="Arial" w:hAnsi="Arial" w:cs="Arial"/>
          <w:lang w:eastAsia="en-US"/>
        </w:rPr>
      </w:pPr>
    </w:p>
    <w:p w:rsidR="00AD3900" w:rsidRDefault="00AD3900" w:rsidP="00CC7ADE">
      <w:pPr>
        <w:ind w:firstLine="709"/>
        <w:jc w:val="both"/>
        <w:rPr>
          <w:rFonts w:ascii="Arial" w:hAnsi="Arial" w:cs="Arial"/>
          <w:lang w:eastAsia="en-US"/>
        </w:rPr>
      </w:pPr>
    </w:p>
    <w:p w:rsidR="00AD3900" w:rsidRPr="00BC09FE" w:rsidRDefault="00AD3900" w:rsidP="00CC7ADE">
      <w:pPr>
        <w:ind w:firstLine="709"/>
        <w:jc w:val="both"/>
        <w:rPr>
          <w:rFonts w:ascii="Arial" w:hAnsi="Arial" w:cs="Arial"/>
          <w:lang w:eastAsia="en-US"/>
        </w:rPr>
      </w:pPr>
    </w:p>
    <w:p w:rsidR="00CC7ADE" w:rsidRDefault="00CC7ADE" w:rsidP="00CC7ADE">
      <w:pPr>
        <w:jc w:val="both"/>
        <w:rPr>
          <w:rFonts w:ascii="Arial" w:hAnsi="Arial" w:cs="Arial"/>
          <w:lang w:eastAsia="en-US"/>
        </w:rPr>
      </w:pPr>
      <w:r w:rsidRPr="00BC09FE">
        <w:rPr>
          <w:rFonts w:ascii="Arial" w:hAnsi="Arial" w:cs="Arial"/>
          <w:lang w:eastAsia="en-US"/>
        </w:rPr>
        <w:t xml:space="preserve">Глава </w:t>
      </w:r>
      <w:proofErr w:type="spellStart"/>
      <w:r w:rsidR="004B2D52">
        <w:rPr>
          <w:rFonts w:ascii="Arial" w:hAnsi="Arial" w:cs="Arial"/>
          <w:lang w:eastAsia="en-US"/>
        </w:rPr>
        <w:t>Кривополянского</w:t>
      </w:r>
      <w:proofErr w:type="spellEnd"/>
      <w:r w:rsidRPr="00BC09FE">
        <w:rPr>
          <w:rFonts w:ascii="Arial" w:hAnsi="Arial" w:cs="Arial"/>
          <w:lang w:eastAsia="en-US"/>
        </w:rPr>
        <w:t xml:space="preserve"> </w:t>
      </w:r>
    </w:p>
    <w:p w:rsidR="00CC7ADE" w:rsidRPr="00BC09FE" w:rsidRDefault="00CC7ADE" w:rsidP="00CC7ADE">
      <w:pPr>
        <w:jc w:val="both"/>
        <w:rPr>
          <w:rFonts w:ascii="Arial" w:hAnsi="Arial" w:cs="Arial"/>
          <w:lang w:eastAsia="en-US"/>
        </w:rPr>
      </w:pPr>
      <w:r w:rsidRPr="00BC09FE">
        <w:rPr>
          <w:rFonts w:ascii="Arial" w:hAnsi="Arial" w:cs="Arial"/>
          <w:lang w:eastAsia="en-US"/>
        </w:rPr>
        <w:t xml:space="preserve">сельского поселения                   </w:t>
      </w:r>
      <w:r>
        <w:rPr>
          <w:rFonts w:ascii="Arial" w:hAnsi="Arial" w:cs="Arial"/>
          <w:lang w:eastAsia="en-US"/>
        </w:rPr>
        <w:t xml:space="preserve">                                                     </w:t>
      </w:r>
      <w:r w:rsidRPr="00BC09FE">
        <w:rPr>
          <w:rFonts w:ascii="Arial" w:hAnsi="Arial" w:cs="Arial"/>
          <w:lang w:eastAsia="en-US"/>
        </w:rPr>
        <w:t xml:space="preserve">       </w:t>
      </w:r>
      <w:proofErr w:type="spellStart"/>
      <w:r>
        <w:rPr>
          <w:rFonts w:ascii="Arial" w:hAnsi="Arial" w:cs="Arial"/>
          <w:lang w:eastAsia="en-US"/>
        </w:rPr>
        <w:t>А.</w:t>
      </w:r>
      <w:r w:rsidR="00613253">
        <w:rPr>
          <w:rFonts w:ascii="Arial" w:hAnsi="Arial" w:cs="Arial"/>
          <w:lang w:eastAsia="en-US"/>
        </w:rPr>
        <w:t>А.Ребрун</w:t>
      </w:r>
      <w:proofErr w:type="spellEnd"/>
    </w:p>
    <w:p w:rsidR="00CC7ADE" w:rsidRPr="00BC09FE" w:rsidRDefault="00CC7ADE" w:rsidP="00CC7ADE">
      <w:pPr>
        <w:ind w:firstLine="709"/>
        <w:jc w:val="both"/>
        <w:rPr>
          <w:rFonts w:ascii="Arial" w:hAnsi="Arial" w:cs="Arial"/>
          <w:lang w:eastAsia="en-US"/>
        </w:rPr>
      </w:pPr>
    </w:p>
    <w:p w:rsidR="00CC7ADE" w:rsidRPr="00BC09FE" w:rsidRDefault="00CC7ADE" w:rsidP="00CC7ADE">
      <w:pPr>
        <w:jc w:val="both"/>
        <w:rPr>
          <w:rFonts w:ascii="Arial" w:hAnsi="Arial" w:cs="Arial"/>
          <w:lang w:eastAsia="en-US"/>
        </w:rPr>
      </w:pPr>
    </w:p>
    <w:p w:rsidR="00CC7ADE" w:rsidRDefault="00CC7ADE" w:rsidP="00CC7ADE">
      <w:pPr>
        <w:ind w:firstLine="709"/>
        <w:jc w:val="both"/>
        <w:rPr>
          <w:rFonts w:ascii="Arial" w:hAnsi="Arial" w:cs="Arial"/>
          <w:lang w:eastAsia="en-US"/>
        </w:rPr>
      </w:pPr>
    </w:p>
    <w:p w:rsidR="00691925" w:rsidRDefault="00691925" w:rsidP="00CC7ADE">
      <w:pPr>
        <w:ind w:firstLine="709"/>
        <w:jc w:val="both"/>
        <w:rPr>
          <w:rFonts w:ascii="Arial" w:hAnsi="Arial" w:cs="Arial"/>
          <w:lang w:eastAsia="en-US"/>
        </w:rPr>
      </w:pPr>
    </w:p>
    <w:p w:rsidR="00691925" w:rsidRDefault="00691925" w:rsidP="00CC7ADE">
      <w:pPr>
        <w:ind w:firstLine="709"/>
        <w:jc w:val="both"/>
        <w:rPr>
          <w:rFonts w:ascii="Arial" w:hAnsi="Arial" w:cs="Arial"/>
          <w:lang w:eastAsia="en-US"/>
        </w:rPr>
      </w:pPr>
    </w:p>
    <w:p w:rsidR="00691925" w:rsidRDefault="00691925" w:rsidP="00CC7ADE">
      <w:pPr>
        <w:ind w:firstLine="709"/>
        <w:jc w:val="both"/>
        <w:rPr>
          <w:rFonts w:ascii="Arial" w:hAnsi="Arial" w:cs="Arial"/>
          <w:lang w:eastAsia="en-US"/>
        </w:rPr>
      </w:pPr>
    </w:p>
    <w:p w:rsidR="00691925" w:rsidRDefault="00691925" w:rsidP="00CC7ADE">
      <w:pPr>
        <w:ind w:firstLine="709"/>
        <w:jc w:val="both"/>
        <w:rPr>
          <w:rFonts w:ascii="Arial" w:hAnsi="Arial" w:cs="Arial"/>
          <w:lang w:eastAsia="en-US"/>
        </w:rPr>
      </w:pPr>
    </w:p>
    <w:p w:rsidR="00691925" w:rsidRDefault="00691925" w:rsidP="00CC7ADE">
      <w:pPr>
        <w:ind w:firstLine="709"/>
        <w:jc w:val="both"/>
        <w:rPr>
          <w:rFonts w:ascii="Arial" w:hAnsi="Arial" w:cs="Arial"/>
          <w:lang w:eastAsia="en-US"/>
        </w:rPr>
      </w:pPr>
    </w:p>
    <w:p w:rsidR="00691925" w:rsidRDefault="00691925" w:rsidP="00CC7ADE">
      <w:pPr>
        <w:ind w:firstLine="709"/>
        <w:jc w:val="both"/>
        <w:rPr>
          <w:rFonts w:ascii="Arial" w:hAnsi="Arial" w:cs="Arial"/>
          <w:lang w:eastAsia="en-US"/>
        </w:rPr>
      </w:pPr>
    </w:p>
    <w:p w:rsidR="00691925" w:rsidRDefault="00691925" w:rsidP="00CC7ADE">
      <w:pPr>
        <w:ind w:firstLine="709"/>
        <w:jc w:val="both"/>
        <w:rPr>
          <w:rFonts w:ascii="Arial" w:hAnsi="Arial" w:cs="Arial"/>
          <w:lang w:eastAsia="en-US"/>
        </w:rPr>
      </w:pPr>
    </w:p>
    <w:p w:rsidR="00691925" w:rsidRDefault="00691925" w:rsidP="00CC7ADE">
      <w:pPr>
        <w:ind w:firstLine="709"/>
        <w:jc w:val="both"/>
        <w:rPr>
          <w:rFonts w:ascii="Arial" w:hAnsi="Arial" w:cs="Arial"/>
          <w:lang w:eastAsia="en-US"/>
        </w:rPr>
      </w:pPr>
    </w:p>
    <w:p w:rsidR="00B26886" w:rsidRDefault="00B26886" w:rsidP="00CC7ADE">
      <w:pPr>
        <w:ind w:firstLine="709"/>
        <w:jc w:val="both"/>
        <w:rPr>
          <w:rFonts w:ascii="Arial" w:hAnsi="Arial" w:cs="Arial"/>
          <w:lang w:eastAsia="en-US"/>
        </w:rPr>
      </w:pPr>
    </w:p>
    <w:p w:rsidR="00B26886" w:rsidRDefault="00B26886" w:rsidP="00CC7ADE">
      <w:pPr>
        <w:ind w:firstLine="709"/>
        <w:jc w:val="both"/>
        <w:rPr>
          <w:rFonts w:ascii="Arial" w:hAnsi="Arial" w:cs="Arial"/>
          <w:lang w:eastAsia="en-US"/>
        </w:rPr>
      </w:pPr>
    </w:p>
    <w:p w:rsidR="00B26886" w:rsidRDefault="00B26886" w:rsidP="00CC7ADE">
      <w:pPr>
        <w:ind w:firstLine="709"/>
        <w:jc w:val="both"/>
        <w:rPr>
          <w:rFonts w:ascii="Arial" w:hAnsi="Arial" w:cs="Arial"/>
          <w:lang w:eastAsia="en-US"/>
        </w:rPr>
      </w:pPr>
    </w:p>
    <w:p w:rsidR="00B26886" w:rsidRDefault="00B26886" w:rsidP="00CC7ADE">
      <w:pPr>
        <w:ind w:firstLine="709"/>
        <w:jc w:val="both"/>
        <w:rPr>
          <w:rFonts w:ascii="Arial" w:hAnsi="Arial" w:cs="Arial"/>
          <w:lang w:eastAsia="en-US"/>
        </w:rPr>
      </w:pPr>
    </w:p>
    <w:p w:rsidR="00B26886" w:rsidRDefault="00B26886" w:rsidP="00CC7ADE">
      <w:pPr>
        <w:ind w:firstLine="709"/>
        <w:jc w:val="both"/>
        <w:rPr>
          <w:rFonts w:ascii="Arial" w:hAnsi="Arial" w:cs="Arial"/>
          <w:lang w:eastAsia="en-US"/>
        </w:rPr>
      </w:pPr>
    </w:p>
    <w:p w:rsidR="00B26886" w:rsidRDefault="00B26886" w:rsidP="00CC7ADE">
      <w:pPr>
        <w:ind w:firstLine="709"/>
        <w:jc w:val="both"/>
        <w:rPr>
          <w:rFonts w:ascii="Arial" w:hAnsi="Arial" w:cs="Arial"/>
          <w:lang w:eastAsia="en-US"/>
        </w:rPr>
      </w:pPr>
    </w:p>
    <w:p w:rsidR="00691925" w:rsidRDefault="00691925" w:rsidP="00CC7ADE">
      <w:pPr>
        <w:ind w:firstLine="709"/>
        <w:jc w:val="both"/>
        <w:rPr>
          <w:rFonts w:ascii="Arial" w:hAnsi="Arial" w:cs="Arial"/>
          <w:lang w:eastAsia="en-US"/>
        </w:rPr>
      </w:pPr>
    </w:p>
    <w:p w:rsidR="00B26886" w:rsidRDefault="00B26886" w:rsidP="00CC7ADE">
      <w:pPr>
        <w:ind w:firstLine="709"/>
        <w:jc w:val="both"/>
        <w:rPr>
          <w:rFonts w:ascii="Arial" w:hAnsi="Arial" w:cs="Arial"/>
          <w:lang w:eastAsia="en-US"/>
        </w:rPr>
      </w:pPr>
    </w:p>
    <w:sectPr w:rsidR="00B26886" w:rsidSect="0074363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DE"/>
    <w:rsid w:val="0024092F"/>
    <w:rsid w:val="002551E3"/>
    <w:rsid w:val="00325D9F"/>
    <w:rsid w:val="0037197A"/>
    <w:rsid w:val="0043095B"/>
    <w:rsid w:val="00480116"/>
    <w:rsid w:val="00484343"/>
    <w:rsid w:val="004B2D52"/>
    <w:rsid w:val="0051404C"/>
    <w:rsid w:val="0054262D"/>
    <w:rsid w:val="00544D4A"/>
    <w:rsid w:val="005946EA"/>
    <w:rsid w:val="005D39F8"/>
    <w:rsid w:val="00613253"/>
    <w:rsid w:val="00671D2F"/>
    <w:rsid w:val="00691925"/>
    <w:rsid w:val="0074363C"/>
    <w:rsid w:val="0079611F"/>
    <w:rsid w:val="007F3B42"/>
    <w:rsid w:val="0086424B"/>
    <w:rsid w:val="008C0DA4"/>
    <w:rsid w:val="009335F4"/>
    <w:rsid w:val="00945E58"/>
    <w:rsid w:val="009B2D43"/>
    <w:rsid w:val="009C4154"/>
    <w:rsid w:val="00A93D2D"/>
    <w:rsid w:val="00AC1665"/>
    <w:rsid w:val="00AD3900"/>
    <w:rsid w:val="00AF3846"/>
    <w:rsid w:val="00AF6DA7"/>
    <w:rsid w:val="00B21853"/>
    <w:rsid w:val="00B26886"/>
    <w:rsid w:val="00BD2883"/>
    <w:rsid w:val="00BE3ED1"/>
    <w:rsid w:val="00C34421"/>
    <w:rsid w:val="00CB56D5"/>
    <w:rsid w:val="00CC7ADE"/>
    <w:rsid w:val="00D572CC"/>
    <w:rsid w:val="00EA799A"/>
    <w:rsid w:val="00EB5928"/>
    <w:rsid w:val="00F32528"/>
    <w:rsid w:val="00F8552F"/>
    <w:rsid w:val="00FC103E"/>
    <w:rsid w:val="00FC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34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843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8434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84343"/>
    <w:pPr>
      <w:keepNext/>
      <w:jc w:val="center"/>
      <w:outlineLvl w:val="3"/>
    </w:pPr>
    <w:rPr>
      <w:szCs w:val="20"/>
      <w:u w:val="single"/>
    </w:rPr>
  </w:style>
  <w:style w:type="paragraph" w:styleId="5">
    <w:name w:val="heading 5"/>
    <w:basedOn w:val="a"/>
    <w:next w:val="a"/>
    <w:link w:val="50"/>
    <w:qFormat/>
    <w:rsid w:val="004843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84343"/>
    <w:pPr>
      <w:keepNext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484343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8434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qFormat/>
    <w:rsid w:val="004843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343"/>
    <w:rPr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8434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8434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84343"/>
    <w:rPr>
      <w:sz w:val="24"/>
      <w:u w:val="single"/>
      <w:lang w:eastAsia="ru-RU"/>
    </w:rPr>
  </w:style>
  <w:style w:type="character" w:customStyle="1" w:styleId="50">
    <w:name w:val="Заголовок 5 Знак"/>
    <w:link w:val="5"/>
    <w:rsid w:val="00484343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84343"/>
    <w:rPr>
      <w:b/>
      <w:sz w:val="32"/>
      <w:lang w:eastAsia="ru-RU"/>
    </w:rPr>
  </w:style>
  <w:style w:type="character" w:customStyle="1" w:styleId="70">
    <w:name w:val="Заголовок 7 Знак"/>
    <w:basedOn w:val="a0"/>
    <w:link w:val="7"/>
    <w:rsid w:val="00484343"/>
    <w:rPr>
      <w:sz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48434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84343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484343"/>
    <w:pPr>
      <w:jc w:val="center"/>
    </w:pPr>
    <w:rPr>
      <w:b/>
      <w:sz w:val="20"/>
      <w:szCs w:val="20"/>
      <w:lang w:eastAsia="en-US"/>
    </w:rPr>
  </w:style>
  <w:style w:type="character" w:customStyle="1" w:styleId="a4">
    <w:name w:val="Название Знак"/>
    <w:link w:val="a3"/>
    <w:rsid w:val="00484343"/>
    <w:rPr>
      <w:b/>
    </w:rPr>
  </w:style>
  <w:style w:type="paragraph" w:styleId="a5">
    <w:name w:val="Subtitle"/>
    <w:basedOn w:val="a"/>
    <w:next w:val="a"/>
    <w:link w:val="a6"/>
    <w:qFormat/>
    <w:rsid w:val="0048434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48434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qFormat/>
    <w:rsid w:val="00484343"/>
    <w:rPr>
      <w:b/>
      <w:bCs/>
    </w:rPr>
  </w:style>
  <w:style w:type="character" w:styleId="a8">
    <w:name w:val="Emphasis"/>
    <w:qFormat/>
    <w:rsid w:val="00484343"/>
    <w:rPr>
      <w:i/>
      <w:iCs/>
    </w:rPr>
  </w:style>
  <w:style w:type="paragraph" w:styleId="a9">
    <w:name w:val="No Spacing"/>
    <w:basedOn w:val="a"/>
    <w:link w:val="aa"/>
    <w:uiPriority w:val="1"/>
    <w:qFormat/>
    <w:rsid w:val="00484343"/>
    <w:rPr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484343"/>
    <w:rPr>
      <w:lang w:eastAsia="ru-RU"/>
    </w:rPr>
  </w:style>
  <w:style w:type="paragraph" w:styleId="ab">
    <w:name w:val="List Paragraph"/>
    <w:basedOn w:val="a"/>
    <w:uiPriority w:val="34"/>
    <w:qFormat/>
    <w:rsid w:val="00484343"/>
    <w:pPr>
      <w:ind w:left="708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484343"/>
    <w:rPr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484343"/>
    <w:rPr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4843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84343"/>
    <w:rPr>
      <w:b/>
      <w:bCs/>
      <w:i/>
      <w:iCs/>
      <w:color w:val="4F81BD" w:themeColor="accent1"/>
      <w:lang w:eastAsia="ru-RU"/>
    </w:rPr>
  </w:style>
  <w:style w:type="character" w:styleId="ae">
    <w:name w:val="Subtle Emphasis"/>
    <w:uiPriority w:val="19"/>
    <w:qFormat/>
    <w:rsid w:val="0048434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8434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434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8434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434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4343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CC7A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rsid w:val="00CC7ADE"/>
    <w:rPr>
      <w:rFonts w:ascii="Arial" w:hAnsi="Arial" w:cs="Arial"/>
      <w:lang w:eastAsia="ru-RU"/>
    </w:rPr>
  </w:style>
  <w:style w:type="paragraph" w:customStyle="1" w:styleId="ConsPlusTitle">
    <w:name w:val="ConsPlusTitle"/>
    <w:rsid w:val="00CC7ADE"/>
    <w:pPr>
      <w:widowControl w:val="0"/>
      <w:autoSpaceDE w:val="0"/>
      <w:autoSpaceDN w:val="0"/>
      <w:adjustRightInd w:val="0"/>
    </w:pPr>
    <w:rPr>
      <w:b/>
      <w:bCs/>
      <w:sz w:val="26"/>
      <w:szCs w:val="26"/>
      <w:lang w:eastAsia="ru-RU"/>
    </w:rPr>
  </w:style>
  <w:style w:type="character" w:customStyle="1" w:styleId="Exact">
    <w:name w:val="Основной текст Exact"/>
    <w:rsid w:val="00255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blk">
    <w:name w:val="blk"/>
    <w:basedOn w:val="a0"/>
    <w:rsid w:val="005D39F8"/>
  </w:style>
  <w:style w:type="character" w:customStyle="1" w:styleId="211pt0pt">
    <w:name w:val="Заголовок №2 + 11 pt;Интервал 0 pt"/>
    <w:rsid w:val="00A93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styleId="af4">
    <w:name w:val="Balloon Text"/>
    <w:basedOn w:val="a"/>
    <w:link w:val="af5"/>
    <w:uiPriority w:val="99"/>
    <w:semiHidden/>
    <w:unhideWhenUsed/>
    <w:rsid w:val="00BE3ED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E3ED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34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843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8434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84343"/>
    <w:pPr>
      <w:keepNext/>
      <w:jc w:val="center"/>
      <w:outlineLvl w:val="3"/>
    </w:pPr>
    <w:rPr>
      <w:szCs w:val="20"/>
      <w:u w:val="single"/>
    </w:rPr>
  </w:style>
  <w:style w:type="paragraph" w:styleId="5">
    <w:name w:val="heading 5"/>
    <w:basedOn w:val="a"/>
    <w:next w:val="a"/>
    <w:link w:val="50"/>
    <w:qFormat/>
    <w:rsid w:val="004843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84343"/>
    <w:pPr>
      <w:keepNext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484343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8434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qFormat/>
    <w:rsid w:val="004843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343"/>
    <w:rPr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8434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8434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84343"/>
    <w:rPr>
      <w:sz w:val="24"/>
      <w:u w:val="single"/>
      <w:lang w:eastAsia="ru-RU"/>
    </w:rPr>
  </w:style>
  <w:style w:type="character" w:customStyle="1" w:styleId="50">
    <w:name w:val="Заголовок 5 Знак"/>
    <w:link w:val="5"/>
    <w:rsid w:val="00484343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84343"/>
    <w:rPr>
      <w:b/>
      <w:sz w:val="32"/>
      <w:lang w:eastAsia="ru-RU"/>
    </w:rPr>
  </w:style>
  <w:style w:type="character" w:customStyle="1" w:styleId="70">
    <w:name w:val="Заголовок 7 Знак"/>
    <w:basedOn w:val="a0"/>
    <w:link w:val="7"/>
    <w:rsid w:val="00484343"/>
    <w:rPr>
      <w:sz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48434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84343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484343"/>
    <w:pPr>
      <w:jc w:val="center"/>
    </w:pPr>
    <w:rPr>
      <w:b/>
      <w:sz w:val="20"/>
      <w:szCs w:val="20"/>
      <w:lang w:eastAsia="en-US"/>
    </w:rPr>
  </w:style>
  <w:style w:type="character" w:customStyle="1" w:styleId="a4">
    <w:name w:val="Название Знак"/>
    <w:link w:val="a3"/>
    <w:rsid w:val="00484343"/>
    <w:rPr>
      <w:b/>
    </w:rPr>
  </w:style>
  <w:style w:type="paragraph" w:styleId="a5">
    <w:name w:val="Subtitle"/>
    <w:basedOn w:val="a"/>
    <w:next w:val="a"/>
    <w:link w:val="a6"/>
    <w:qFormat/>
    <w:rsid w:val="0048434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48434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qFormat/>
    <w:rsid w:val="00484343"/>
    <w:rPr>
      <w:b/>
      <w:bCs/>
    </w:rPr>
  </w:style>
  <w:style w:type="character" w:styleId="a8">
    <w:name w:val="Emphasis"/>
    <w:qFormat/>
    <w:rsid w:val="00484343"/>
    <w:rPr>
      <w:i/>
      <w:iCs/>
    </w:rPr>
  </w:style>
  <w:style w:type="paragraph" w:styleId="a9">
    <w:name w:val="No Spacing"/>
    <w:basedOn w:val="a"/>
    <w:link w:val="aa"/>
    <w:uiPriority w:val="1"/>
    <w:qFormat/>
    <w:rsid w:val="00484343"/>
    <w:rPr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484343"/>
    <w:rPr>
      <w:lang w:eastAsia="ru-RU"/>
    </w:rPr>
  </w:style>
  <w:style w:type="paragraph" w:styleId="ab">
    <w:name w:val="List Paragraph"/>
    <w:basedOn w:val="a"/>
    <w:uiPriority w:val="34"/>
    <w:qFormat/>
    <w:rsid w:val="00484343"/>
    <w:pPr>
      <w:ind w:left="708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484343"/>
    <w:rPr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484343"/>
    <w:rPr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4843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84343"/>
    <w:rPr>
      <w:b/>
      <w:bCs/>
      <w:i/>
      <w:iCs/>
      <w:color w:val="4F81BD" w:themeColor="accent1"/>
      <w:lang w:eastAsia="ru-RU"/>
    </w:rPr>
  </w:style>
  <w:style w:type="character" w:styleId="ae">
    <w:name w:val="Subtle Emphasis"/>
    <w:uiPriority w:val="19"/>
    <w:qFormat/>
    <w:rsid w:val="0048434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8434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434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8434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434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4343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CC7A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rsid w:val="00CC7ADE"/>
    <w:rPr>
      <w:rFonts w:ascii="Arial" w:hAnsi="Arial" w:cs="Arial"/>
      <w:lang w:eastAsia="ru-RU"/>
    </w:rPr>
  </w:style>
  <w:style w:type="paragraph" w:customStyle="1" w:styleId="ConsPlusTitle">
    <w:name w:val="ConsPlusTitle"/>
    <w:rsid w:val="00CC7ADE"/>
    <w:pPr>
      <w:widowControl w:val="0"/>
      <w:autoSpaceDE w:val="0"/>
      <w:autoSpaceDN w:val="0"/>
      <w:adjustRightInd w:val="0"/>
    </w:pPr>
    <w:rPr>
      <w:b/>
      <w:bCs/>
      <w:sz w:val="26"/>
      <w:szCs w:val="26"/>
      <w:lang w:eastAsia="ru-RU"/>
    </w:rPr>
  </w:style>
  <w:style w:type="character" w:customStyle="1" w:styleId="Exact">
    <w:name w:val="Основной текст Exact"/>
    <w:rsid w:val="00255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blk">
    <w:name w:val="blk"/>
    <w:basedOn w:val="a0"/>
    <w:rsid w:val="005D39F8"/>
  </w:style>
  <w:style w:type="character" w:customStyle="1" w:styleId="211pt0pt">
    <w:name w:val="Заголовок №2 + 11 pt;Интервал 0 pt"/>
    <w:rsid w:val="00A93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styleId="af4">
    <w:name w:val="Balloon Text"/>
    <w:basedOn w:val="a"/>
    <w:link w:val="af5"/>
    <w:uiPriority w:val="99"/>
    <w:semiHidden/>
    <w:unhideWhenUsed/>
    <w:rsid w:val="00BE3ED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E3ED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Шубинская администрация</dc:creator>
  <cp:lastModifiedBy>Бухгалтер</cp:lastModifiedBy>
  <cp:revision>13</cp:revision>
  <cp:lastPrinted>2017-07-03T07:12:00Z</cp:lastPrinted>
  <dcterms:created xsi:type="dcterms:W3CDTF">2017-06-20T11:34:00Z</dcterms:created>
  <dcterms:modified xsi:type="dcterms:W3CDTF">2017-07-03T07:13:00Z</dcterms:modified>
</cp:coreProperties>
</file>