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95" w:rsidRPr="000153D7" w:rsidRDefault="00EB6F95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642DB" w:rsidRDefault="00F21CB2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БЕРЕЗОВСКОГО СЕЛЬСКОГО ПОСЕЛЕНИЯ 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7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D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53D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153D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153D7" w:rsidRPr="000153D7" w:rsidRDefault="000153D7" w:rsidP="00DC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D7" w:rsidRPr="000153D7" w:rsidRDefault="000153D7" w:rsidP="00DC1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3D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4B6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181B">
        <w:rPr>
          <w:rFonts w:ascii="Times New Roman" w:hAnsi="Times New Roman" w:cs="Times New Roman"/>
          <w:sz w:val="28"/>
          <w:szCs w:val="28"/>
          <w:u w:val="single"/>
        </w:rPr>
        <w:t xml:space="preserve">         12.07.2019</w:t>
      </w:r>
      <w:r w:rsidR="00005FC4">
        <w:rPr>
          <w:rFonts w:ascii="Times New Roman" w:hAnsi="Times New Roman" w:cs="Times New Roman"/>
          <w:sz w:val="28"/>
          <w:szCs w:val="28"/>
          <w:u w:val="single"/>
        </w:rPr>
        <w:t xml:space="preserve">   г.   </w:t>
      </w:r>
      <w:r w:rsidR="00C2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53D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B181B">
        <w:rPr>
          <w:rFonts w:ascii="Times New Roman" w:hAnsi="Times New Roman" w:cs="Times New Roman"/>
          <w:sz w:val="28"/>
          <w:szCs w:val="28"/>
          <w:u w:val="single"/>
        </w:rPr>
        <w:tab/>
      </w:r>
      <w:r w:rsidR="00005FC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B181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B5839" w:rsidRPr="00F21CB2" w:rsidRDefault="000153D7" w:rsidP="00DC161A">
      <w:pPr>
        <w:rPr>
          <w:rFonts w:ascii="Times New Roman" w:hAnsi="Times New Roman" w:cs="Times New Roman"/>
          <w:sz w:val="16"/>
          <w:szCs w:val="16"/>
        </w:rPr>
      </w:pPr>
      <w:r w:rsidRPr="000153D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F21CB2">
        <w:rPr>
          <w:rFonts w:ascii="Times New Roman" w:hAnsi="Times New Roman" w:cs="Times New Roman"/>
        </w:rPr>
        <w:t xml:space="preserve">         </w:t>
      </w:r>
      <w:proofErr w:type="gramStart"/>
      <w:r w:rsidRPr="00F21CB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F21CB2">
        <w:rPr>
          <w:rFonts w:ascii="Times New Roman" w:hAnsi="Times New Roman" w:cs="Times New Roman"/>
          <w:sz w:val="16"/>
          <w:szCs w:val="16"/>
        </w:rPr>
        <w:t xml:space="preserve">. </w:t>
      </w:r>
      <w:r w:rsidR="00F21CB2" w:rsidRPr="00F21CB2">
        <w:rPr>
          <w:rFonts w:ascii="Times New Roman" w:hAnsi="Times New Roman" w:cs="Times New Roman"/>
          <w:sz w:val="16"/>
          <w:szCs w:val="16"/>
        </w:rPr>
        <w:t>Березовка</w:t>
      </w:r>
    </w:p>
    <w:p w:rsidR="00F84995" w:rsidRPr="00BF2A30" w:rsidRDefault="00BF2A30" w:rsidP="00F84995">
      <w:pPr>
        <w:pStyle w:val="Title"/>
        <w:ind w:right="4610" w:firstLine="0"/>
        <w:jc w:val="both"/>
        <w:rPr>
          <w:rStyle w:val="FontStyle20"/>
          <w:b/>
          <w:bCs/>
          <w:sz w:val="28"/>
          <w:szCs w:val="28"/>
        </w:rPr>
      </w:pPr>
      <w:r w:rsidRPr="00BF2A30">
        <w:rPr>
          <w:rStyle w:val="FontStyle20"/>
          <w:b/>
          <w:bCs/>
          <w:sz w:val="28"/>
          <w:szCs w:val="28"/>
        </w:rPr>
        <w:t>О внесении изменений в решение Совета народных депутатов Березовского сельского поселения  от 26.12.2018 г. № 31  «</w:t>
      </w:r>
      <w:r w:rsidR="00F84995" w:rsidRPr="00BF2A30">
        <w:rPr>
          <w:rStyle w:val="FontStyle20"/>
          <w:b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</w:t>
      </w:r>
      <w:r w:rsidRPr="00BF2A30">
        <w:rPr>
          <w:rStyle w:val="FontStyle20"/>
          <w:b/>
          <w:bCs/>
          <w:sz w:val="28"/>
          <w:szCs w:val="28"/>
        </w:rPr>
        <w:t xml:space="preserve"> </w:t>
      </w:r>
      <w:r w:rsidR="00F84995" w:rsidRPr="00BF2A30">
        <w:rPr>
          <w:rStyle w:val="FontStyle20"/>
          <w:b/>
          <w:bCs/>
          <w:sz w:val="28"/>
          <w:szCs w:val="28"/>
        </w:rPr>
        <w:t xml:space="preserve">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 w:rsidRPr="00BF2A30">
        <w:rPr>
          <w:rStyle w:val="FontStyle20"/>
          <w:b/>
          <w:bCs/>
          <w:sz w:val="28"/>
          <w:szCs w:val="28"/>
        </w:rPr>
        <w:t>»</w:t>
      </w:r>
    </w:p>
    <w:p w:rsidR="00F84995" w:rsidRPr="004F5853" w:rsidRDefault="00F84995" w:rsidP="00F84995">
      <w:pPr>
        <w:pStyle w:val="Style6"/>
        <w:widowControl/>
        <w:spacing w:line="240" w:lineRule="auto"/>
        <w:rPr>
          <w:rFonts w:ascii="Times New Roman" w:hAnsi="Times New Roman"/>
        </w:rPr>
      </w:pPr>
    </w:p>
    <w:p w:rsidR="00F84995" w:rsidRPr="00BF2A30" w:rsidRDefault="00F84995" w:rsidP="00F21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A30">
        <w:rPr>
          <w:rStyle w:val="FontStyle21"/>
          <w:sz w:val="28"/>
          <w:szCs w:val="28"/>
        </w:rPr>
        <w:t xml:space="preserve">В соответствии с пунктом 5 </w:t>
      </w:r>
      <w:r w:rsidR="001B4EB6" w:rsidRPr="00BF2A30">
        <w:rPr>
          <w:rStyle w:val="FontStyle21"/>
          <w:sz w:val="28"/>
          <w:szCs w:val="28"/>
        </w:rPr>
        <w:t>части</w:t>
      </w:r>
      <w:r w:rsidRPr="00BF2A30">
        <w:rPr>
          <w:rStyle w:val="FontStyle21"/>
          <w:sz w:val="28"/>
          <w:szCs w:val="28"/>
        </w:rPr>
        <w:t xml:space="preserve"> 1 статьи 14 Федерального закона от 02.03.2007 N 25-ФЗ «О муниципальной службе в Российской Федерации», </w:t>
      </w:r>
      <w:r w:rsidR="004F5853" w:rsidRPr="00BF2A30">
        <w:rPr>
          <w:rStyle w:val="FontStyle21"/>
          <w:sz w:val="28"/>
          <w:szCs w:val="28"/>
        </w:rPr>
        <w:t>пунктом 7 части 3 статьи 12.1 Федерального закона о</w:t>
      </w:r>
      <w:r w:rsidR="004F5853" w:rsidRPr="00BF2A30">
        <w:rPr>
          <w:rFonts w:ascii="Times New Roman" w:hAnsi="Times New Roman" w:cs="Times New Roman"/>
          <w:color w:val="auto"/>
          <w:sz w:val="28"/>
          <w:szCs w:val="28"/>
        </w:rPr>
        <w:t xml:space="preserve">т 25.12.2008 N 273-ФЗ «О противодействии коррупции», </w:t>
      </w:r>
      <w:r w:rsidRPr="00BF2A30">
        <w:rPr>
          <w:rStyle w:val="FontStyle21"/>
          <w:sz w:val="28"/>
          <w:szCs w:val="28"/>
        </w:rPr>
        <w:t>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</w:t>
      </w:r>
      <w:proofErr w:type="gramEnd"/>
      <w:r w:rsidRPr="00BF2A30">
        <w:rPr>
          <w:rStyle w:val="FontStyle21"/>
          <w:sz w:val="28"/>
          <w:szCs w:val="28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4F5853" w:rsidRPr="00BF2A30">
        <w:rPr>
          <w:rStyle w:val="FontStyle21"/>
          <w:sz w:val="28"/>
          <w:szCs w:val="28"/>
        </w:rPr>
        <w:t xml:space="preserve"> </w:t>
      </w:r>
      <w:r w:rsidRPr="00BF2A3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F21CB2" w:rsidRPr="00BF2A30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BF2A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4995" w:rsidRDefault="00F84995" w:rsidP="00F21CB2">
      <w:pPr>
        <w:jc w:val="center"/>
        <w:rPr>
          <w:rFonts w:ascii="Times New Roman" w:hAnsi="Times New Roman" w:cs="Times New Roman"/>
          <w:bCs/>
          <w:spacing w:val="60"/>
        </w:rPr>
      </w:pPr>
      <w:r w:rsidRPr="00560F36">
        <w:rPr>
          <w:rFonts w:ascii="Times New Roman" w:hAnsi="Times New Roman" w:cs="Times New Roman"/>
          <w:bCs/>
          <w:spacing w:val="60"/>
          <w:sz w:val="28"/>
          <w:szCs w:val="28"/>
        </w:rPr>
        <w:t>РЕШИЛ</w:t>
      </w:r>
      <w:r w:rsidRPr="004F5853">
        <w:rPr>
          <w:rFonts w:ascii="Times New Roman" w:hAnsi="Times New Roman" w:cs="Times New Roman"/>
          <w:bCs/>
          <w:spacing w:val="60"/>
        </w:rPr>
        <w:t>:</w:t>
      </w:r>
    </w:p>
    <w:p w:rsidR="00B96BF8" w:rsidRPr="004F5853" w:rsidRDefault="00B96BF8" w:rsidP="00F21CB2">
      <w:pPr>
        <w:jc w:val="center"/>
        <w:rPr>
          <w:rFonts w:ascii="Times New Roman" w:hAnsi="Times New Roman" w:cs="Times New Roman"/>
          <w:bCs/>
          <w:spacing w:val="60"/>
        </w:rPr>
      </w:pPr>
    </w:p>
    <w:p w:rsidR="00BF2A30" w:rsidRPr="008F6BD0" w:rsidRDefault="00BF2A30" w:rsidP="00BF2A30">
      <w:pPr>
        <w:spacing w:line="276" w:lineRule="auto"/>
        <w:ind w:right="-68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B43B2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 Совета народных депутатов Березовского сельского поселения Воробьевского муниципаль</w:t>
      </w:r>
      <w:r w:rsidR="00C432DC">
        <w:rPr>
          <w:rFonts w:ascii="Times New Roman" w:eastAsia="Times New Roman" w:hAnsi="Times New Roman" w:cs="Times New Roman"/>
          <w:color w:val="auto"/>
          <w:sz w:val="28"/>
          <w:szCs w:val="28"/>
        </w:rPr>
        <w:t>ного района от 26.12.2018 г. № 3</w:t>
      </w:r>
      <w:r w:rsidRPr="00FB43B2">
        <w:rPr>
          <w:rFonts w:ascii="Times New Roman" w:eastAsia="Times New Roman" w:hAnsi="Times New Roman" w:cs="Times New Roman"/>
          <w:color w:val="auto"/>
          <w:sz w:val="28"/>
          <w:szCs w:val="28"/>
        </w:rPr>
        <w:t>1 «</w:t>
      </w:r>
      <w:r w:rsidR="00C432DC" w:rsidRPr="00C432DC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 w:rsidRPr="00FB43B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Приложением №2 к</w:t>
      </w:r>
      <w:proofErr w:type="gramEnd"/>
      <w:r w:rsidR="00C432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B96BF8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оложению о сообщении</w:t>
      </w:r>
      <w:r w:rsidR="00C432DC" w:rsidRPr="00C432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</w:t>
      </w:r>
      <w:r w:rsidR="00C432DC" w:rsidRPr="00C432D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командировками и другими официальными мероприятиями, 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2A30" w:rsidRDefault="00BF2A30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53D7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средстве массовой информации «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Pr="0001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Березовского сельского поселения</w:t>
      </w:r>
      <w:r w:rsidRPr="000153D7">
        <w:rPr>
          <w:rFonts w:ascii="Times New Roman" w:hAnsi="Times New Roman" w:cs="Times New Roman"/>
          <w:sz w:val="28"/>
          <w:szCs w:val="28"/>
        </w:rPr>
        <w:t>».</w:t>
      </w:r>
    </w:p>
    <w:p w:rsidR="00B96BF8" w:rsidRDefault="00B96BF8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B96BF8" w:rsidRDefault="00B96BF8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B96BF8" w:rsidRDefault="00B96BF8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B96BF8" w:rsidRDefault="00B96BF8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B96BF8" w:rsidRDefault="00B96BF8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6BF8" w:rsidRPr="00FB43B2" w:rsidRDefault="00B96BF8" w:rsidP="00BF2A30">
      <w:pPr>
        <w:spacing w:line="276" w:lineRule="auto"/>
        <w:ind w:right="-68" w:firstLine="7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174"/>
        <w:gridCol w:w="3238"/>
      </w:tblGrid>
      <w:tr w:rsidR="00BF2A30" w:rsidRPr="00BC1C4E" w:rsidTr="00434BFD">
        <w:tc>
          <w:tcPr>
            <w:tcW w:w="3284" w:type="dxa"/>
            <w:shd w:val="clear" w:color="auto" w:fill="auto"/>
          </w:tcPr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Березовского </w:t>
            </w:r>
            <w:r w:rsidRPr="009D40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F2A30" w:rsidRPr="00BC1C4E" w:rsidRDefault="00BF2A30" w:rsidP="00434BF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F2A30" w:rsidRPr="00BC1C4E" w:rsidRDefault="00BF2A30" w:rsidP="00434BF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П.М.Лазарев</w:t>
            </w:r>
            <w:proofErr w:type="spellEnd"/>
          </w:p>
        </w:tc>
      </w:tr>
      <w:tr w:rsidR="00BF2A30" w:rsidRPr="00BC1C4E" w:rsidTr="00434BFD">
        <w:tc>
          <w:tcPr>
            <w:tcW w:w="3284" w:type="dxa"/>
            <w:shd w:val="clear" w:color="auto" w:fill="auto"/>
          </w:tcPr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F2A30" w:rsidRPr="00BC1C4E" w:rsidRDefault="00BF2A30" w:rsidP="00434BF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A30" w:rsidRPr="00BC1C4E" w:rsidTr="00434BFD">
        <w:tc>
          <w:tcPr>
            <w:tcW w:w="3284" w:type="dxa"/>
            <w:shd w:val="clear" w:color="auto" w:fill="auto"/>
          </w:tcPr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Березовского</w:t>
            </w:r>
          </w:p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F2A30" w:rsidRPr="00BC1C4E" w:rsidRDefault="00BF2A30" w:rsidP="00434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F2A30" w:rsidRPr="00BC1C4E" w:rsidRDefault="00BF2A30" w:rsidP="00434BF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Ю.И.Савченко</w:t>
            </w:r>
            <w:proofErr w:type="spellEnd"/>
          </w:p>
        </w:tc>
      </w:tr>
    </w:tbl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BF2A30">
      <w:pPr>
        <w:ind w:left="3261"/>
        <w:rPr>
          <w:rFonts w:ascii="Times New Roman" w:hAnsi="Times New Roman" w:cs="Times New Roman"/>
          <w:sz w:val="28"/>
          <w:szCs w:val="28"/>
        </w:rPr>
      </w:pPr>
    </w:p>
    <w:p w:rsidR="00C432DC" w:rsidRDefault="00C432DC" w:rsidP="009B181B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BF2A30" w:rsidRPr="00FB43B2" w:rsidRDefault="00E85C4C" w:rsidP="009B181B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A30" w:rsidRPr="00FB43B2">
        <w:rPr>
          <w:rFonts w:ascii="Times New Roman" w:hAnsi="Times New Roman" w:cs="Times New Roman"/>
          <w:sz w:val="28"/>
          <w:szCs w:val="28"/>
        </w:rPr>
        <w:t>Приложение</w:t>
      </w:r>
    </w:p>
    <w:p w:rsidR="009B181B" w:rsidRDefault="00BF2A30" w:rsidP="00E85C4C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E85C4C">
        <w:rPr>
          <w:rFonts w:ascii="Times New Roman" w:hAnsi="Times New Roman" w:cs="Times New Roman"/>
          <w:sz w:val="28"/>
          <w:szCs w:val="28"/>
        </w:rPr>
        <w:t xml:space="preserve">   </w:t>
      </w:r>
      <w:r w:rsidRPr="00FB43B2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</w:p>
    <w:p w:rsidR="00BF2A30" w:rsidRDefault="00BF2A30" w:rsidP="00E85C4C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E85C4C">
        <w:rPr>
          <w:rFonts w:ascii="Times New Roman" w:hAnsi="Times New Roman" w:cs="Times New Roman"/>
          <w:sz w:val="28"/>
          <w:szCs w:val="28"/>
        </w:rPr>
        <w:t xml:space="preserve">  </w:t>
      </w:r>
      <w:r w:rsidRPr="00FB43B2">
        <w:rPr>
          <w:rFonts w:ascii="Times New Roman" w:hAnsi="Times New Roman" w:cs="Times New Roman"/>
          <w:sz w:val="28"/>
          <w:szCs w:val="28"/>
        </w:rPr>
        <w:t>Воронежс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181B">
        <w:rPr>
          <w:rFonts w:ascii="Times New Roman" w:hAnsi="Times New Roman" w:cs="Times New Roman"/>
          <w:sz w:val="28"/>
          <w:szCs w:val="28"/>
        </w:rPr>
        <w:t>ой области от 12.07.2019 г. № 13</w:t>
      </w:r>
    </w:p>
    <w:p w:rsidR="00BF2A30" w:rsidRDefault="00BF2A30" w:rsidP="009B181B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C432DC" w:rsidRPr="009B181B" w:rsidRDefault="009B181B" w:rsidP="009B181B">
      <w:pPr>
        <w:widowControl/>
        <w:autoSpaceDE w:val="0"/>
        <w:autoSpaceDN w:val="0"/>
        <w:adjustRightInd w:val="0"/>
        <w:ind w:right="-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BF2A30" w:rsidRPr="00025F8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2</w:t>
      </w:r>
    </w:p>
    <w:p w:rsidR="00C432DC" w:rsidRPr="009B181B" w:rsidRDefault="00C432DC" w:rsidP="009B181B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9B181B">
        <w:rPr>
          <w:rFonts w:ascii="Times New Roman" w:hAnsi="Times New Roman" w:cs="Times New Roman"/>
          <w:sz w:val="28"/>
          <w:szCs w:val="28"/>
        </w:rPr>
        <w:t>к Положению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BF2A30" w:rsidRPr="00025F81" w:rsidRDefault="00BF2A30" w:rsidP="00BF2A30">
      <w:pPr>
        <w:widowControl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2A30" w:rsidRPr="00025F81" w:rsidRDefault="00BF2A30" w:rsidP="00BF2A30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2A30" w:rsidRPr="00025F81" w:rsidRDefault="00BF2A30" w:rsidP="00BF2A30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2A30" w:rsidRPr="00025F81" w:rsidRDefault="00BF2A30" w:rsidP="00BF2A30">
      <w:pPr>
        <w:widowControl/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F81">
        <w:rPr>
          <w:rFonts w:ascii="Times New Roman" w:eastAsia="Times New Roman" w:hAnsi="Times New Roman" w:cs="Times New Roman"/>
          <w:color w:val="auto"/>
          <w:sz w:val="28"/>
          <w:szCs w:val="28"/>
        </w:rPr>
        <w:t>Журнал</w:t>
      </w:r>
    </w:p>
    <w:p w:rsidR="00A5254F" w:rsidRDefault="00E85C4C" w:rsidP="00A5254F">
      <w:pPr>
        <w:widowControl/>
        <w:autoSpaceDE w:val="0"/>
        <w:autoSpaceDN w:val="0"/>
        <w:adjustRightInd w:val="0"/>
        <w:spacing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уведомлений о получении подарка </w:t>
      </w:r>
      <w:r w:rsidRPr="00E85C4C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A5254F" w:rsidRPr="00A525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5254F" w:rsidRPr="00025F81" w:rsidRDefault="00A5254F" w:rsidP="00A5254F">
      <w:pPr>
        <w:widowControl/>
        <w:autoSpaceDE w:val="0"/>
        <w:autoSpaceDN w:val="0"/>
        <w:adjustRightInd w:val="0"/>
        <w:spacing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F81">
        <w:rPr>
          <w:rFonts w:ascii="Times New Roman" w:eastAsia="Times New Roman" w:hAnsi="Times New Roman" w:cs="Times New Roman"/>
          <w:color w:val="auto"/>
          <w:sz w:val="28"/>
          <w:szCs w:val="28"/>
        </w:rPr>
        <w:t>Начат: "__" __________ 20__ г.</w:t>
      </w:r>
    </w:p>
    <w:p w:rsidR="00A5254F" w:rsidRPr="00025F81" w:rsidRDefault="00A5254F" w:rsidP="00A5254F">
      <w:pPr>
        <w:widowControl/>
        <w:autoSpaceDE w:val="0"/>
        <w:autoSpaceDN w:val="0"/>
        <w:adjustRightInd w:val="0"/>
        <w:spacing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F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Окончен: "__" ________ 20__ г.</w:t>
      </w:r>
    </w:p>
    <w:p w:rsidR="00BF2A30" w:rsidRPr="00025F81" w:rsidRDefault="00A5254F" w:rsidP="00A5254F">
      <w:pPr>
        <w:widowControl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F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на _______ листах</w:t>
      </w:r>
    </w:p>
    <w:p w:rsidR="00BF2A30" w:rsidRPr="00025F81" w:rsidRDefault="00BF2A30" w:rsidP="00BF2A3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  <w:sz w:val="20"/>
          <w:szCs w:val="20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1417"/>
        <w:gridCol w:w="851"/>
        <w:gridCol w:w="1275"/>
        <w:gridCol w:w="1134"/>
        <w:gridCol w:w="1134"/>
        <w:gridCol w:w="924"/>
        <w:gridCol w:w="1001"/>
        <w:gridCol w:w="1194"/>
      </w:tblGrid>
      <w:tr w:rsidR="0059341D" w:rsidRPr="00025F81" w:rsidTr="00593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E85C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регистрации</w:t>
            </w: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Ф.И.О., должность лица, представившего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Стоимость подарка</w:t>
            </w:r>
            <w:r w:rsidR="003614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Подпись лица,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представившего </w:t>
            </w: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593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Ф.И.О., должность лица, принявшего </w:t>
            </w: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уведомление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Default="005934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Подпись лица,</w:t>
            </w:r>
          </w:p>
          <w:p w:rsidR="0059341D" w:rsidRDefault="005934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уведомление</w:t>
            </w:r>
          </w:p>
          <w:p w:rsidR="0059341D" w:rsidRPr="00025F81" w:rsidRDefault="0059341D" w:rsidP="00593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Default="0059341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Отметка о передаче уведомления в комиссию</w:t>
            </w:r>
          </w:p>
          <w:p w:rsidR="0059341D" w:rsidRPr="00025F81" w:rsidRDefault="00361441" w:rsidP="00593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593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Отметка о передаче копии уведомления 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ответственному</w:t>
            </w:r>
            <w:proofErr w:type="gramEnd"/>
          </w:p>
        </w:tc>
      </w:tr>
      <w:tr w:rsidR="0059341D" w:rsidRPr="00025F81" w:rsidTr="00593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5F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593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5934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9341D" w:rsidRPr="00025F81" w:rsidTr="00593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D" w:rsidRPr="00025F81" w:rsidRDefault="0059341D" w:rsidP="00434B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F2A30" w:rsidRDefault="00361441" w:rsidP="00BF2A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*Заполняется при наличии документов, подтверждающих стоимость подарка.</w:t>
      </w:r>
    </w:p>
    <w:p w:rsidR="00361441" w:rsidRPr="00025F81" w:rsidRDefault="00361441" w:rsidP="00BF2A3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**Комиссии по поступлению и выбытию активов</w:t>
      </w:r>
    </w:p>
    <w:p w:rsidR="00BF2A30" w:rsidRPr="00025F81" w:rsidRDefault="00BF2A30" w:rsidP="00BF2A30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4F5853" w:rsidRDefault="004F5853">
      <w:pPr>
        <w:widowControl/>
        <w:rPr>
          <w:rStyle w:val="FontStyle21"/>
        </w:rPr>
      </w:pPr>
    </w:p>
    <w:sectPr w:rsidR="004F5853" w:rsidSect="00BF2A30">
      <w:pgSz w:w="11909" w:h="16838" w:code="9"/>
      <w:pgMar w:top="567" w:right="852" w:bottom="567" w:left="1198" w:header="0" w:footer="6" w:gutter="4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C1" w:rsidRDefault="00CF50C1">
      <w:r>
        <w:separator/>
      </w:r>
    </w:p>
  </w:endnote>
  <w:endnote w:type="continuationSeparator" w:id="0">
    <w:p w:rsidR="00CF50C1" w:rsidRDefault="00CF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C1" w:rsidRDefault="00CF50C1">
      <w:r>
        <w:separator/>
      </w:r>
    </w:p>
  </w:footnote>
  <w:footnote w:type="continuationSeparator" w:id="0">
    <w:p w:rsidR="00CF50C1" w:rsidRDefault="00CF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32"/>
    <w:rsid w:val="00005FC4"/>
    <w:rsid w:val="000153D7"/>
    <w:rsid w:val="000642DB"/>
    <w:rsid w:val="000B5839"/>
    <w:rsid w:val="000C4421"/>
    <w:rsid w:val="001356E7"/>
    <w:rsid w:val="001742DF"/>
    <w:rsid w:val="00193BBF"/>
    <w:rsid w:val="001A152E"/>
    <w:rsid w:val="001B4EB6"/>
    <w:rsid w:val="00206E37"/>
    <w:rsid w:val="0025209F"/>
    <w:rsid w:val="002D21C1"/>
    <w:rsid w:val="00301FF5"/>
    <w:rsid w:val="00304D5E"/>
    <w:rsid w:val="00326B57"/>
    <w:rsid w:val="00361441"/>
    <w:rsid w:val="00375E28"/>
    <w:rsid w:val="0038744A"/>
    <w:rsid w:val="00391DF9"/>
    <w:rsid w:val="003E2F54"/>
    <w:rsid w:val="003E4C4E"/>
    <w:rsid w:val="003F27A2"/>
    <w:rsid w:val="004B60CE"/>
    <w:rsid w:val="004D5E0C"/>
    <w:rsid w:val="004F1CE6"/>
    <w:rsid w:val="004F5853"/>
    <w:rsid w:val="004F7647"/>
    <w:rsid w:val="00560F36"/>
    <w:rsid w:val="0059341D"/>
    <w:rsid w:val="005B4202"/>
    <w:rsid w:val="005C2D5D"/>
    <w:rsid w:val="0064775A"/>
    <w:rsid w:val="00663DA7"/>
    <w:rsid w:val="0067378A"/>
    <w:rsid w:val="00696E96"/>
    <w:rsid w:val="006D05EC"/>
    <w:rsid w:val="006E1554"/>
    <w:rsid w:val="006F7215"/>
    <w:rsid w:val="00717D16"/>
    <w:rsid w:val="00731890"/>
    <w:rsid w:val="00765111"/>
    <w:rsid w:val="00773166"/>
    <w:rsid w:val="007752D1"/>
    <w:rsid w:val="00780DAF"/>
    <w:rsid w:val="00782E57"/>
    <w:rsid w:val="00791B37"/>
    <w:rsid w:val="007A38BA"/>
    <w:rsid w:val="007A6D2B"/>
    <w:rsid w:val="007E62BD"/>
    <w:rsid w:val="00817186"/>
    <w:rsid w:val="00825424"/>
    <w:rsid w:val="0088794B"/>
    <w:rsid w:val="008B26A5"/>
    <w:rsid w:val="00966311"/>
    <w:rsid w:val="009B181B"/>
    <w:rsid w:val="009D7A96"/>
    <w:rsid w:val="009E0514"/>
    <w:rsid w:val="00A122B6"/>
    <w:rsid w:val="00A4651A"/>
    <w:rsid w:val="00A5254F"/>
    <w:rsid w:val="00AA570C"/>
    <w:rsid w:val="00AC131B"/>
    <w:rsid w:val="00B174F6"/>
    <w:rsid w:val="00B21AB5"/>
    <w:rsid w:val="00B54849"/>
    <w:rsid w:val="00B613CF"/>
    <w:rsid w:val="00B710DB"/>
    <w:rsid w:val="00B96BF8"/>
    <w:rsid w:val="00BC36FE"/>
    <w:rsid w:val="00BC4158"/>
    <w:rsid w:val="00BC543A"/>
    <w:rsid w:val="00BF2A30"/>
    <w:rsid w:val="00C24CE4"/>
    <w:rsid w:val="00C400CB"/>
    <w:rsid w:val="00C432DC"/>
    <w:rsid w:val="00C702E1"/>
    <w:rsid w:val="00C97EDE"/>
    <w:rsid w:val="00CA1F2C"/>
    <w:rsid w:val="00CD1F32"/>
    <w:rsid w:val="00CF50C1"/>
    <w:rsid w:val="00D01C6E"/>
    <w:rsid w:val="00D46EE4"/>
    <w:rsid w:val="00DC05C7"/>
    <w:rsid w:val="00DC161A"/>
    <w:rsid w:val="00E216EC"/>
    <w:rsid w:val="00E74E1D"/>
    <w:rsid w:val="00E85C4C"/>
    <w:rsid w:val="00EB2C6F"/>
    <w:rsid w:val="00EB6F95"/>
    <w:rsid w:val="00EC1555"/>
    <w:rsid w:val="00F15629"/>
    <w:rsid w:val="00F21CB2"/>
    <w:rsid w:val="00F40E42"/>
    <w:rsid w:val="00F84128"/>
    <w:rsid w:val="00F84995"/>
    <w:rsid w:val="00FB754A"/>
    <w:rsid w:val="00FC6059"/>
    <w:rsid w:val="00FD495E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C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link w:val="11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a8">
    <w:name w:val="Колонтитул"/>
    <w:basedOn w:val="a7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Колонтитул1"/>
    <w:basedOn w:val="a"/>
    <w:link w:val="a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footer"/>
    <w:basedOn w:val="a"/>
    <w:rsid w:val="000153D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153D7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E155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c">
    <w:name w:val="Balloon Text"/>
    <w:basedOn w:val="a"/>
    <w:link w:val="ad"/>
    <w:rsid w:val="00C97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7EDE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F84995"/>
    <w:pPr>
      <w:autoSpaceDE w:val="0"/>
      <w:autoSpaceDN w:val="0"/>
      <w:adjustRightInd w:val="0"/>
      <w:spacing w:line="479" w:lineRule="exact"/>
      <w:ind w:firstLine="701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20">
    <w:name w:val="Font Style20"/>
    <w:uiPriority w:val="99"/>
    <w:rsid w:val="00F8499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uiPriority w:val="99"/>
    <w:rsid w:val="00F84995"/>
    <w:rPr>
      <w:rFonts w:ascii="Times New Roman" w:hAnsi="Times New Roman" w:cs="Times New Roman"/>
      <w:color w:val="000000"/>
      <w:sz w:val="26"/>
      <w:szCs w:val="26"/>
    </w:rPr>
  </w:style>
  <w:style w:type="paragraph" w:customStyle="1" w:styleId="Title">
    <w:name w:val="Title!Название НПА"/>
    <w:basedOn w:val="a"/>
    <w:rsid w:val="00F84995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F84995"/>
    <w:pPr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4">
    <w:name w:val="Style4"/>
    <w:basedOn w:val="a"/>
    <w:uiPriority w:val="99"/>
    <w:rsid w:val="00F84995"/>
    <w:pPr>
      <w:autoSpaceDE w:val="0"/>
      <w:autoSpaceDN w:val="0"/>
      <w:adjustRightInd w:val="0"/>
      <w:ind w:firstLine="567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5">
    <w:name w:val="Style5"/>
    <w:basedOn w:val="a"/>
    <w:uiPriority w:val="99"/>
    <w:rsid w:val="00F84995"/>
    <w:pPr>
      <w:autoSpaceDE w:val="0"/>
      <w:autoSpaceDN w:val="0"/>
      <w:adjustRightInd w:val="0"/>
      <w:spacing w:line="320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8">
    <w:name w:val="Style8"/>
    <w:basedOn w:val="a"/>
    <w:uiPriority w:val="99"/>
    <w:rsid w:val="00F84995"/>
    <w:pPr>
      <w:autoSpaceDE w:val="0"/>
      <w:autoSpaceDN w:val="0"/>
      <w:adjustRightInd w:val="0"/>
      <w:spacing w:line="336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9">
    <w:name w:val="Style9"/>
    <w:basedOn w:val="a"/>
    <w:uiPriority w:val="99"/>
    <w:rsid w:val="00F84995"/>
    <w:pPr>
      <w:autoSpaceDE w:val="0"/>
      <w:autoSpaceDN w:val="0"/>
      <w:adjustRightInd w:val="0"/>
      <w:spacing w:line="283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11">
    <w:name w:val="Style11"/>
    <w:basedOn w:val="a"/>
    <w:uiPriority w:val="99"/>
    <w:rsid w:val="00F84995"/>
    <w:pPr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12">
    <w:name w:val="Style12"/>
    <w:basedOn w:val="a"/>
    <w:uiPriority w:val="99"/>
    <w:rsid w:val="00F84995"/>
    <w:pPr>
      <w:autoSpaceDE w:val="0"/>
      <w:autoSpaceDN w:val="0"/>
      <w:adjustRightInd w:val="0"/>
      <w:spacing w:line="321" w:lineRule="exact"/>
      <w:ind w:firstLine="720"/>
      <w:jc w:val="both"/>
    </w:pPr>
    <w:rPr>
      <w:rFonts w:ascii="Arial" w:eastAsia="Times New Roman" w:hAnsi="Arial" w:cs="Times New Roman"/>
      <w:color w:val="auto"/>
    </w:rPr>
  </w:style>
  <w:style w:type="paragraph" w:customStyle="1" w:styleId="Style14">
    <w:name w:val="Style14"/>
    <w:basedOn w:val="a"/>
    <w:uiPriority w:val="99"/>
    <w:rsid w:val="00F84995"/>
    <w:pPr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16">
    <w:name w:val="Style16"/>
    <w:basedOn w:val="a"/>
    <w:uiPriority w:val="99"/>
    <w:rsid w:val="00F84995"/>
    <w:pPr>
      <w:autoSpaceDE w:val="0"/>
      <w:autoSpaceDN w:val="0"/>
      <w:adjustRightInd w:val="0"/>
      <w:spacing w:line="278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23">
    <w:name w:val="Font Style23"/>
    <w:uiPriority w:val="99"/>
    <w:rsid w:val="00F8499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84995"/>
    <w:rPr>
      <w:rFonts w:ascii="Times New Roman" w:hAnsi="Times New Roman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84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12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C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7">
    <w:name w:val="Колонтитул_"/>
    <w:link w:val="11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a8">
    <w:name w:val="Колонтитул"/>
    <w:basedOn w:val="a7"/>
    <w:rPr>
      <w:rFonts w:ascii="Calibri" w:hAnsi="Calibri" w:cs="Calibri"/>
      <w:b/>
      <w:bCs/>
      <w:noProof/>
      <w:sz w:val="21"/>
      <w:szCs w:val="21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317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Колонтитул1"/>
    <w:basedOn w:val="a"/>
    <w:link w:val="a7"/>
    <w:pPr>
      <w:shd w:val="clear" w:color="auto" w:fill="FFFFFF"/>
      <w:spacing w:line="240" w:lineRule="atLeast"/>
    </w:pPr>
    <w:rPr>
      <w:rFonts w:ascii="Calibri" w:hAnsi="Calibri" w:cs="Calibri"/>
      <w:b/>
      <w:bCs/>
      <w:noProof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240" w:line="317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footer"/>
    <w:basedOn w:val="a"/>
    <w:rsid w:val="000153D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153D7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6E155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c">
    <w:name w:val="Balloon Text"/>
    <w:basedOn w:val="a"/>
    <w:link w:val="ad"/>
    <w:rsid w:val="00C97E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97EDE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F84995"/>
    <w:pPr>
      <w:autoSpaceDE w:val="0"/>
      <w:autoSpaceDN w:val="0"/>
      <w:adjustRightInd w:val="0"/>
      <w:spacing w:line="479" w:lineRule="exact"/>
      <w:ind w:firstLine="701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20">
    <w:name w:val="Font Style20"/>
    <w:uiPriority w:val="99"/>
    <w:rsid w:val="00F8499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uiPriority w:val="99"/>
    <w:rsid w:val="00F84995"/>
    <w:rPr>
      <w:rFonts w:ascii="Times New Roman" w:hAnsi="Times New Roman" w:cs="Times New Roman"/>
      <w:color w:val="000000"/>
      <w:sz w:val="26"/>
      <w:szCs w:val="26"/>
    </w:rPr>
  </w:style>
  <w:style w:type="paragraph" w:customStyle="1" w:styleId="Title">
    <w:name w:val="Title!Название НПА"/>
    <w:basedOn w:val="a"/>
    <w:rsid w:val="00F84995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F84995"/>
    <w:pPr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4">
    <w:name w:val="Style4"/>
    <w:basedOn w:val="a"/>
    <w:uiPriority w:val="99"/>
    <w:rsid w:val="00F84995"/>
    <w:pPr>
      <w:autoSpaceDE w:val="0"/>
      <w:autoSpaceDN w:val="0"/>
      <w:adjustRightInd w:val="0"/>
      <w:ind w:firstLine="567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5">
    <w:name w:val="Style5"/>
    <w:basedOn w:val="a"/>
    <w:uiPriority w:val="99"/>
    <w:rsid w:val="00F84995"/>
    <w:pPr>
      <w:autoSpaceDE w:val="0"/>
      <w:autoSpaceDN w:val="0"/>
      <w:adjustRightInd w:val="0"/>
      <w:spacing w:line="320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8">
    <w:name w:val="Style8"/>
    <w:basedOn w:val="a"/>
    <w:uiPriority w:val="99"/>
    <w:rsid w:val="00F84995"/>
    <w:pPr>
      <w:autoSpaceDE w:val="0"/>
      <w:autoSpaceDN w:val="0"/>
      <w:adjustRightInd w:val="0"/>
      <w:spacing w:line="336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9">
    <w:name w:val="Style9"/>
    <w:basedOn w:val="a"/>
    <w:uiPriority w:val="99"/>
    <w:rsid w:val="00F84995"/>
    <w:pPr>
      <w:autoSpaceDE w:val="0"/>
      <w:autoSpaceDN w:val="0"/>
      <w:adjustRightInd w:val="0"/>
      <w:spacing w:line="283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11">
    <w:name w:val="Style11"/>
    <w:basedOn w:val="a"/>
    <w:uiPriority w:val="99"/>
    <w:rsid w:val="00F84995"/>
    <w:pPr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12">
    <w:name w:val="Style12"/>
    <w:basedOn w:val="a"/>
    <w:uiPriority w:val="99"/>
    <w:rsid w:val="00F84995"/>
    <w:pPr>
      <w:autoSpaceDE w:val="0"/>
      <w:autoSpaceDN w:val="0"/>
      <w:adjustRightInd w:val="0"/>
      <w:spacing w:line="321" w:lineRule="exact"/>
      <w:ind w:firstLine="720"/>
      <w:jc w:val="both"/>
    </w:pPr>
    <w:rPr>
      <w:rFonts w:ascii="Arial" w:eastAsia="Times New Roman" w:hAnsi="Arial" w:cs="Times New Roman"/>
      <w:color w:val="auto"/>
    </w:rPr>
  </w:style>
  <w:style w:type="paragraph" w:customStyle="1" w:styleId="Style14">
    <w:name w:val="Style14"/>
    <w:basedOn w:val="a"/>
    <w:uiPriority w:val="99"/>
    <w:rsid w:val="00F84995"/>
    <w:pPr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Style16">
    <w:name w:val="Style16"/>
    <w:basedOn w:val="a"/>
    <w:uiPriority w:val="99"/>
    <w:rsid w:val="00F84995"/>
    <w:pPr>
      <w:autoSpaceDE w:val="0"/>
      <w:autoSpaceDN w:val="0"/>
      <w:adjustRightInd w:val="0"/>
      <w:spacing w:line="278" w:lineRule="exact"/>
      <w:ind w:firstLine="567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23">
    <w:name w:val="Font Style23"/>
    <w:uiPriority w:val="99"/>
    <w:rsid w:val="00F8499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F84995"/>
    <w:rPr>
      <w:rFonts w:ascii="Times New Roman" w:hAnsi="Times New Roman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84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412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ret</cp:lastModifiedBy>
  <cp:revision>19</cp:revision>
  <cp:lastPrinted>2018-12-25T15:06:00Z</cp:lastPrinted>
  <dcterms:created xsi:type="dcterms:W3CDTF">2018-12-13T13:53:00Z</dcterms:created>
  <dcterms:modified xsi:type="dcterms:W3CDTF">2019-07-22T12:13:00Z</dcterms:modified>
</cp:coreProperties>
</file>