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6A" w:rsidRPr="00CF191F" w:rsidRDefault="0041706A" w:rsidP="0041706A">
      <w:pPr>
        <w:spacing w:after="0" w:line="240" w:lineRule="auto"/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CF191F">
        <w:rPr>
          <w:rFonts w:ascii="Arial" w:hAnsi="Arial" w:cs="Arial"/>
          <w:spacing w:val="40"/>
          <w:sz w:val="24"/>
          <w:szCs w:val="24"/>
        </w:rPr>
        <w:t>СОВЕТ НАРОДНЫХ ДЕПУТАТОВ</w:t>
      </w:r>
    </w:p>
    <w:p w:rsidR="0041706A" w:rsidRPr="00CF191F" w:rsidRDefault="00A55BAE" w:rsidP="0041706A">
      <w:pPr>
        <w:spacing w:after="0" w:line="240" w:lineRule="auto"/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ТЕРНОВСКОГО</w:t>
      </w:r>
      <w:r w:rsidR="0041706A" w:rsidRPr="00CF191F">
        <w:rPr>
          <w:rFonts w:ascii="Arial" w:hAnsi="Arial" w:cs="Arial"/>
          <w:spacing w:val="40"/>
          <w:sz w:val="24"/>
          <w:szCs w:val="24"/>
        </w:rPr>
        <w:t xml:space="preserve"> </w:t>
      </w:r>
      <w:r w:rsidR="0041706A" w:rsidRPr="00CF191F">
        <w:rPr>
          <w:rFonts w:ascii="Arial" w:hAnsi="Arial" w:cs="Arial"/>
          <w:caps/>
          <w:spacing w:val="40"/>
          <w:sz w:val="24"/>
          <w:szCs w:val="24"/>
        </w:rPr>
        <w:t>сельского поселения</w:t>
      </w:r>
    </w:p>
    <w:p w:rsidR="0041706A" w:rsidRPr="00CF191F" w:rsidRDefault="0041706A" w:rsidP="0041706A">
      <w:pPr>
        <w:spacing w:after="0" w:line="240" w:lineRule="auto"/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CF191F">
        <w:rPr>
          <w:rFonts w:ascii="Arial" w:hAnsi="Arial" w:cs="Arial"/>
          <w:spacing w:val="40"/>
          <w:sz w:val="24"/>
          <w:szCs w:val="24"/>
        </w:rPr>
        <w:t>ОСТРОГОЖСКОГО МУНИЦИПАЛЬНОГО РАЙОНА</w:t>
      </w:r>
    </w:p>
    <w:p w:rsidR="0041706A" w:rsidRPr="00CF191F" w:rsidRDefault="0041706A" w:rsidP="0041706A">
      <w:pPr>
        <w:spacing w:after="0" w:line="240" w:lineRule="auto"/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CF191F">
        <w:rPr>
          <w:rFonts w:ascii="Arial" w:hAnsi="Arial" w:cs="Arial"/>
          <w:spacing w:val="40"/>
          <w:sz w:val="24"/>
          <w:szCs w:val="24"/>
        </w:rPr>
        <w:t>ВОРОНЕЖСКОЙ ОБЛАСТИ</w:t>
      </w:r>
    </w:p>
    <w:p w:rsidR="0041706A" w:rsidRPr="00CF191F" w:rsidRDefault="0041706A" w:rsidP="004170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06A" w:rsidRPr="00CF191F" w:rsidRDefault="0041706A" w:rsidP="0041706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F191F">
        <w:rPr>
          <w:rFonts w:ascii="Arial" w:hAnsi="Arial" w:cs="Arial"/>
          <w:sz w:val="24"/>
          <w:szCs w:val="24"/>
        </w:rPr>
        <w:t>РЕШЕНИЕ</w:t>
      </w:r>
    </w:p>
    <w:p w:rsidR="0041706A" w:rsidRPr="00CF191F" w:rsidRDefault="0041706A" w:rsidP="0041706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1706A" w:rsidRDefault="0041706A" w:rsidP="00417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91F">
        <w:rPr>
          <w:rFonts w:ascii="Arial" w:hAnsi="Arial" w:cs="Arial"/>
          <w:sz w:val="24"/>
          <w:szCs w:val="24"/>
        </w:rPr>
        <w:t>«</w:t>
      </w:r>
      <w:r w:rsidR="00F6397A">
        <w:rPr>
          <w:rFonts w:ascii="Arial" w:hAnsi="Arial" w:cs="Arial"/>
          <w:sz w:val="24"/>
          <w:szCs w:val="24"/>
        </w:rPr>
        <w:t>30</w:t>
      </w:r>
      <w:r w:rsidRPr="00CF191F">
        <w:rPr>
          <w:rFonts w:ascii="Arial" w:hAnsi="Arial" w:cs="Arial"/>
          <w:sz w:val="24"/>
          <w:szCs w:val="24"/>
        </w:rPr>
        <w:t xml:space="preserve">» </w:t>
      </w:r>
      <w:r w:rsidR="00F6397A">
        <w:rPr>
          <w:rFonts w:ascii="Arial" w:hAnsi="Arial" w:cs="Arial"/>
          <w:sz w:val="24"/>
          <w:szCs w:val="24"/>
        </w:rPr>
        <w:t>декабря</w:t>
      </w:r>
      <w:r w:rsidRPr="00CF191F">
        <w:rPr>
          <w:rFonts w:ascii="Arial" w:hAnsi="Arial" w:cs="Arial"/>
          <w:sz w:val="24"/>
          <w:szCs w:val="24"/>
        </w:rPr>
        <w:t xml:space="preserve"> 2020г. № </w:t>
      </w:r>
      <w:r w:rsidR="00F6397A">
        <w:rPr>
          <w:rFonts w:ascii="Arial" w:hAnsi="Arial" w:cs="Arial"/>
          <w:sz w:val="24"/>
          <w:szCs w:val="24"/>
        </w:rPr>
        <w:t>2</w:t>
      </w:r>
      <w:r w:rsidR="00B23951">
        <w:rPr>
          <w:rFonts w:ascii="Arial" w:hAnsi="Arial" w:cs="Arial"/>
          <w:sz w:val="24"/>
          <w:szCs w:val="24"/>
        </w:rPr>
        <w:t>1</w:t>
      </w:r>
    </w:p>
    <w:p w:rsidR="0041706A" w:rsidRPr="00CF191F" w:rsidRDefault="0041706A" w:rsidP="00417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03E0" w:rsidRPr="00F6397A" w:rsidRDefault="00082BB8" w:rsidP="00F6397A">
      <w:pPr>
        <w:pStyle w:val="a9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32240">
        <w:rPr>
          <w:rFonts w:ascii="Arial" w:hAnsi="Arial" w:cs="Arial"/>
          <w:sz w:val="24"/>
          <w:szCs w:val="24"/>
        </w:rPr>
        <w:t xml:space="preserve">б отмене </w:t>
      </w:r>
      <w:r w:rsidR="00922B1C">
        <w:rPr>
          <w:rFonts w:ascii="Arial" w:hAnsi="Arial" w:cs="Arial"/>
          <w:sz w:val="24"/>
          <w:szCs w:val="24"/>
        </w:rPr>
        <w:t>решения Совета народных депутатов</w:t>
      </w:r>
      <w:r w:rsidR="00F6397A">
        <w:rPr>
          <w:rFonts w:ascii="Arial" w:hAnsi="Arial" w:cs="Arial"/>
          <w:sz w:val="24"/>
          <w:szCs w:val="24"/>
        </w:rPr>
        <w:t xml:space="preserve"> </w:t>
      </w:r>
      <w:r w:rsidR="00A55BAE">
        <w:rPr>
          <w:rFonts w:ascii="Arial" w:hAnsi="Arial" w:cs="Arial"/>
          <w:sz w:val="24"/>
          <w:szCs w:val="24"/>
        </w:rPr>
        <w:t>Терновского</w:t>
      </w:r>
      <w:r w:rsidR="00922B1C">
        <w:rPr>
          <w:rFonts w:ascii="Arial" w:hAnsi="Arial" w:cs="Arial"/>
          <w:sz w:val="24"/>
          <w:szCs w:val="24"/>
        </w:rPr>
        <w:t xml:space="preserve"> </w:t>
      </w:r>
      <w:r w:rsidRPr="00304091">
        <w:rPr>
          <w:rFonts w:ascii="Arial" w:hAnsi="Arial" w:cs="Arial"/>
          <w:sz w:val="24"/>
          <w:szCs w:val="24"/>
        </w:rPr>
        <w:t>сельского поселения Острогожского</w:t>
      </w:r>
      <w:r w:rsidR="00F6397A">
        <w:rPr>
          <w:rFonts w:ascii="Arial" w:hAnsi="Arial" w:cs="Arial"/>
          <w:sz w:val="24"/>
          <w:szCs w:val="24"/>
        </w:rPr>
        <w:t xml:space="preserve"> </w:t>
      </w:r>
      <w:r w:rsidRPr="00304091">
        <w:rPr>
          <w:rFonts w:ascii="Arial" w:hAnsi="Arial" w:cs="Arial"/>
          <w:sz w:val="24"/>
          <w:szCs w:val="24"/>
        </w:rPr>
        <w:t>муниципального района</w:t>
      </w:r>
      <w:r w:rsidR="00C32240">
        <w:rPr>
          <w:rFonts w:ascii="Arial" w:hAnsi="Arial" w:cs="Arial"/>
          <w:sz w:val="24"/>
          <w:szCs w:val="24"/>
        </w:rPr>
        <w:t xml:space="preserve"> Воронежской области</w:t>
      </w:r>
      <w:r w:rsidR="00A36CDB">
        <w:rPr>
          <w:rFonts w:ascii="Arial" w:hAnsi="Arial" w:cs="Arial"/>
          <w:sz w:val="24"/>
          <w:szCs w:val="24"/>
        </w:rPr>
        <w:t xml:space="preserve"> </w:t>
      </w:r>
      <w:r w:rsidR="00922B1C">
        <w:rPr>
          <w:rFonts w:ascii="Arial" w:hAnsi="Arial" w:cs="Arial"/>
          <w:sz w:val="24"/>
          <w:szCs w:val="24"/>
        </w:rPr>
        <w:t xml:space="preserve">от </w:t>
      </w:r>
      <w:r w:rsidR="00A55BAE">
        <w:rPr>
          <w:rFonts w:ascii="Arial" w:hAnsi="Arial" w:cs="Arial"/>
          <w:sz w:val="24"/>
          <w:szCs w:val="24"/>
        </w:rPr>
        <w:t>17</w:t>
      </w:r>
      <w:r w:rsidR="0041706A">
        <w:rPr>
          <w:rFonts w:ascii="Arial" w:hAnsi="Arial" w:cs="Arial"/>
          <w:sz w:val="24"/>
          <w:szCs w:val="24"/>
        </w:rPr>
        <w:t>.</w:t>
      </w:r>
      <w:r w:rsidR="00F6397A">
        <w:rPr>
          <w:rFonts w:ascii="Arial" w:hAnsi="Arial" w:cs="Arial"/>
          <w:sz w:val="24"/>
          <w:szCs w:val="24"/>
        </w:rPr>
        <w:t>11</w:t>
      </w:r>
      <w:r w:rsidR="0041706A">
        <w:rPr>
          <w:rFonts w:ascii="Arial" w:hAnsi="Arial" w:cs="Arial"/>
          <w:sz w:val="24"/>
          <w:szCs w:val="24"/>
        </w:rPr>
        <w:t xml:space="preserve">.2020 года </w:t>
      </w:r>
      <w:r w:rsidR="0041706A" w:rsidRPr="0030409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41706A">
        <w:rPr>
          <w:rFonts w:ascii="Arial" w:hAnsi="Arial" w:cs="Arial"/>
          <w:sz w:val="24"/>
          <w:szCs w:val="24"/>
        </w:rPr>
        <w:t>1</w:t>
      </w:r>
      <w:r w:rsidR="00A55BAE">
        <w:rPr>
          <w:rFonts w:ascii="Arial" w:hAnsi="Arial" w:cs="Arial"/>
          <w:sz w:val="24"/>
          <w:szCs w:val="24"/>
        </w:rPr>
        <w:t>5</w:t>
      </w:r>
      <w:r w:rsidR="00C32240">
        <w:rPr>
          <w:rFonts w:ascii="Arial" w:hAnsi="Arial" w:cs="Arial"/>
          <w:sz w:val="24"/>
          <w:szCs w:val="24"/>
        </w:rPr>
        <w:t xml:space="preserve"> «</w:t>
      </w:r>
      <w:r w:rsidR="00F6397A" w:rsidRPr="00F6397A">
        <w:rPr>
          <w:rFonts w:ascii="Arial" w:eastAsia="Calibri" w:hAnsi="Arial" w:cs="Arial"/>
          <w:bCs/>
          <w:sz w:val="24"/>
          <w:szCs w:val="24"/>
          <w:lang w:eastAsia="en-US"/>
        </w:rPr>
        <w:t xml:space="preserve">О внесении изменений и дополнений в решение Совета народных депутатов </w:t>
      </w:r>
      <w:r w:rsidR="00A55BAE">
        <w:rPr>
          <w:rFonts w:ascii="Arial" w:eastAsia="Calibri" w:hAnsi="Arial" w:cs="Arial"/>
          <w:bCs/>
          <w:sz w:val="24"/>
          <w:szCs w:val="24"/>
          <w:lang w:eastAsia="en-US"/>
        </w:rPr>
        <w:t>Терновского</w:t>
      </w:r>
      <w:r w:rsidR="00F6397A" w:rsidRPr="00F6397A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Острогожского муниципального </w:t>
      </w:r>
      <w:r w:rsidR="00A55BAE">
        <w:rPr>
          <w:rFonts w:ascii="Arial" w:eastAsia="Calibri" w:hAnsi="Arial" w:cs="Arial"/>
          <w:bCs/>
          <w:sz w:val="24"/>
          <w:szCs w:val="24"/>
          <w:lang w:eastAsia="en-US"/>
        </w:rPr>
        <w:t>района Воронежской области от 23.11.2015 года № 19</w:t>
      </w:r>
      <w:r w:rsidR="00F6397A" w:rsidRPr="00F6397A">
        <w:rPr>
          <w:rFonts w:ascii="Arial" w:eastAsia="Calibri" w:hAnsi="Arial" w:cs="Arial"/>
          <w:bCs/>
          <w:sz w:val="24"/>
          <w:szCs w:val="24"/>
          <w:lang w:eastAsia="en-US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по старости»</w:t>
      </w:r>
    </w:p>
    <w:p w:rsidR="00082BB8" w:rsidRPr="00304091" w:rsidRDefault="00082BB8" w:rsidP="00A36CDB">
      <w:pPr>
        <w:pStyle w:val="a9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2BB8" w:rsidRPr="00304091" w:rsidRDefault="0041706A" w:rsidP="00A36C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</w:t>
      </w:r>
      <w:r w:rsidRPr="002F2D16">
        <w:rPr>
          <w:rFonts w:ascii="Arial" w:hAnsi="Arial" w:cs="Arial"/>
          <w:sz w:val="24"/>
          <w:szCs w:val="24"/>
          <w:lang w:eastAsia="en-US"/>
        </w:rPr>
        <w:t>целях</w:t>
      </w:r>
      <w:r w:rsidR="00082BB8" w:rsidRPr="002F2D16">
        <w:rPr>
          <w:rFonts w:ascii="Arial" w:hAnsi="Arial" w:cs="Arial"/>
          <w:sz w:val="24"/>
          <w:szCs w:val="24"/>
          <w:lang w:eastAsia="en-US"/>
        </w:rPr>
        <w:t xml:space="preserve"> приведения нормативно-правовых актов в соответствие </w:t>
      </w:r>
      <w:r w:rsidRPr="002F2D16">
        <w:rPr>
          <w:rFonts w:ascii="Arial" w:hAnsi="Arial" w:cs="Arial"/>
          <w:sz w:val="24"/>
          <w:szCs w:val="24"/>
          <w:lang w:eastAsia="en-US"/>
        </w:rPr>
        <w:t xml:space="preserve">с </w:t>
      </w:r>
      <w:r>
        <w:rPr>
          <w:rFonts w:ascii="Arial" w:hAnsi="Arial" w:cs="Arial"/>
          <w:sz w:val="24"/>
          <w:szCs w:val="24"/>
          <w:lang w:eastAsia="en-US"/>
        </w:rPr>
        <w:t>действующим</w:t>
      </w:r>
      <w:r w:rsidR="00C3224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законодательством Совет</w:t>
      </w:r>
      <w:r w:rsidR="00922B1C">
        <w:rPr>
          <w:rFonts w:ascii="Arial" w:hAnsi="Arial" w:cs="Arial"/>
          <w:sz w:val="24"/>
          <w:szCs w:val="24"/>
          <w:lang w:eastAsia="en-US"/>
        </w:rPr>
        <w:t xml:space="preserve"> народных </w:t>
      </w:r>
      <w:r>
        <w:rPr>
          <w:rFonts w:ascii="Arial" w:hAnsi="Arial" w:cs="Arial"/>
          <w:sz w:val="24"/>
          <w:szCs w:val="24"/>
          <w:lang w:eastAsia="en-US"/>
        </w:rPr>
        <w:t xml:space="preserve">депутатов </w:t>
      </w:r>
      <w:r w:rsidR="00A55BAE">
        <w:rPr>
          <w:rFonts w:ascii="Arial" w:hAnsi="Arial" w:cs="Arial"/>
          <w:sz w:val="24"/>
          <w:szCs w:val="24"/>
        </w:rPr>
        <w:t>Терновского</w:t>
      </w:r>
      <w:r w:rsidR="00082BB8" w:rsidRPr="0066107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</w:t>
      </w:r>
      <w:r w:rsidRPr="0066107D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Воронежской</w:t>
      </w:r>
      <w:r w:rsidR="004140C4">
        <w:rPr>
          <w:rFonts w:ascii="Arial" w:hAnsi="Arial" w:cs="Arial"/>
          <w:sz w:val="24"/>
          <w:szCs w:val="24"/>
        </w:rPr>
        <w:t xml:space="preserve"> области </w:t>
      </w:r>
    </w:p>
    <w:p w:rsidR="0041706A" w:rsidRDefault="00A36CDB" w:rsidP="00A36CDB">
      <w:pPr>
        <w:pStyle w:val="a9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082BB8" w:rsidRPr="008A0841" w:rsidRDefault="00922B1C" w:rsidP="0041706A">
      <w:pPr>
        <w:pStyle w:val="a9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 Е Ш И Л</w:t>
      </w:r>
      <w:r w:rsidR="00082BB8" w:rsidRPr="008A0841">
        <w:rPr>
          <w:rFonts w:ascii="Arial" w:hAnsi="Arial" w:cs="Arial"/>
          <w:sz w:val="24"/>
          <w:szCs w:val="24"/>
        </w:rPr>
        <w:t>:</w:t>
      </w:r>
    </w:p>
    <w:p w:rsidR="004140C4" w:rsidRDefault="00921E57" w:rsidP="00A36CDB">
      <w:pPr>
        <w:tabs>
          <w:tab w:val="left" w:pos="9639"/>
        </w:tabs>
        <w:spacing w:after="0" w:line="240" w:lineRule="auto"/>
        <w:ind w:left="142" w:right="297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40C4" w:rsidRDefault="00A36CDB" w:rsidP="00A36CDB">
      <w:pPr>
        <w:pStyle w:val="a9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</w:t>
      </w:r>
      <w:r w:rsidR="0041706A">
        <w:rPr>
          <w:rFonts w:ascii="Arial" w:hAnsi="Arial" w:cs="Arial"/>
          <w:sz w:val="24"/>
          <w:szCs w:val="24"/>
        </w:rPr>
        <w:t xml:space="preserve"> </w:t>
      </w:r>
      <w:r w:rsidR="00DC1AD7">
        <w:rPr>
          <w:rFonts w:ascii="Arial" w:hAnsi="Arial" w:cs="Arial"/>
          <w:sz w:val="24"/>
          <w:szCs w:val="24"/>
        </w:rPr>
        <w:t>Решение Совета народных</w:t>
      </w:r>
      <w:r w:rsidR="00DC1AD7" w:rsidRPr="00921E57">
        <w:rPr>
          <w:rFonts w:ascii="Arial" w:hAnsi="Arial" w:cs="Arial"/>
          <w:sz w:val="24"/>
          <w:szCs w:val="24"/>
        </w:rPr>
        <w:t xml:space="preserve"> </w:t>
      </w:r>
      <w:r w:rsidR="00A55BAE">
        <w:rPr>
          <w:rFonts w:ascii="Arial" w:hAnsi="Arial" w:cs="Arial"/>
          <w:sz w:val="24"/>
          <w:szCs w:val="24"/>
        </w:rPr>
        <w:t>Терновского</w:t>
      </w:r>
      <w:r w:rsidR="00DC1AD7">
        <w:rPr>
          <w:rFonts w:ascii="Arial" w:hAnsi="Arial" w:cs="Arial"/>
          <w:sz w:val="24"/>
          <w:szCs w:val="24"/>
        </w:rPr>
        <w:t xml:space="preserve"> сельского </w:t>
      </w:r>
      <w:r w:rsidR="0041706A">
        <w:rPr>
          <w:rFonts w:ascii="Arial" w:hAnsi="Arial" w:cs="Arial"/>
          <w:sz w:val="24"/>
          <w:szCs w:val="24"/>
        </w:rPr>
        <w:t xml:space="preserve">поселения </w:t>
      </w:r>
      <w:r w:rsidR="0041706A" w:rsidRPr="00CC7B6B">
        <w:rPr>
          <w:rFonts w:ascii="Arial" w:hAnsi="Arial" w:cs="Arial"/>
          <w:sz w:val="24"/>
          <w:szCs w:val="24"/>
        </w:rPr>
        <w:t>от</w:t>
      </w:r>
      <w:r w:rsidR="00DC1AD7">
        <w:rPr>
          <w:rFonts w:ascii="Arial" w:hAnsi="Arial" w:cs="Arial"/>
          <w:sz w:val="24"/>
          <w:szCs w:val="24"/>
        </w:rPr>
        <w:t xml:space="preserve"> </w:t>
      </w:r>
      <w:r w:rsidR="00A55BAE">
        <w:rPr>
          <w:rFonts w:ascii="Arial" w:hAnsi="Arial" w:cs="Arial"/>
          <w:sz w:val="24"/>
          <w:szCs w:val="24"/>
        </w:rPr>
        <w:t>17</w:t>
      </w:r>
      <w:r w:rsidR="00F6397A" w:rsidRPr="00F6397A">
        <w:rPr>
          <w:rFonts w:ascii="Arial" w:hAnsi="Arial" w:cs="Arial"/>
          <w:sz w:val="24"/>
          <w:szCs w:val="24"/>
        </w:rPr>
        <w:t>.11.2020 года</w:t>
      </w:r>
      <w:r w:rsidR="00A55BAE">
        <w:rPr>
          <w:rFonts w:ascii="Arial" w:hAnsi="Arial" w:cs="Arial"/>
          <w:sz w:val="24"/>
          <w:szCs w:val="24"/>
        </w:rPr>
        <w:t xml:space="preserve"> № 15</w:t>
      </w:r>
      <w:r w:rsidR="00F6397A" w:rsidRPr="00F6397A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 Совета народных депутатов </w:t>
      </w:r>
      <w:r w:rsidR="00A55BAE">
        <w:rPr>
          <w:rFonts w:ascii="Arial" w:hAnsi="Arial" w:cs="Arial"/>
          <w:sz w:val="24"/>
          <w:szCs w:val="24"/>
        </w:rPr>
        <w:t>Терновского</w:t>
      </w:r>
      <w:r w:rsidR="00F6397A" w:rsidRPr="00F6397A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</w:t>
      </w:r>
      <w:r w:rsidR="00A55BAE">
        <w:rPr>
          <w:rFonts w:ascii="Arial" w:hAnsi="Arial" w:cs="Arial"/>
          <w:sz w:val="24"/>
          <w:szCs w:val="24"/>
        </w:rPr>
        <w:t>района Воронежской области от 23.11.2015 года № 19</w:t>
      </w:r>
      <w:r w:rsidR="00F6397A" w:rsidRPr="00F6397A"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постоянной основе пр</w:t>
      </w:r>
      <w:r w:rsidR="00F6397A">
        <w:rPr>
          <w:rFonts w:ascii="Arial" w:hAnsi="Arial" w:cs="Arial"/>
          <w:sz w:val="24"/>
          <w:szCs w:val="24"/>
        </w:rPr>
        <w:t>и выходе на пенсию по старости»</w:t>
      </w:r>
      <w:r w:rsidR="0041706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отменить.</w:t>
      </w:r>
    </w:p>
    <w:p w:rsidR="00AF2042" w:rsidRPr="00AF2042" w:rsidRDefault="004140C4" w:rsidP="00A36CDB">
      <w:pPr>
        <w:pStyle w:val="a9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042">
        <w:rPr>
          <w:rFonts w:ascii="Arial" w:hAnsi="Arial" w:cs="Arial"/>
          <w:sz w:val="24"/>
          <w:szCs w:val="24"/>
        </w:rPr>
        <w:t xml:space="preserve"> </w:t>
      </w:r>
      <w:r w:rsidR="00AF2042" w:rsidRPr="00AF2042">
        <w:rPr>
          <w:rFonts w:ascii="Arial" w:hAnsi="Arial" w:cs="Arial"/>
          <w:sz w:val="24"/>
          <w:szCs w:val="24"/>
        </w:rPr>
        <w:t>2.</w:t>
      </w:r>
      <w:r w:rsidR="0041706A">
        <w:rPr>
          <w:rFonts w:ascii="Arial" w:hAnsi="Arial" w:cs="Arial"/>
          <w:sz w:val="24"/>
          <w:szCs w:val="24"/>
        </w:rPr>
        <w:t xml:space="preserve"> </w:t>
      </w:r>
      <w:r w:rsidR="00AF2042" w:rsidRPr="00AF2042">
        <w:rPr>
          <w:rFonts w:ascii="Arial" w:hAnsi="Arial" w:cs="Arial"/>
          <w:sz w:val="24"/>
          <w:szCs w:val="24"/>
        </w:rPr>
        <w:t xml:space="preserve">Настоящее </w:t>
      </w:r>
      <w:r w:rsidR="0041706A">
        <w:rPr>
          <w:rFonts w:ascii="Arial" w:hAnsi="Arial" w:cs="Arial"/>
          <w:sz w:val="24"/>
          <w:szCs w:val="24"/>
        </w:rPr>
        <w:t>решение</w:t>
      </w:r>
      <w:r w:rsidR="00AF2042" w:rsidRPr="00AF2042">
        <w:rPr>
          <w:rFonts w:ascii="Arial" w:hAnsi="Arial" w:cs="Arial"/>
          <w:sz w:val="24"/>
          <w:szCs w:val="24"/>
        </w:rPr>
        <w:t xml:space="preserve"> подлежит обнародованию и вступает в силу с момента его обнародования.</w:t>
      </w:r>
    </w:p>
    <w:p w:rsidR="00AF2042" w:rsidRDefault="00AF2042" w:rsidP="00A36CD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2BB8" w:rsidRDefault="00082BB8" w:rsidP="00A36CDB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82BB8" w:rsidRDefault="00082BB8" w:rsidP="00A36CD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4091">
        <w:rPr>
          <w:rFonts w:ascii="Arial" w:hAnsi="Arial" w:cs="Arial"/>
          <w:sz w:val="24"/>
          <w:szCs w:val="24"/>
        </w:rPr>
        <w:t xml:space="preserve">Глава </w:t>
      </w:r>
      <w:r w:rsidR="00A55BAE">
        <w:rPr>
          <w:rFonts w:ascii="Arial" w:hAnsi="Arial" w:cs="Arial"/>
          <w:sz w:val="24"/>
          <w:szCs w:val="24"/>
        </w:rPr>
        <w:t>Терновского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04091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A55BAE">
        <w:rPr>
          <w:rFonts w:ascii="Arial" w:hAnsi="Arial" w:cs="Arial"/>
          <w:sz w:val="24"/>
          <w:szCs w:val="24"/>
        </w:rPr>
        <w:t>В.В.Черникова</w:t>
      </w:r>
      <w:bookmarkStart w:id="0" w:name="_GoBack"/>
      <w:bookmarkEnd w:id="0"/>
    </w:p>
    <w:sectPr w:rsidR="00082BB8" w:rsidSect="00A36CD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1CF5"/>
    <w:multiLevelType w:val="multilevel"/>
    <w:tmpl w:val="19AE6CC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47890F0C"/>
    <w:multiLevelType w:val="multilevel"/>
    <w:tmpl w:val="E58CAAE0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 w15:restartNumberingAfterBreak="0">
    <w:nsid w:val="531D42E1"/>
    <w:multiLevelType w:val="hybridMultilevel"/>
    <w:tmpl w:val="8D4641DA"/>
    <w:lvl w:ilvl="0" w:tplc="2A929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302DB5"/>
    <w:multiLevelType w:val="hybridMultilevel"/>
    <w:tmpl w:val="DBFCCEC6"/>
    <w:lvl w:ilvl="0" w:tplc="654A55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29A40E0"/>
    <w:multiLevelType w:val="hybridMultilevel"/>
    <w:tmpl w:val="5DF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BB7"/>
    <w:rsid w:val="0001170C"/>
    <w:rsid w:val="000119F1"/>
    <w:rsid w:val="000122A3"/>
    <w:rsid w:val="00036F7E"/>
    <w:rsid w:val="00082BB8"/>
    <w:rsid w:val="000B5D09"/>
    <w:rsid w:val="000C27D7"/>
    <w:rsid w:val="001728C3"/>
    <w:rsid w:val="001A37F2"/>
    <w:rsid w:val="00205753"/>
    <w:rsid w:val="002277FF"/>
    <w:rsid w:val="00227BC2"/>
    <w:rsid w:val="00280075"/>
    <w:rsid w:val="00295AA2"/>
    <w:rsid w:val="002F2D16"/>
    <w:rsid w:val="00304091"/>
    <w:rsid w:val="00325D9F"/>
    <w:rsid w:val="003441DF"/>
    <w:rsid w:val="003F1BB7"/>
    <w:rsid w:val="004140C4"/>
    <w:rsid w:val="0041706A"/>
    <w:rsid w:val="00461F1B"/>
    <w:rsid w:val="00465F79"/>
    <w:rsid w:val="00484343"/>
    <w:rsid w:val="004A00FD"/>
    <w:rsid w:val="004A54B5"/>
    <w:rsid w:val="00544D4A"/>
    <w:rsid w:val="005B3C23"/>
    <w:rsid w:val="0066107D"/>
    <w:rsid w:val="0067340C"/>
    <w:rsid w:val="00695986"/>
    <w:rsid w:val="006B45DB"/>
    <w:rsid w:val="007558B4"/>
    <w:rsid w:val="007B3E4B"/>
    <w:rsid w:val="007D6416"/>
    <w:rsid w:val="007F3B42"/>
    <w:rsid w:val="00827031"/>
    <w:rsid w:val="0086424B"/>
    <w:rsid w:val="00870C35"/>
    <w:rsid w:val="008746FB"/>
    <w:rsid w:val="008863E5"/>
    <w:rsid w:val="00896F26"/>
    <w:rsid w:val="008A0841"/>
    <w:rsid w:val="008A2868"/>
    <w:rsid w:val="008C4B11"/>
    <w:rsid w:val="008D3BF1"/>
    <w:rsid w:val="008E735A"/>
    <w:rsid w:val="008F5291"/>
    <w:rsid w:val="00920056"/>
    <w:rsid w:val="00921E57"/>
    <w:rsid w:val="00922B1C"/>
    <w:rsid w:val="00923FB9"/>
    <w:rsid w:val="00927E1B"/>
    <w:rsid w:val="00996223"/>
    <w:rsid w:val="009A0B2B"/>
    <w:rsid w:val="00A01F80"/>
    <w:rsid w:val="00A125DA"/>
    <w:rsid w:val="00A27164"/>
    <w:rsid w:val="00A27964"/>
    <w:rsid w:val="00A36CDB"/>
    <w:rsid w:val="00A55BAE"/>
    <w:rsid w:val="00A63F94"/>
    <w:rsid w:val="00A9734E"/>
    <w:rsid w:val="00AA1CEF"/>
    <w:rsid w:val="00AB18D2"/>
    <w:rsid w:val="00AF2042"/>
    <w:rsid w:val="00B23951"/>
    <w:rsid w:val="00B603E0"/>
    <w:rsid w:val="00B90DB1"/>
    <w:rsid w:val="00BD48CB"/>
    <w:rsid w:val="00C32240"/>
    <w:rsid w:val="00C63E79"/>
    <w:rsid w:val="00C83643"/>
    <w:rsid w:val="00CB56D5"/>
    <w:rsid w:val="00CC7B6B"/>
    <w:rsid w:val="00DC1AD7"/>
    <w:rsid w:val="00E51111"/>
    <w:rsid w:val="00ED5783"/>
    <w:rsid w:val="00F07651"/>
    <w:rsid w:val="00F07C65"/>
    <w:rsid w:val="00F32DCF"/>
    <w:rsid w:val="00F6397A"/>
    <w:rsid w:val="00FC103E"/>
    <w:rsid w:val="00FC2E5C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3CCF9"/>
  <w15:docId w15:val="{E43DE49D-4042-44E7-968B-04429060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8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843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843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43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4343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48434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434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48434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8434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84343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4343"/>
    <w:rPr>
      <w:rFonts w:cs="Times New Roman"/>
      <w:sz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434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8434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84343"/>
    <w:rPr>
      <w:rFonts w:cs="Times New Roman"/>
      <w:sz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locked/>
    <w:rsid w:val="00484343"/>
    <w:rPr>
      <w:rFonts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484343"/>
    <w:rPr>
      <w:rFonts w:cs="Times New Roman"/>
      <w:b/>
      <w:sz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484343"/>
    <w:rPr>
      <w:rFonts w:cs="Times New Roman"/>
      <w:sz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484343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uiPriority w:val="99"/>
    <w:qFormat/>
    <w:rsid w:val="00484343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Заголовок Знак"/>
    <w:link w:val="a3"/>
    <w:uiPriority w:val="99"/>
    <w:locked/>
    <w:rsid w:val="00484343"/>
    <w:rPr>
      <w:rFonts w:cs="Times New Roman"/>
      <w:b/>
    </w:rPr>
  </w:style>
  <w:style w:type="paragraph" w:styleId="a5">
    <w:name w:val="Subtitle"/>
    <w:basedOn w:val="a"/>
    <w:next w:val="a"/>
    <w:link w:val="a6"/>
    <w:uiPriority w:val="99"/>
    <w:qFormat/>
    <w:rsid w:val="004843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484343"/>
    <w:rPr>
      <w:rFonts w:ascii="Cambria" w:hAnsi="Cambria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484343"/>
    <w:rPr>
      <w:rFonts w:cs="Times New Roman"/>
      <w:b/>
    </w:rPr>
  </w:style>
  <w:style w:type="character" w:styleId="a8">
    <w:name w:val="Emphasis"/>
    <w:uiPriority w:val="99"/>
    <w:qFormat/>
    <w:rsid w:val="00484343"/>
    <w:rPr>
      <w:rFonts w:cs="Times New Roman"/>
      <w:i/>
    </w:rPr>
  </w:style>
  <w:style w:type="paragraph" w:styleId="a9">
    <w:name w:val="No Spacing"/>
    <w:basedOn w:val="a"/>
    <w:link w:val="aa"/>
    <w:uiPriority w:val="99"/>
    <w:qFormat/>
    <w:rsid w:val="00484343"/>
  </w:style>
  <w:style w:type="character" w:customStyle="1" w:styleId="aa">
    <w:name w:val="Без интервала Знак"/>
    <w:link w:val="a9"/>
    <w:uiPriority w:val="99"/>
    <w:locked/>
    <w:rsid w:val="00484343"/>
    <w:rPr>
      <w:rFonts w:cs="Times New Roman"/>
      <w:lang w:eastAsia="ru-RU"/>
    </w:rPr>
  </w:style>
  <w:style w:type="paragraph" w:styleId="ab">
    <w:name w:val="List Paragraph"/>
    <w:basedOn w:val="a"/>
    <w:uiPriority w:val="99"/>
    <w:qFormat/>
    <w:rsid w:val="00484343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484343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484343"/>
    <w:rPr>
      <w:rFonts w:cs="Times New Roman"/>
      <w:i/>
      <w:iCs/>
      <w:color w:val="00000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4843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484343"/>
    <w:rPr>
      <w:rFonts w:cs="Times New Roman"/>
      <w:b/>
      <w:bCs/>
      <w:i/>
      <w:iCs/>
      <w:color w:val="4F81BD"/>
      <w:lang w:eastAsia="ru-RU"/>
    </w:rPr>
  </w:style>
  <w:style w:type="character" w:styleId="ae">
    <w:name w:val="Subtle Emphasis"/>
    <w:uiPriority w:val="99"/>
    <w:qFormat/>
    <w:rsid w:val="00484343"/>
    <w:rPr>
      <w:rFonts w:cs="Times New Roman"/>
      <w:i/>
      <w:color w:val="808080"/>
    </w:rPr>
  </w:style>
  <w:style w:type="character" w:styleId="af">
    <w:name w:val="Intense Emphasis"/>
    <w:uiPriority w:val="99"/>
    <w:qFormat/>
    <w:rsid w:val="00484343"/>
    <w:rPr>
      <w:rFonts w:cs="Times New Roman"/>
      <w:b/>
      <w:i/>
      <w:color w:val="4F81BD"/>
    </w:rPr>
  </w:style>
  <w:style w:type="character" w:styleId="af0">
    <w:name w:val="Subtle Reference"/>
    <w:uiPriority w:val="99"/>
    <w:qFormat/>
    <w:rsid w:val="00484343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484343"/>
    <w:rPr>
      <w:rFonts w:cs="Times New Roman"/>
      <w:b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484343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84343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B90D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4">
    <w:name w:val="Balloon Text"/>
    <w:basedOn w:val="a"/>
    <w:link w:val="af5"/>
    <w:uiPriority w:val="99"/>
    <w:semiHidden/>
    <w:rsid w:val="002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2057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DDAA-25CB-4E44-915B-EA8F32C2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Шубинская администрация</dc:creator>
  <cp:keywords/>
  <dc:description/>
  <cp:lastModifiedBy>Терновое</cp:lastModifiedBy>
  <cp:revision>22</cp:revision>
  <cp:lastPrinted>2015-10-26T13:54:00Z</cp:lastPrinted>
  <dcterms:created xsi:type="dcterms:W3CDTF">2015-07-13T14:30:00Z</dcterms:created>
  <dcterms:modified xsi:type="dcterms:W3CDTF">2020-12-28T07:01:00Z</dcterms:modified>
</cp:coreProperties>
</file>