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C5" w:rsidRPr="00CB3E4B" w:rsidRDefault="000F47C5" w:rsidP="000F47C5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3E4B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0F47C5" w:rsidRPr="00CB3E4B" w:rsidRDefault="000F47C5" w:rsidP="000F47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3E4B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</w:t>
      </w:r>
    </w:p>
    <w:p w:rsidR="000F47C5" w:rsidRPr="00CB3E4B" w:rsidRDefault="000F47C5" w:rsidP="000F47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3E4B">
        <w:rPr>
          <w:rFonts w:ascii="Times New Roman" w:eastAsia="Times New Roman" w:hAnsi="Times New Roman" w:cs="Times New Roman"/>
          <w:b/>
          <w:sz w:val="36"/>
          <w:szCs w:val="36"/>
        </w:rPr>
        <w:t>КАЛАЧЕЕВСКОГО СЕЛЬСКОГО ПОСЕЛЕНИЯ</w:t>
      </w:r>
    </w:p>
    <w:p w:rsidR="000F47C5" w:rsidRPr="00CB3E4B" w:rsidRDefault="000F47C5" w:rsidP="000F47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3E4B">
        <w:rPr>
          <w:rFonts w:ascii="Times New Roman" w:eastAsia="Times New Roman" w:hAnsi="Times New Roman" w:cs="Times New Roman"/>
          <w:b/>
          <w:sz w:val="36"/>
          <w:szCs w:val="36"/>
        </w:rPr>
        <w:t>КАЛАЧЕЕВСКОГО МУНИЦИПАЛЬНОГО РАЙОНА</w:t>
      </w:r>
    </w:p>
    <w:p w:rsidR="000F47C5" w:rsidRPr="00CB3E4B" w:rsidRDefault="000F47C5" w:rsidP="000F47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3E4B">
        <w:rPr>
          <w:rFonts w:ascii="Times New Roman" w:eastAsia="Times New Roman" w:hAnsi="Times New Roman" w:cs="Times New Roman"/>
          <w:b/>
          <w:sz w:val="36"/>
          <w:szCs w:val="36"/>
        </w:rPr>
        <w:t>ВОРОНЕЖСКОЙ ОБЛАСТИ</w:t>
      </w:r>
    </w:p>
    <w:p w:rsidR="000F47C5" w:rsidRPr="00CB3E4B" w:rsidRDefault="000F47C5" w:rsidP="000F47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B3E4B">
        <w:rPr>
          <w:rFonts w:ascii="Times New Roman" w:eastAsia="Times New Roman" w:hAnsi="Times New Roman" w:cs="Times New Roman"/>
          <w:b/>
          <w:sz w:val="48"/>
          <w:szCs w:val="48"/>
        </w:rPr>
        <w:t>ПОСТАНОВЛЕНИЕ</w:t>
      </w:r>
    </w:p>
    <w:p w:rsidR="000F47C5" w:rsidRPr="00F41DC0" w:rsidRDefault="000F47C5" w:rsidP="000F47C5">
      <w:pPr>
        <w:widowControl/>
        <w:rPr>
          <w:rFonts w:ascii="Times New Roman" w:eastAsia="Times New Roman" w:hAnsi="Times New Roman" w:cs="Times New Roman"/>
          <w:strike/>
          <w:color w:val="auto"/>
        </w:rPr>
      </w:pPr>
    </w:p>
    <w:p w:rsidR="000F47C5" w:rsidRDefault="000F47C5" w:rsidP="000F47C5">
      <w:pPr>
        <w:widowControl/>
        <w:ind w:right="5387"/>
        <w:rPr>
          <w:rFonts w:ascii="Times New Roman" w:eastAsia="Times New Roman" w:hAnsi="Times New Roman" w:cs="Times New Roman"/>
          <w:color w:val="auto"/>
        </w:rPr>
      </w:pPr>
      <w:r w:rsidRPr="00CB3E4B">
        <w:rPr>
          <w:rFonts w:ascii="Times New Roman" w:eastAsia="Times New Roman" w:hAnsi="Times New Roman" w:cs="Times New Roman"/>
          <w:color w:val="auto"/>
        </w:rPr>
        <w:t xml:space="preserve">от «21» января 2021 </w:t>
      </w:r>
      <w:r>
        <w:rPr>
          <w:rFonts w:ascii="Times New Roman" w:eastAsia="Times New Roman" w:hAnsi="Times New Roman" w:cs="Times New Roman"/>
          <w:color w:val="auto"/>
        </w:rPr>
        <w:t>г.</w:t>
      </w:r>
      <w:r w:rsidRPr="00CB3E4B">
        <w:rPr>
          <w:rFonts w:ascii="Times New Roman" w:eastAsia="Times New Roman" w:hAnsi="Times New Roman" w:cs="Times New Roman"/>
          <w:color w:val="auto"/>
        </w:rPr>
        <w:t xml:space="preserve"> № </w:t>
      </w:r>
      <w:r>
        <w:rPr>
          <w:rFonts w:ascii="Times New Roman" w:eastAsia="Times New Roman" w:hAnsi="Times New Roman" w:cs="Times New Roman"/>
          <w:color w:val="auto"/>
        </w:rPr>
        <w:t>4</w:t>
      </w:r>
    </w:p>
    <w:p w:rsidR="000F47C5" w:rsidRPr="00CB3E4B" w:rsidRDefault="000F47C5" w:rsidP="000F47C5">
      <w:pPr>
        <w:widowControl/>
        <w:ind w:right="538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п. Калачеевский </w:t>
      </w:r>
    </w:p>
    <w:p w:rsidR="00631A58" w:rsidRDefault="00631A58" w:rsidP="00631A58">
      <w:pPr>
        <w:rPr>
          <w:rFonts w:ascii="Times New Roman" w:hAnsi="Times New Roman" w:cs="Times New Roman"/>
        </w:rPr>
      </w:pPr>
    </w:p>
    <w:p w:rsidR="00631A58" w:rsidRPr="00CD4CD2" w:rsidRDefault="00631A58" w:rsidP="000F47C5">
      <w:pPr>
        <w:spacing w:line="255" w:lineRule="atLeast"/>
        <w:ind w:right="4854"/>
        <w:jc w:val="both"/>
        <w:rPr>
          <w:rFonts w:ascii="Times New Roman" w:hAnsi="Times New Roman" w:cs="Times New Roman"/>
          <w:color w:val="1E1E1E"/>
        </w:rPr>
      </w:pPr>
      <w:r w:rsidRPr="00CD4CD2">
        <w:rPr>
          <w:rFonts w:ascii="Times New Roman" w:hAnsi="Times New Roman" w:cs="Times New Roman"/>
          <w:b/>
          <w:bCs/>
          <w:lang w:eastAsia="ar-SA"/>
        </w:rPr>
        <w:t xml:space="preserve">Об утверждении отчета о ходе реализации </w:t>
      </w:r>
      <w:r w:rsidR="00235461">
        <w:rPr>
          <w:rFonts w:ascii="Times New Roman" w:hAnsi="Times New Roman" w:cs="Times New Roman"/>
          <w:b/>
        </w:rPr>
        <w:t>муниципальной</w:t>
      </w:r>
      <w:r w:rsidRPr="00CD4CD2">
        <w:rPr>
          <w:rFonts w:ascii="Times New Roman" w:hAnsi="Times New Roman" w:cs="Times New Roman"/>
          <w:b/>
        </w:rPr>
        <w:t xml:space="preserve"> программы «Муниципальное управление на территории Калачеевс</w:t>
      </w:r>
      <w:r w:rsidR="00892700">
        <w:rPr>
          <w:rFonts w:ascii="Times New Roman" w:hAnsi="Times New Roman" w:cs="Times New Roman"/>
          <w:b/>
        </w:rPr>
        <w:t>кого сельского поселения</w:t>
      </w:r>
      <w:r w:rsidR="000F47C5" w:rsidRPr="000F47C5">
        <w:t xml:space="preserve"> </w:t>
      </w:r>
      <w:r w:rsidR="000F47C5" w:rsidRPr="000F47C5">
        <w:rPr>
          <w:rFonts w:ascii="Times New Roman" w:hAnsi="Times New Roman" w:cs="Times New Roman"/>
          <w:b/>
        </w:rPr>
        <w:t>Калачеевского муниципального района на 2020-2026 годы</w:t>
      </w:r>
      <w:r w:rsidR="00892700">
        <w:rPr>
          <w:rFonts w:ascii="Times New Roman" w:hAnsi="Times New Roman" w:cs="Times New Roman"/>
          <w:b/>
        </w:rPr>
        <w:t>» в 2020</w:t>
      </w:r>
      <w:r w:rsidRPr="00CD4CD2">
        <w:rPr>
          <w:rFonts w:ascii="Times New Roman" w:hAnsi="Times New Roman" w:cs="Times New Roman"/>
          <w:b/>
        </w:rPr>
        <w:t xml:space="preserve"> году</w:t>
      </w:r>
    </w:p>
    <w:p w:rsidR="00631A58" w:rsidRPr="00CD4CD2" w:rsidRDefault="00631A58" w:rsidP="000F47C5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631A58" w:rsidRPr="00235461" w:rsidRDefault="00631A58" w:rsidP="00235461">
      <w:pPr>
        <w:spacing w:line="60" w:lineRule="atLeast"/>
        <w:ind w:right="-6" w:firstLine="1134"/>
        <w:contextualSpacing/>
        <w:jc w:val="both"/>
        <w:rPr>
          <w:rFonts w:ascii="Times New Roman" w:hAnsi="Times New Roman" w:cs="Times New Roman"/>
          <w:bCs/>
        </w:rPr>
      </w:pPr>
      <w:r w:rsidRPr="00CD4CD2">
        <w:rPr>
          <w:rFonts w:ascii="Times New Roman" w:hAnsi="Times New Roman" w:cs="Times New Roman"/>
          <w:bCs/>
        </w:rPr>
        <w:t xml:space="preserve">В соответствии с постановлением администрации Калачеевского </w:t>
      </w:r>
      <w:proofErr w:type="gramStart"/>
      <w:r w:rsidRPr="00CD4CD2">
        <w:rPr>
          <w:rFonts w:ascii="Times New Roman" w:hAnsi="Times New Roman" w:cs="Times New Roman"/>
          <w:bCs/>
        </w:rPr>
        <w:t>сельского</w:t>
      </w:r>
      <w:proofErr w:type="gramEnd"/>
      <w:r w:rsidRPr="00CD4CD2">
        <w:rPr>
          <w:rFonts w:ascii="Times New Roman" w:hAnsi="Times New Roman" w:cs="Times New Roman"/>
          <w:bCs/>
        </w:rPr>
        <w:t xml:space="preserve"> </w:t>
      </w:r>
      <w:proofErr w:type="gramStart"/>
      <w:r w:rsidRPr="00CD4CD2">
        <w:rPr>
          <w:rFonts w:ascii="Times New Roman" w:hAnsi="Times New Roman" w:cs="Times New Roman"/>
          <w:bCs/>
        </w:rPr>
        <w:t xml:space="preserve">поселения от 21.10.2013 г. № 67 «Об утверждении Порядка разработки, реализации и оценки эффективности муниципальных программ Калачеевского сельского поселения Калачеевского муниципального района Воронежской области», распоряжением администрации Калачеевского сельского поселения от 07.10.2013 г. .№ 24 «Об утверждении перечня муниципальных программ Калачеевского сельского поселения Калачеевского муниципального района», администрация Калачеевского сельского поселения Калачеевского муниципального района Воронежской области </w:t>
      </w:r>
      <w:r w:rsidRPr="00CD4CD2">
        <w:rPr>
          <w:rFonts w:ascii="Times New Roman" w:hAnsi="Times New Roman" w:cs="Times New Roman"/>
          <w:b/>
        </w:rPr>
        <w:t>по с т а н о в л</w:t>
      </w:r>
      <w:proofErr w:type="gramEnd"/>
      <w:r w:rsidRPr="00CD4CD2">
        <w:rPr>
          <w:rFonts w:ascii="Times New Roman" w:hAnsi="Times New Roman" w:cs="Times New Roman"/>
          <w:b/>
        </w:rPr>
        <w:t xml:space="preserve"> я е </w:t>
      </w:r>
      <w:proofErr w:type="gramStart"/>
      <w:r w:rsidRPr="00CD4CD2">
        <w:rPr>
          <w:rFonts w:ascii="Times New Roman" w:hAnsi="Times New Roman" w:cs="Times New Roman"/>
          <w:b/>
        </w:rPr>
        <w:t>т</w:t>
      </w:r>
      <w:proofErr w:type="gramEnd"/>
      <w:r w:rsidRPr="00CD4CD2">
        <w:rPr>
          <w:rFonts w:ascii="Times New Roman" w:hAnsi="Times New Roman" w:cs="Times New Roman"/>
          <w:b/>
        </w:rPr>
        <w:t>:</w:t>
      </w:r>
    </w:p>
    <w:p w:rsidR="00631A58" w:rsidRPr="00CD4CD2" w:rsidRDefault="00631A58" w:rsidP="00235461">
      <w:pPr>
        <w:suppressAutoHyphens/>
        <w:autoSpaceDE w:val="0"/>
        <w:autoSpaceDN w:val="0"/>
        <w:adjustRightInd w:val="0"/>
        <w:ind w:right="-6" w:firstLine="567"/>
        <w:jc w:val="both"/>
        <w:rPr>
          <w:rFonts w:ascii="Times New Roman" w:hAnsi="Times New Roman" w:cs="Times New Roman"/>
          <w:kern w:val="2"/>
        </w:rPr>
      </w:pPr>
      <w:r w:rsidRPr="00CD4CD2">
        <w:rPr>
          <w:rFonts w:ascii="Times New Roman" w:hAnsi="Times New Roman" w:cs="Times New Roman"/>
          <w:bCs/>
        </w:rPr>
        <w:t>1. Утвердит</w:t>
      </w:r>
      <w:r w:rsidR="00235461">
        <w:rPr>
          <w:rFonts w:ascii="Times New Roman" w:hAnsi="Times New Roman" w:cs="Times New Roman"/>
          <w:bCs/>
        </w:rPr>
        <w:t>ь отчет о ходе реализации в 2020</w:t>
      </w:r>
      <w:r w:rsidRPr="00CD4CD2">
        <w:rPr>
          <w:rFonts w:ascii="Times New Roman" w:hAnsi="Times New Roman" w:cs="Times New Roman"/>
          <w:bCs/>
        </w:rPr>
        <w:t xml:space="preserve"> году муниципальной программы </w:t>
      </w:r>
      <w:r w:rsidRPr="00CD4CD2">
        <w:rPr>
          <w:rFonts w:ascii="Times New Roman" w:hAnsi="Times New Roman" w:cs="Times New Roman"/>
          <w:kern w:val="2"/>
        </w:rPr>
        <w:t>«</w:t>
      </w:r>
      <w:r w:rsidRPr="00CD4CD2">
        <w:rPr>
          <w:rFonts w:ascii="Times New Roman" w:hAnsi="Times New Roman" w:cs="Times New Roman"/>
        </w:rPr>
        <w:t>Муниципальное управление на территории Калачеевского сельского поселения</w:t>
      </w:r>
      <w:r w:rsidRPr="00CD4CD2">
        <w:rPr>
          <w:rFonts w:ascii="Times New Roman" w:hAnsi="Times New Roman" w:cs="Times New Roman"/>
          <w:kern w:val="2"/>
        </w:rPr>
        <w:t xml:space="preserve">» </w:t>
      </w:r>
      <w:r w:rsidR="00F96EF7">
        <w:rPr>
          <w:rFonts w:ascii="Times New Roman" w:hAnsi="Times New Roman" w:cs="Times New Roman"/>
          <w:kern w:val="2"/>
        </w:rPr>
        <w:t>согласно приложениям №</w:t>
      </w:r>
      <w:r w:rsidR="000F47C5">
        <w:rPr>
          <w:rFonts w:ascii="Times New Roman" w:hAnsi="Times New Roman" w:cs="Times New Roman"/>
          <w:kern w:val="2"/>
        </w:rPr>
        <w:t xml:space="preserve"> </w:t>
      </w:r>
      <w:r w:rsidRPr="00CD4CD2">
        <w:rPr>
          <w:rFonts w:ascii="Times New Roman" w:hAnsi="Times New Roman" w:cs="Times New Roman"/>
          <w:kern w:val="2"/>
        </w:rPr>
        <w:t>1</w:t>
      </w:r>
      <w:r w:rsidR="00F96EF7">
        <w:rPr>
          <w:rFonts w:ascii="Times New Roman" w:hAnsi="Times New Roman" w:cs="Times New Roman"/>
          <w:kern w:val="2"/>
        </w:rPr>
        <w:t>, №</w:t>
      </w:r>
      <w:r w:rsidR="000F47C5">
        <w:rPr>
          <w:rFonts w:ascii="Times New Roman" w:hAnsi="Times New Roman" w:cs="Times New Roman"/>
          <w:kern w:val="2"/>
        </w:rPr>
        <w:t xml:space="preserve"> </w:t>
      </w:r>
      <w:r w:rsidRPr="00CD4CD2">
        <w:rPr>
          <w:rFonts w:ascii="Times New Roman" w:hAnsi="Times New Roman" w:cs="Times New Roman"/>
          <w:kern w:val="2"/>
        </w:rPr>
        <w:t>2 к настоящему постановлению.</w:t>
      </w:r>
    </w:p>
    <w:p w:rsidR="00631A58" w:rsidRPr="00CD4CD2" w:rsidRDefault="00631A58" w:rsidP="00631A58">
      <w:pPr>
        <w:autoSpaceDE w:val="0"/>
        <w:autoSpaceDN w:val="0"/>
        <w:adjustRightInd w:val="0"/>
        <w:ind w:right="-6" w:firstLine="567"/>
        <w:jc w:val="both"/>
        <w:rPr>
          <w:rFonts w:ascii="Times New Roman" w:hAnsi="Times New Roman" w:cs="Times New Roman"/>
          <w:bCs/>
        </w:rPr>
      </w:pPr>
      <w:r w:rsidRPr="00CD4CD2">
        <w:rPr>
          <w:rFonts w:ascii="Times New Roman" w:hAnsi="Times New Roman" w:cs="Times New Roman"/>
          <w:bCs/>
        </w:rPr>
        <w:t>2. Опубликовать настоящее постановление в Вестнике муниципальных правовых актов Калачеевского сельского поселения Калачеевского муниципального района Воронежской области, разместить на официальном сайте администрации Калачеевского сельского поселения.</w:t>
      </w:r>
    </w:p>
    <w:p w:rsidR="00631A58" w:rsidRPr="00CD4CD2" w:rsidRDefault="00631A58" w:rsidP="00631A58">
      <w:pPr>
        <w:autoSpaceDE w:val="0"/>
        <w:autoSpaceDN w:val="0"/>
        <w:adjustRightInd w:val="0"/>
        <w:ind w:right="-6" w:firstLine="567"/>
        <w:jc w:val="both"/>
        <w:rPr>
          <w:rFonts w:ascii="Times New Roman" w:hAnsi="Times New Roman" w:cs="Times New Roman"/>
          <w:bCs/>
        </w:rPr>
      </w:pPr>
      <w:r w:rsidRPr="00CD4CD2">
        <w:rPr>
          <w:rFonts w:ascii="Times New Roman" w:hAnsi="Times New Roman" w:cs="Times New Roman"/>
          <w:bCs/>
        </w:rPr>
        <w:t xml:space="preserve">3. </w:t>
      </w:r>
      <w:proofErr w:type="gramStart"/>
      <w:r w:rsidRPr="00CD4CD2">
        <w:rPr>
          <w:rFonts w:ascii="Times New Roman" w:hAnsi="Times New Roman" w:cs="Times New Roman"/>
          <w:bCs/>
        </w:rPr>
        <w:t>Контроль за</w:t>
      </w:r>
      <w:proofErr w:type="gramEnd"/>
      <w:r w:rsidRPr="00CD4CD2">
        <w:rPr>
          <w:rFonts w:ascii="Times New Roman" w:hAnsi="Times New Roman" w:cs="Times New Roman"/>
          <w:bCs/>
        </w:rPr>
        <w:t xml:space="preserve"> исполнением настоящего постановления оставляю за собой.</w:t>
      </w:r>
    </w:p>
    <w:p w:rsidR="00631A58" w:rsidRPr="00CD4CD2" w:rsidRDefault="00631A58" w:rsidP="000F47C5">
      <w:pPr>
        <w:jc w:val="both"/>
        <w:rPr>
          <w:rFonts w:ascii="Times New Roman" w:hAnsi="Times New Roman" w:cs="Times New Roman"/>
        </w:rPr>
      </w:pPr>
    </w:p>
    <w:tbl>
      <w:tblPr>
        <w:tblW w:w="10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7"/>
        <w:gridCol w:w="814"/>
      </w:tblGrid>
      <w:tr w:rsidR="00631A58" w:rsidRPr="00CD4CD2" w:rsidTr="000F47C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31A58" w:rsidRPr="00CD4CD2" w:rsidRDefault="00631A58">
            <w:pPr>
              <w:spacing w:after="200"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31A58" w:rsidRPr="00CD4CD2" w:rsidRDefault="00631A58">
            <w:pPr>
              <w:spacing w:after="200"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F47C5" w:rsidRPr="008A34A9" w:rsidTr="000F47C5">
        <w:trPr>
          <w:gridAfter w:val="1"/>
          <w:wAfter w:w="814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F47C5" w:rsidRDefault="000F47C5" w:rsidP="001C5E29">
            <w:pPr>
              <w:ind w:right="-2471"/>
              <w:rPr>
                <w:rFonts w:ascii="Times New Roman" w:hAnsi="Times New Roman" w:cs="Times New Roman"/>
                <w:b/>
              </w:rPr>
            </w:pPr>
            <w:r w:rsidRPr="008A34A9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администрации</w:t>
            </w:r>
          </w:p>
          <w:p w:rsidR="000F47C5" w:rsidRPr="008A34A9" w:rsidRDefault="000F47C5" w:rsidP="001C5E29">
            <w:pPr>
              <w:ind w:right="-2471"/>
              <w:rPr>
                <w:rFonts w:ascii="Times New Roman" w:hAnsi="Times New Roman" w:cs="Times New Roman"/>
                <w:b/>
              </w:rPr>
            </w:pPr>
            <w:r w:rsidRPr="008A34A9">
              <w:rPr>
                <w:rFonts w:ascii="Times New Roman" w:hAnsi="Times New Roman" w:cs="Times New Roman"/>
                <w:b/>
              </w:rPr>
              <w:t>Калачеевского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A34A9">
              <w:rPr>
                <w:rFonts w:ascii="Times New Roman" w:hAnsi="Times New Roman" w:cs="Times New Roman"/>
                <w:b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Н.Н. Валюкас</w:t>
            </w:r>
          </w:p>
          <w:p w:rsidR="000F47C5" w:rsidRPr="008A34A9" w:rsidRDefault="000F47C5" w:rsidP="001C5E29">
            <w:pPr>
              <w:ind w:firstLine="113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E3E75" w:rsidRPr="00CD4CD2" w:rsidRDefault="003E3E75" w:rsidP="004B03A1">
      <w:pPr>
        <w:rPr>
          <w:rFonts w:ascii="Times New Roman" w:hAnsi="Times New Roman" w:cs="Times New Roman"/>
        </w:rPr>
        <w:sectPr w:rsidR="003E3E75" w:rsidRPr="00CD4CD2" w:rsidSect="00F4116C">
          <w:pgSz w:w="11906" w:h="16838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0F47C5" w:rsidRPr="00742692" w:rsidRDefault="000F47C5" w:rsidP="001C5E29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Par610"/>
      <w:bookmarkStart w:id="1" w:name="Par676"/>
      <w:bookmarkEnd w:id="0"/>
      <w:bookmarkEnd w:id="1"/>
      <w:r w:rsidRPr="0074269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F47C5" w:rsidRPr="00742692" w:rsidRDefault="000F47C5" w:rsidP="000F47C5">
      <w:pPr>
        <w:ind w:left="10620"/>
        <w:jc w:val="right"/>
        <w:rPr>
          <w:rFonts w:ascii="Times New Roman" w:hAnsi="Times New Roman" w:cs="Times New Roman"/>
          <w:sz w:val="20"/>
          <w:szCs w:val="20"/>
        </w:rPr>
      </w:pPr>
      <w:r w:rsidRPr="00742692">
        <w:rPr>
          <w:rFonts w:ascii="Times New Roman" w:hAnsi="Times New Roman" w:cs="Times New Roman"/>
          <w:sz w:val="20"/>
          <w:szCs w:val="20"/>
        </w:rPr>
        <w:t>к постановлению администрации Калач</w:t>
      </w:r>
      <w:r>
        <w:rPr>
          <w:rFonts w:ascii="Times New Roman" w:hAnsi="Times New Roman" w:cs="Times New Roman"/>
          <w:sz w:val="20"/>
          <w:szCs w:val="20"/>
        </w:rPr>
        <w:t xml:space="preserve">еевского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поселения от </w:t>
      </w:r>
      <w:r w:rsidRPr="009F559A">
        <w:rPr>
          <w:rFonts w:ascii="Times New Roman" w:hAnsi="Times New Roman" w:cs="Times New Roman"/>
          <w:sz w:val="20"/>
          <w:szCs w:val="20"/>
        </w:rPr>
        <w:t xml:space="preserve">21.01.2021 № </w:t>
      </w:r>
      <w:r>
        <w:rPr>
          <w:rFonts w:ascii="Times New Roman" w:hAnsi="Times New Roman" w:cs="Times New Roman"/>
          <w:sz w:val="20"/>
          <w:szCs w:val="20"/>
        </w:rPr>
        <w:t>4</w:t>
      </w:r>
    </w:p>
    <w:tbl>
      <w:tblPr>
        <w:tblW w:w="15363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1336"/>
        <w:gridCol w:w="4305"/>
        <w:gridCol w:w="2659"/>
        <w:gridCol w:w="769"/>
        <w:gridCol w:w="782"/>
        <w:gridCol w:w="1219"/>
        <w:gridCol w:w="848"/>
        <w:gridCol w:w="7"/>
        <w:gridCol w:w="1085"/>
        <w:gridCol w:w="1086"/>
        <w:gridCol w:w="1267"/>
      </w:tblGrid>
      <w:tr w:rsidR="00296B7B" w:rsidRPr="00CD4CD2">
        <w:trPr>
          <w:trHeight w:val="1277"/>
        </w:trPr>
        <w:tc>
          <w:tcPr>
            <w:tcW w:w="15363" w:type="dxa"/>
            <w:gridSpan w:val="11"/>
            <w:vAlign w:val="center"/>
          </w:tcPr>
          <w:p w:rsidR="00296B7B" w:rsidRPr="00CD4CD2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D4CD2">
              <w:rPr>
                <w:rFonts w:ascii="Times New Roman" w:hAnsi="Times New Roman" w:cs="Times New Roman"/>
                <w:b/>
                <w:lang w:eastAsia="ar-SA"/>
              </w:rPr>
              <w:t>Отчет об использовании бюджетных ассигнований</w:t>
            </w:r>
            <w:r w:rsidRPr="00CD4CD2">
              <w:rPr>
                <w:rFonts w:ascii="Times New Roman" w:hAnsi="Times New Roman" w:cs="Times New Roman"/>
                <w:b/>
                <w:lang w:eastAsia="ar-SA"/>
              </w:rPr>
              <w:br/>
              <w:t xml:space="preserve"> местного бюджета на реализацию муниципальной программы </w:t>
            </w:r>
            <w:r w:rsidR="00631A58" w:rsidRPr="00CD4CD2">
              <w:rPr>
                <w:rFonts w:ascii="Times New Roman" w:hAnsi="Times New Roman" w:cs="Times New Roman"/>
                <w:b/>
                <w:lang w:eastAsia="ar-SA"/>
              </w:rPr>
              <w:t>Калачее</w:t>
            </w:r>
            <w:r w:rsidR="004054D2" w:rsidRPr="00CD4CD2">
              <w:rPr>
                <w:rFonts w:ascii="Times New Roman" w:hAnsi="Times New Roman" w:cs="Times New Roman"/>
                <w:b/>
                <w:lang w:eastAsia="ar-SA"/>
              </w:rPr>
              <w:t>вского</w:t>
            </w:r>
            <w:r w:rsidRPr="00CD4CD2">
              <w:rPr>
                <w:rFonts w:ascii="Times New Roman" w:hAnsi="Times New Roman" w:cs="Times New Roman"/>
                <w:b/>
                <w:lang w:eastAsia="ar-SA"/>
              </w:rPr>
              <w:t xml:space="preserve"> сельского поселения </w:t>
            </w:r>
          </w:p>
          <w:p w:rsidR="00296B7B" w:rsidRPr="00CD4CD2" w:rsidRDefault="00296B7B" w:rsidP="00240E9B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D4CD2">
              <w:rPr>
                <w:rFonts w:ascii="Times New Roman" w:hAnsi="Times New Roman" w:cs="Times New Roman"/>
                <w:b/>
                <w:lang w:eastAsia="ar-SA"/>
              </w:rPr>
              <w:t>Калачеевского муниципального района Воронежской о</w:t>
            </w:r>
            <w:r w:rsidR="006A4006">
              <w:rPr>
                <w:rFonts w:ascii="Times New Roman" w:hAnsi="Times New Roman" w:cs="Times New Roman"/>
                <w:b/>
                <w:lang w:eastAsia="ar-SA"/>
              </w:rPr>
              <w:t>б</w:t>
            </w:r>
            <w:r w:rsidR="00235461">
              <w:rPr>
                <w:rFonts w:ascii="Times New Roman" w:hAnsi="Times New Roman" w:cs="Times New Roman"/>
                <w:b/>
                <w:lang w:eastAsia="ar-SA"/>
              </w:rPr>
              <w:t>ласти</w:t>
            </w:r>
            <w:r w:rsidR="00235461">
              <w:rPr>
                <w:rFonts w:ascii="Times New Roman" w:hAnsi="Times New Roman" w:cs="Times New Roman"/>
                <w:b/>
                <w:lang w:eastAsia="ar-SA"/>
              </w:rPr>
              <w:br/>
              <w:t>по состоянию на 01.01.2021</w:t>
            </w:r>
            <w:r w:rsidRPr="00CD4CD2">
              <w:rPr>
                <w:rFonts w:ascii="Times New Roman" w:hAnsi="Times New Roman" w:cs="Times New Roman"/>
                <w:b/>
                <w:lang w:eastAsia="ar-SA"/>
              </w:rPr>
              <w:t xml:space="preserve"> год</w:t>
            </w:r>
            <w:r w:rsidR="004E3458" w:rsidRPr="00CD4CD2">
              <w:rPr>
                <w:rFonts w:ascii="Times New Roman" w:hAnsi="Times New Roman" w:cs="Times New Roman"/>
                <w:b/>
                <w:lang w:eastAsia="ar-SA"/>
              </w:rPr>
              <w:t>а</w:t>
            </w:r>
          </w:p>
        </w:tc>
      </w:tr>
      <w:tr w:rsidR="00296B7B" w:rsidRPr="00CD4CD2">
        <w:trPr>
          <w:trHeight w:hRule="exact" w:val="1156"/>
        </w:trPr>
        <w:tc>
          <w:tcPr>
            <w:tcW w:w="13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732FB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43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732FB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26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6B7B" w:rsidRPr="00F732FB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Наименование ответственного исполнителя, исполнителя </w:t>
            </w:r>
            <w:proofErr w:type="gramStart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-г</w:t>
            </w:r>
            <w:proofErr w:type="gramEnd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лавного распорядителя средств местного бюджета (далее - ГРБС)</w:t>
            </w:r>
          </w:p>
        </w:tc>
        <w:tc>
          <w:tcPr>
            <w:tcW w:w="362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6B7B" w:rsidRPr="00F732FB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бюджетной классификации</w:t>
            </w:r>
          </w:p>
          <w:p w:rsidR="00296B7B" w:rsidRPr="00F732FB" w:rsidRDefault="00296B7B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:rsidR="00296B7B" w:rsidRPr="00F732FB" w:rsidRDefault="00296B7B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:rsidR="00296B7B" w:rsidRPr="00F732FB" w:rsidRDefault="00296B7B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4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6B7B" w:rsidRPr="00F732FB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Расходы местного бюджета за отчетный год, </w:t>
            </w: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 xml:space="preserve">тыс. руб. </w:t>
            </w:r>
          </w:p>
          <w:p w:rsidR="00296B7B" w:rsidRPr="00F732FB" w:rsidRDefault="00296B7B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:rsidR="00296B7B" w:rsidRPr="00F732FB" w:rsidRDefault="00296B7B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296B7B" w:rsidRPr="00CD4CD2">
        <w:tc>
          <w:tcPr>
            <w:tcW w:w="13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732FB" w:rsidRDefault="00296B7B" w:rsidP="005C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732FB" w:rsidRDefault="00296B7B" w:rsidP="005C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6B7B" w:rsidRPr="00F732FB" w:rsidRDefault="00296B7B" w:rsidP="005C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732FB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732FB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РзПз</w:t>
            </w:r>
            <w:proofErr w:type="spellEnd"/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732FB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85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732FB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732FB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лимит на год</w:t>
            </w:r>
            <w:proofErr w:type="gramStart"/>
            <w:r w:rsidRPr="00F732F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</w:t>
            </w:r>
            <w:proofErr w:type="gramEnd"/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732FB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кассовый план  на отчетную дату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6B7B" w:rsidRPr="00F732FB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кассовое исполнение на отчетную дату</w:t>
            </w:r>
          </w:p>
        </w:tc>
      </w:tr>
      <w:tr w:rsidR="00296B7B" w:rsidRPr="00CD4CD2">
        <w:trPr>
          <w:trHeight w:val="315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732FB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732FB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732FB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732FB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732FB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732FB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732FB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732FB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F732FB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6B7B" w:rsidRPr="00F732FB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1C04CD" w:rsidRPr="00CD4CD2" w:rsidTr="00FC7016">
        <w:trPr>
          <w:trHeight w:hRule="exact" w:val="375"/>
        </w:trPr>
        <w:tc>
          <w:tcPr>
            <w:tcW w:w="13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МУНИЦИПАЛЬНАЯ ПРОГРАММА</w:t>
            </w:r>
          </w:p>
        </w:tc>
        <w:tc>
          <w:tcPr>
            <w:tcW w:w="43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04CD" w:rsidRPr="00F732FB" w:rsidRDefault="001C04CD" w:rsidP="001C04CD">
            <w:pPr>
              <w:snapToGrid w:val="0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</w:t>
            </w:r>
            <w:r w:rsidRPr="00F732F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управление на территории Калачеевского </w:t>
            </w:r>
            <w:proofErr w:type="gramStart"/>
            <w:r w:rsidRPr="00F732FB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F732F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3669,5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3669,5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3669,5</w:t>
            </w:r>
          </w:p>
        </w:tc>
      </w:tr>
      <w:tr w:rsidR="001C04CD" w:rsidRPr="00CD4CD2" w:rsidTr="006A1AE8">
        <w:trPr>
          <w:trHeight w:hRule="exact" w:val="375"/>
        </w:trPr>
        <w:tc>
          <w:tcPr>
            <w:tcW w:w="13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04CD" w:rsidRPr="00F732FB" w:rsidRDefault="001C04CD" w:rsidP="001C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04CD" w:rsidRPr="00F732FB" w:rsidRDefault="001C04CD" w:rsidP="001C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3669,5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3669,5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3669,5</w:t>
            </w:r>
          </w:p>
        </w:tc>
      </w:tr>
      <w:tr w:rsidR="001C04CD" w:rsidRPr="00CD4CD2" w:rsidTr="00F96EF7">
        <w:trPr>
          <w:trHeight w:hRule="exact" w:val="484"/>
        </w:trPr>
        <w:tc>
          <w:tcPr>
            <w:tcW w:w="13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04CD" w:rsidRPr="00F732FB" w:rsidRDefault="001C04CD" w:rsidP="001C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04CD" w:rsidRPr="00F732FB" w:rsidRDefault="001C04CD" w:rsidP="001C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Калачеевского </w:t>
            </w:r>
            <w:proofErr w:type="gramStart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сельского</w:t>
            </w:r>
            <w:proofErr w:type="gramEnd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поселения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3669,5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3669,5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3669,5</w:t>
            </w:r>
          </w:p>
        </w:tc>
      </w:tr>
      <w:tr w:rsidR="00C050A7" w:rsidRPr="00CD4CD2"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</w:tcPr>
          <w:p w:rsidR="00C050A7" w:rsidRPr="00F732FB" w:rsidRDefault="004054D2" w:rsidP="005C509D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Мероприятие 1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</w:tcPr>
          <w:p w:rsidR="00C050A7" w:rsidRPr="00F732FB" w:rsidRDefault="00631A58" w:rsidP="00631A58">
            <w:pPr>
              <w:snapToGrid w:val="0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C050A7" w:rsidRPr="00F732FB" w:rsidRDefault="00C050A7" w:rsidP="004054D2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31A58"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Калачеевского</w:t>
            </w:r>
            <w:r w:rsidR="004054D2" w:rsidRPr="00F732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сельского</w:t>
            </w:r>
            <w:proofErr w:type="spellEnd"/>
            <w:r w:rsidR="004054D2" w:rsidRPr="00F732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732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поселения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050A7" w:rsidRPr="00F732FB" w:rsidRDefault="00C050A7" w:rsidP="001331D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914</w:t>
            </w:r>
          </w:p>
          <w:p w:rsidR="00C050A7" w:rsidRPr="00F732FB" w:rsidRDefault="00C050A7" w:rsidP="001331D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050A7" w:rsidRPr="00F732FB" w:rsidRDefault="00C050A7" w:rsidP="001331D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050A7" w:rsidRPr="00F732FB" w:rsidRDefault="00C050A7" w:rsidP="005C50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     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050A7" w:rsidRPr="00F732FB" w:rsidRDefault="00C050A7" w:rsidP="0085556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    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050A7" w:rsidRPr="00F732FB" w:rsidRDefault="00C050A7" w:rsidP="005C50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     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050A7" w:rsidRPr="00F732FB" w:rsidRDefault="0085556B" w:rsidP="001C04CD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050A7" w:rsidRPr="00F732FB" w:rsidRDefault="00C050A7" w:rsidP="001C04CD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050A7" w:rsidRPr="00F732FB" w:rsidRDefault="0085556B" w:rsidP="001C04CD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050A7" w:rsidRPr="00F732FB" w:rsidRDefault="0085556B" w:rsidP="001C04CD">
            <w:pPr>
              <w:snapToGrid w:val="0"/>
              <w:ind w:hanging="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</w:tr>
      <w:tr w:rsidR="003E5781" w:rsidRPr="00CD4CD2" w:rsidTr="00F96EF7">
        <w:trPr>
          <w:trHeight w:val="496"/>
        </w:trPr>
        <w:tc>
          <w:tcPr>
            <w:tcW w:w="1336" w:type="dxa"/>
            <w:tcBorders>
              <w:left w:val="single" w:sz="1" w:space="0" w:color="000000"/>
              <w:bottom w:val="nil"/>
            </w:tcBorders>
          </w:tcPr>
          <w:p w:rsidR="003E5781" w:rsidRPr="00F732FB" w:rsidRDefault="0085556B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2</w:t>
            </w:r>
          </w:p>
        </w:tc>
        <w:tc>
          <w:tcPr>
            <w:tcW w:w="4305" w:type="dxa"/>
            <w:tcBorders>
              <w:left w:val="single" w:sz="1" w:space="0" w:color="000000"/>
              <w:bottom w:val="nil"/>
            </w:tcBorders>
          </w:tcPr>
          <w:p w:rsidR="003E5781" w:rsidRPr="00F732FB" w:rsidRDefault="0085556B" w:rsidP="005C509D">
            <w:pPr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Проведение эффективной политики в области доходов.</w:t>
            </w:r>
          </w:p>
        </w:tc>
        <w:tc>
          <w:tcPr>
            <w:tcW w:w="2659" w:type="dxa"/>
            <w:tcBorders>
              <w:left w:val="single" w:sz="1" w:space="0" w:color="000000"/>
              <w:bottom w:val="nil"/>
            </w:tcBorders>
            <w:shd w:val="clear" w:color="auto" w:fill="FFFFFF"/>
            <w:vAlign w:val="bottom"/>
          </w:tcPr>
          <w:p w:rsidR="003E5781" w:rsidRPr="00F732FB" w:rsidRDefault="003E5781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5781" w:rsidRPr="00F732FB" w:rsidRDefault="0085556B" w:rsidP="001331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5781" w:rsidRPr="00F732FB" w:rsidRDefault="003E5781" w:rsidP="0085556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5781" w:rsidRPr="00F732FB" w:rsidRDefault="003E5781" w:rsidP="003E57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5781" w:rsidRPr="00F732FB" w:rsidRDefault="003E5781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5781" w:rsidRPr="00F732FB" w:rsidRDefault="0085556B" w:rsidP="0085556B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5781" w:rsidRPr="00F732FB" w:rsidRDefault="0085556B" w:rsidP="0085556B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E5781" w:rsidRPr="00F732FB" w:rsidRDefault="0085556B" w:rsidP="0085556B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3E5781" w:rsidRPr="00CD4CD2" w:rsidTr="00F96EF7">
        <w:trPr>
          <w:trHeight w:val="702"/>
        </w:trPr>
        <w:tc>
          <w:tcPr>
            <w:tcW w:w="13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E5781" w:rsidRPr="00F732FB" w:rsidRDefault="003E5781" w:rsidP="005C509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№ 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781" w:rsidRPr="00F732FB" w:rsidRDefault="0085556B" w:rsidP="0085556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бюджетных расходов и реализация механизмов </w:t>
            </w:r>
            <w:proofErr w:type="gramStart"/>
            <w:r w:rsidRPr="00F732FB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732FB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E5781" w:rsidRPr="00F732FB" w:rsidRDefault="003E5781" w:rsidP="004054D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</w:t>
            </w:r>
            <w:r w:rsidR="00631A58"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Калачеевского</w:t>
            </w: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сельского</w:t>
            </w:r>
            <w:proofErr w:type="gramEnd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поселения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3E5781" w:rsidRPr="00F732FB" w:rsidRDefault="003E5781" w:rsidP="001331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5781" w:rsidRPr="00F732FB" w:rsidRDefault="003E5781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E5781" w:rsidRPr="00F732FB" w:rsidRDefault="003E5781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5781" w:rsidRPr="00F732FB" w:rsidRDefault="003E5781" w:rsidP="008555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5781" w:rsidRPr="00F732FB" w:rsidRDefault="003E5781" w:rsidP="005C50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5781" w:rsidRPr="00F732FB" w:rsidRDefault="003E578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3E5781" w:rsidRPr="00F732FB" w:rsidRDefault="003E578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3E5781" w:rsidRPr="00F732FB" w:rsidRDefault="0085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5781" w:rsidRPr="00F732FB" w:rsidRDefault="003E578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3E5781" w:rsidRPr="00F732FB" w:rsidRDefault="003E578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3E5781" w:rsidRPr="00F732FB" w:rsidRDefault="0085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E5781" w:rsidRPr="00F732FB" w:rsidRDefault="003E578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3E5781" w:rsidRPr="00F732FB" w:rsidRDefault="003E578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3E5781" w:rsidRPr="00F732FB" w:rsidRDefault="0085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</w:tr>
      <w:tr w:rsidR="001C04CD" w:rsidRPr="00CD4CD2" w:rsidTr="00AC0F17">
        <w:trPr>
          <w:trHeight w:val="168"/>
        </w:trPr>
        <w:tc>
          <w:tcPr>
            <w:tcW w:w="1336" w:type="dxa"/>
            <w:vMerge w:val="restart"/>
            <w:tcBorders>
              <w:left w:val="single" w:sz="1" w:space="0" w:color="000000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4</w:t>
            </w:r>
          </w:p>
        </w:tc>
        <w:tc>
          <w:tcPr>
            <w:tcW w:w="4305" w:type="dxa"/>
            <w:vMerge w:val="restart"/>
            <w:tcBorders>
              <w:left w:val="single" w:sz="1" w:space="0" w:color="000000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других обязательств муниципалитета, расходы которых не учтены в других мероприятиях муниципальной программы.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  <w:vAlign w:val="bottom"/>
          </w:tcPr>
          <w:p w:rsidR="001C04CD" w:rsidRPr="00F732FB" w:rsidRDefault="001C04CD" w:rsidP="001C04C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Калачеевского </w:t>
            </w:r>
            <w:proofErr w:type="gramStart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сельского</w:t>
            </w:r>
            <w:proofErr w:type="gramEnd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поселения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0310492020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789,2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789,2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789,2</w:t>
            </w:r>
          </w:p>
        </w:tc>
      </w:tr>
      <w:tr w:rsidR="001C04CD" w:rsidRPr="00CD4CD2" w:rsidTr="00604B0B">
        <w:trPr>
          <w:trHeight w:val="160"/>
        </w:trPr>
        <w:tc>
          <w:tcPr>
            <w:tcW w:w="1336" w:type="dxa"/>
            <w:vMerge/>
            <w:tcBorders>
              <w:left w:val="single" w:sz="1" w:space="0" w:color="000000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vMerge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0310492010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</w:rPr>
              <w:t>1413,3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</w:rPr>
              <w:t>1413,3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04CD" w:rsidRPr="00F732FB" w:rsidRDefault="001C04CD" w:rsidP="001C0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</w:rPr>
              <w:t>1413,3</w:t>
            </w:r>
          </w:p>
        </w:tc>
      </w:tr>
      <w:tr w:rsidR="001C04CD" w:rsidRPr="00CD4CD2" w:rsidTr="00A52B72">
        <w:trPr>
          <w:trHeight w:val="296"/>
        </w:trPr>
        <w:tc>
          <w:tcPr>
            <w:tcW w:w="1336" w:type="dxa"/>
            <w:vMerge/>
            <w:tcBorders>
              <w:left w:val="single" w:sz="1" w:space="0" w:color="000000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vMerge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0310492010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973,2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973,2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973,2</w:t>
            </w:r>
          </w:p>
        </w:tc>
      </w:tr>
      <w:tr w:rsidR="001C04CD" w:rsidRPr="00CD4CD2" w:rsidTr="00604B0B">
        <w:trPr>
          <w:trHeight w:val="272"/>
        </w:trPr>
        <w:tc>
          <w:tcPr>
            <w:tcW w:w="1336" w:type="dxa"/>
            <w:vMerge/>
            <w:tcBorders>
              <w:left w:val="single" w:sz="1" w:space="0" w:color="000000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vMerge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0310492010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65,1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65,1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65,1</w:t>
            </w:r>
          </w:p>
        </w:tc>
      </w:tr>
      <w:tr w:rsidR="001C04CD" w:rsidRPr="00CD4CD2" w:rsidTr="00CD6664">
        <w:trPr>
          <w:trHeight w:val="160"/>
        </w:trPr>
        <w:tc>
          <w:tcPr>
            <w:tcW w:w="1336" w:type="dxa"/>
            <w:vMerge/>
            <w:tcBorders>
              <w:left w:val="single" w:sz="1" w:space="0" w:color="000000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vMerge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0310498580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13,5</w:t>
            </w:r>
          </w:p>
        </w:tc>
      </w:tr>
      <w:tr w:rsidR="001C04CD" w:rsidRPr="00CD4CD2" w:rsidTr="00126D13">
        <w:trPr>
          <w:trHeight w:val="112"/>
        </w:trPr>
        <w:tc>
          <w:tcPr>
            <w:tcW w:w="1336" w:type="dxa"/>
            <w:vMerge/>
            <w:tcBorders>
              <w:left w:val="single" w:sz="1" w:space="0" w:color="000000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vMerge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0310451180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79,9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79,9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79,9</w:t>
            </w:r>
          </w:p>
        </w:tc>
      </w:tr>
      <w:tr w:rsidR="001C04CD" w:rsidRPr="00CD4CD2" w:rsidTr="003C5357">
        <w:trPr>
          <w:trHeight w:val="107"/>
        </w:trPr>
        <w:tc>
          <w:tcPr>
            <w:tcW w:w="1336" w:type="dxa"/>
            <w:vMerge/>
            <w:tcBorders>
              <w:left w:val="single" w:sz="1" w:space="0" w:color="000000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vMerge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0310451180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8,1</w:t>
            </w:r>
          </w:p>
        </w:tc>
      </w:tr>
      <w:tr w:rsidR="001C04CD" w:rsidRPr="00CD4CD2" w:rsidTr="009D2874">
        <w:trPr>
          <w:trHeight w:val="120"/>
        </w:trPr>
        <w:tc>
          <w:tcPr>
            <w:tcW w:w="1336" w:type="dxa"/>
            <w:vMerge/>
            <w:tcBorders>
              <w:left w:val="single" w:sz="1" w:space="0" w:color="000000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vMerge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0310430540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13,4</w:t>
            </w:r>
          </w:p>
        </w:tc>
      </w:tr>
      <w:tr w:rsidR="001C04CD" w:rsidRPr="00CD4CD2" w:rsidTr="002A2971">
        <w:trPr>
          <w:trHeight w:val="91"/>
        </w:trPr>
        <w:tc>
          <w:tcPr>
            <w:tcW w:w="1336" w:type="dxa"/>
            <w:vMerge/>
            <w:tcBorders>
              <w:left w:val="single" w:sz="1" w:space="0" w:color="000000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vMerge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0107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0310490110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155,1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155,1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155,1</w:t>
            </w:r>
          </w:p>
        </w:tc>
      </w:tr>
      <w:tr w:rsidR="001C04CD" w:rsidRPr="00CD4CD2" w:rsidTr="00D94DA7">
        <w:trPr>
          <w:trHeight w:val="91"/>
        </w:trPr>
        <w:tc>
          <w:tcPr>
            <w:tcW w:w="1336" w:type="dxa"/>
            <w:tcBorders>
              <w:left w:val="single" w:sz="1" w:space="0" w:color="000000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05" w:type="dxa"/>
            <w:tcBorders>
              <w:left w:val="single" w:sz="1" w:space="0" w:color="000000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0107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031</w:t>
            </w:r>
            <w:r w:rsidRPr="00F732FB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490880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44,8</w:t>
            </w:r>
          </w:p>
        </w:tc>
      </w:tr>
      <w:tr w:rsidR="001C04CD" w:rsidRPr="00CD4CD2" w:rsidTr="00046691">
        <w:trPr>
          <w:trHeight w:val="91"/>
        </w:trPr>
        <w:tc>
          <w:tcPr>
            <w:tcW w:w="1336" w:type="dxa"/>
            <w:tcBorders>
              <w:left w:val="single" w:sz="1" w:space="0" w:color="000000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05" w:type="dxa"/>
            <w:tcBorders>
              <w:left w:val="single" w:sz="1" w:space="0" w:color="000000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0310490470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</w:tr>
      <w:tr w:rsidR="001C04CD" w:rsidRPr="00CD4CD2" w:rsidTr="00DB6B99">
        <w:trPr>
          <w:trHeight w:val="91"/>
        </w:trPr>
        <w:tc>
          <w:tcPr>
            <w:tcW w:w="1336" w:type="dxa"/>
            <w:tcBorders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05" w:type="dxa"/>
            <w:tcBorders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0310527880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04CD" w:rsidRPr="00F732FB" w:rsidRDefault="001C04CD" w:rsidP="001C04C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1C04CD" w:rsidRPr="00F732FB" w:rsidRDefault="001C04CD" w:rsidP="001C04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113,4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113,4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04CD" w:rsidRPr="00F732FB" w:rsidRDefault="001C04CD" w:rsidP="001C04CD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113,4</w:t>
            </w:r>
          </w:p>
        </w:tc>
      </w:tr>
    </w:tbl>
    <w:p w:rsidR="000F47C5" w:rsidRPr="000F47C5" w:rsidRDefault="00CD4CD2" w:rsidP="000F47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kern w:val="2"/>
        </w:rPr>
        <w:br w:type="page"/>
      </w:r>
      <w:r w:rsidR="000F47C5" w:rsidRPr="000F47C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0F47C5">
        <w:rPr>
          <w:rFonts w:ascii="Times New Roman" w:hAnsi="Times New Roman" w:cs="Times New Roman"/>
          <w:sz w:val="20"/>
          <w:szCs w:val="20"/>
        </w:rPr>
        <w:t>2</w:t>
      </w:r>
    </w:p>
    <w:p w:rsidR="000F47C5" w:rsidRPr="000F47C5" w:rsidRDefault="000F47C5" w:rsidP="000F47C5">
      <w:pPr>
        <w:ind w:left="10620"/>
        <w:jc w:val="right"/>
        <w:rPr>
          <w:rFonts w:ascii="Times New Roman" w:hAnsi="Times New Roman" w:cs="Times New Roman"/>
          <w:sz w:val="20"/>
          <w:szCs w:val="20"/>
        </w:rPr>
      </w:pPr>
      <w:r w:rsidRPr="000F47C5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Калачеевского </w:t>
      </w:r>
      <w:proofErr w:type="gramStart"/>
      <w:r w:rsidRPr="000F47C5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0F47C5">
        <w:rPr>
          <w:rFonts w:ascii="Times New Roman" w:hAnsi="Times New Roman" w:cs="Times New Roman"/>
          <w:sz w:val="20"/>
          <w:szCs w:val="20"/>
        </w:rPr>
        <w:t xml:space="preserve"> поселения от 21.01.2021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66269D" w:rsidRPr="00CD4CD2" w:rsidRDefault="0066269D" w:rsidP="000F47C5">
      <w:pPr>
        <w:autoSpaceDE w:val="0"/>
        <w:autoSpaceDN w:val="0"/>
        <w:adjustRightInd w:val="0"/>
        <w:ind w:left="11624"/>
        <w:jc w:val="right"/>
        <w:rPr>
          <w:rFonts w:ascii="Times New Roman" w:hAnsi="Times New Roman" w:cs="Times New Roman"/>
          <w:b/>
          <w:lang w:eastAsia="ar-SA"/>
        </w:rPr>
      </w:pPr>
    </w:p>
    <w:p w:rsidR="0066269D" w:rsidRPr="00CD4CD2" w:rsidRDefault="0066269D" w:rsidP="000F47C5">
      <w:pPr>
        <w:jc w:val="center"/>
        <w:rPr>
          <w:rFonts w:ascii="Times New Roman" w:hAnsi="Times New Roman" w:cs="Times New Roman"/>
          <w:b/>
          <w:lang w:eastAsia="ar-SA"/>
        </w:rPr>
      </w:pPr>
      <w:r w:rsidRPr="00CD4CD2">
        <w:rPr>
          <w:rFonts w:ascii="Times New Roman" w:hAnsi="Times New Roman" w:cs="Times New Roman"/>
          <w:b/>
          <w:lang w:eastAsia="ar-SA"/>
        </w:rPr>
        <w:t>Отчет о выполнении Плана реализации муниципально</w:t>
      </w:r>
      <w:bookmarkStart w:id="2" w:name="_GoBack"/>
      <w:bookmarkEnd w:id="2"/>
      <w:r w:rsidRPr="00CD4CD2">
        <w:rPr>
          <w:rFonts w:ascii="Times New Roman" w:hAnsi="Times New Roman" w:cs="Times New Roman"/>
          <w:b/>
          <w:lang w:eastAsia="ar-SA"/>
        </w:rPr>
        <w:t xml:space="preserve">й программы </w:t>
      </w:r>
      <w:r w:rsidR="0040465B" w:rsidRPr="00CD4CD2">
        <w:rPr>
          <w:rFonts w:ascii="Times New Roman" w:hAnsi="Times New Roman" w:cs="Times New Roman"/>
          <w:b/>
          <w:lang w:eastAsia="ar-SA"/>
        </w:rPr>
        <w:t>Калачее</w:t>
      </w:r>
      <w:r w:rsidR="003E5781" w:rsidRPr="00CD4CD2">
        <w:rPr>
          <w:rFonts w:ascii="Times New Roman" w:hAnsi="Times New Roman" w:cs="Times New Roman"/>
          <w:b/>
          <w:lang w:eastAsia="ar-SA"/>
        </w:rPr>
        <w:t>вского</w:t>
      </w:r>
      <w:r w:rsidRPr="00CD4CD2">
        <w:rPr>
          <w:rFonts w:ascii="Times New Roman" w:hAnsi="Times New Roman" w:cs="Times New Roman"/>
          <w:b/>
          <w:lang w:eastAsia="ar-SA"/>
        </w:rPr>
        <w:t xml:space="preserve"> сельского поселения Калачеевского муниципального района Воронежской области </w:t>
      </w:r>
      <w:r w:rsidR="008D0CE1">
        <w:rPr>
          <w:rFonts w:ascii="Times New Roman" w:hAnsi="Times New Roman" w:cs="Times New Roman"/>
          <w:b/>
          <w:lang w:eastAsia="ar-SA"/>
        </w:rPr>
        <w:t>по состоянию на</w:t>
      </w:r>
      <w:r w:rsidR="005B05B8">
        <w:rPr>
          <w:rFonts w:ascii="Times New Roman" w:hAnsi="Times New Roman" w:cs="Times New Roman"/>
          <w:b/>
          <w:lang w:eastAsia="ar-SA"/>
        </w:rPr>
        <w:t xml:space="preserve"> 01.01.2021</w:t>
      </w:r>
      <w:r w:rsidRPr="00CD4CD2">
        <w:rPr>
          <w:rFonts w:ascii="Times New Roman" w:hAnsi="Times New Roman" w:cs="Times New Roman"/>
          <w:b/>
          <w:lang w:eastAsia="ar-SA"/>
        </w:rPr>
        <w:t xml:space="preserve"> год</w:t>
      </w:r>
      <w:r w:rsidR="004E3458" w:rsidRPr="00CD4CD2">
        <w:rPr>
          <w:rFonts w:ascii="Times New Roman" w:hAnsi="Times New Roman" w:cs="Times New Roman"/>
          <w:b/>
          <w:lang w:eastAsia="ar-SA"/>
        </w:rPr>
        <w:t>а</w:t>
      </w:r>
    </w:p>
    <w:tbl>
      <w:tblPr>
        <w:tblW w:w="0" w:type="auto"/>
        <w:tblInd w:w="-9" w:type="dxa"/>
        <w:tblLayout w:type="fixed"/>
        <w:tblLook w:val="0000" w:firstRow="0" w:lastRow="0" w:firstColumn="0" w:lastColumn="0" w:noHBand="0" w:noVBand="0"/>
      </w:tblPr>
      <w:tblGrid>
        <w:gridCol w:w="407"/>
        <w:gridCol w:w="1499"/>
        <w:gridCol w:w="3031"/>
        <w:gridCol w:w="1379"/>
        <w:gridCol w:w="930"/>
        <w:gridCol w:w="960"/>
        <w:gridCol w:w="945"/>
        <w:gridCol w:w="930"/>
        <w:gridCol w:w="951"/>
        <w:gridCol w:w="850"/>
        <w:gridCol w:w="905"/>
        <w:gridCol w:w="797"/>
        <w:gridCol w:w="931"/>
        <w:gridCol w:w="705"/>
      </w:tblGrid>
      <w:tr w:rsidR="0066269D" w:rsidRPr="00F732FB" w:rsidTr="00F96EF7">
        <w:trPr>
          <w:cantSplit/>
          <w:trHeight w:hRule="exact" w:val="694"/>
        </w:trPr>
        <w:tc>
          <w:tcPr>
            <w:tcW w:w="4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66269D" w:rsidRPr="00F732FB" w:rsidRDefault="0066269D" w:rsidP="00122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4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3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Исполнитель мероприятия (структурное подразделение администрации муниципального района,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Плановый срок</w:t>
            </w:r>
          </w:p>
        </w:tc>
        <w:tc>
          <w:tcPr>
            <w:tcW w:w="18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Фактический срок</w:t>
            </w:r>
          </w:p>
        </w:tc>
        <w:tc>
          <w:tcPr>
            <w:tcW w:w="27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Расходы местного бюджета за отчетный период, </w:t>
            </w:r>
          </w:p>
          <w:p w:rsidR="0066269D" w:rsidRPr="00F732FB" w:rsidRDefault="0066269D" w:rsidP="00122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7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Результаты реализации мероприятия</w:t>
            </w:r>
          </w:p>
        </w:tc>
        <w:tc>
          <w:tcPr>
            <w:tcW w:w="7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Проблемы, возникшие в ходе реализации мероприятия</w:t>
            </w:r>
            <w:proofErr w:type="gramStart"/>
            <w:r w:rsidRPr="00F732F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</w:t>
            </w:r>
            <w:proofErr w:type="gramEnd"/>
          </w:p>
        </w:tc>
      </w:tr>
      <w:tr w:rsidR="0066269D" w:rsidRPr="00F732FB" w:rsidTr="00F96EF7">
        <w:trPr>
          <w:cantSplit/>
          <w:trHeight w:hRule="exact" w:val="2481"/>
        </w:trPr>
        <w:tc>
          <w:tcPr>
            <w:tcW w:w="4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начала реализации мероприятия в отчетном году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окончания реализации мероприятия в отчетном году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начала реализации мероприятия в отчетном году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окончания реализации мероприятия в отчетном году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кассовый план на отчетную дату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Кассовое исполнение на отчетную дату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запланированные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достигнутые</w:t>
            </w:r>
          </w:p>
        </w:tc>
        <w:tc>
          <w:tcPr>
            <w:tcW w:w="7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9D" w:rsidRPr="00F732FB" w:rsidRDefault="0066269D" w:rsidP="0012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69D" w:rsidRPr="00F732FB" w:rsidTr="00F96EF7"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9D" w:rsidRPr="00F732FB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5B05B8" w:rsidRPr="00F732FB" w:rsidTr="00F96EF7">
        <w:trPr>
          <w:trHeight w:val="1016"/>
        </w:trPr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МУНИЦИПАЛЬНАЯ ПРОГРАММА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</w:t>
            </w:r>
            <w:r w:rsidRPr="00F732F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управление на территории Калачеевского </w:t>
            </w:r>
            <w:proofErr w:type="gramStart"/>
            <w:r w:rsidRPr="00F732FB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F732F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Калачеевского </w:t>
            </w:r>
            <w:proofErr w:type="gramStart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сельского</w:t>
            </w:r>
            <w:proofErr w:type="gramEnd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поселения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01.01.20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31.12.20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3669,5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3669,5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3669,5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3669,5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3669,5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B05B8" w:rsidRPr="00F732FB" w:rsidTr="00F96EF7">
        <w:tc>
          <w:tcPr>
            <w:tcW w:w="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Мероприятие 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Калачеевского </w:t>
            </w:r>
            <w:proofErr w:type="gramStart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сельского</w:t>
            </w:r>
            <w:proofErr w:type="gramEnd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поселения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5B05B8" w:rsidRPr="00F732FB" w:rsidTr="00F96EF7"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2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Проведение эффективной политики в области доходов.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Калачеевского </w:t>
            </w:r>
            <w:proofErr w:type="gramStart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сельского</w:t>
            </w:r>
            <w:proofErr w:type="gramEnd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поселения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01.01.20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31.12.20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5B05B8" w:rsidRPr="00F732FB" w:rsidTr="00F96EF7"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№ 3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бюджетных расходов и реализация механизмов </w:t>
            </w:r>
            <w:proofErr w:type="gramStart"/>
            <w:r w:rsidRPr="00F732FB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732FB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бюджета.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Калачеевского </w:t>
            </w:r>
            <w:proofErr w:type="gramStart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сельского</w:t>
            </w:r>
            <w:proofErr w:type="gramEnd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поселения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01.01.20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31.12.20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5B05B8" w:rsidRPr="00F732FB" w:rsidTr="00F96EF7"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4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F732FB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других обязательств муниципалитета, расходы которых не учтены в других мероприятиях муниципальной программы.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Калачеевского </w:t>
            </w:r>
            <w:proofErr w:type="gramStart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сельского</w:t>
            </w:r>
            <w:proofErr w:type="gramEnd"/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поселения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01.01.20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31.12.20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3669,5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3669,5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3669,5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3669,5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5B05B8" w:rsidRPr="00F732FB" w:rsidRDefault="005B05B8" w:rsidP="005B05B8">
            <w:pPr>
              <w:rPr>
                <w:sz w:val="20"/>
                <w:szCs w:val="20"/>
              </w:rPr>
            </w:pPr>
            <w:r w:rsidRPr="00F732F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3669,5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5B8" w:rsidRPr="00F732FB" w:rsidRDefault="005B05B8" w:rsidP="005B05B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732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</w:tbl>
    <w:p w:rsidR="0066269D" w:rsidRPr="00F732FB" w:rsidRDefault="0066269D" w:rsidP="0066269D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0"/>
          <w:szCs w:val="20"/>
        </w:rPr>
      </w:pPr>
    </w:p>
    <w:sectPr w:rsidR="0066269D" w:rsidRPr="00F732FB" w:rsidSect="003B33DE">
      <w:pgSz w:w="16838" w:h="11906" w:orient="landscape"/>
      <w:pgMar w:top="542" w:right="851" w:bottom="142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D88DD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C9BA93F2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0C856B2"/>
    <w:lvl w:ilvl="0">
      <w:start w:val="2"/>
      <w:numFmt w:val="upperRoman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B832E856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7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36706E"/>
    <w:multiLevelType w:val="hybridMultilevel"/>
    <w:tmpl w:val="21A632B8"/>
    <w:lvl w:ilvl="0" w:tplc="F3E8BB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F61F80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3">
    <w:nsid w:val="139A2A36"/>
    <w:multiLevelType w:val="multilevel"/>
    <w:tmpl w:val="466AA2DA"/>
    <w:lvl w:ilvl="0">
      <w:start w:val="12"/>
      <w:numFmt w:val="decimal"/>
      <w:lvlText w:val="%1"/>
      <w:lvlJc w:val="left"/>
      <w:pPr>
        <w:tabs>
          <w:tab w:val="num" w:pos="8115"/>
        </w:tabs>
        <w:ind w:left="8115" w:hanging="811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375"/>
        </w:tabs>
        <w:ind w:left="8375" w:hanging="811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635"/>
        </w:tabs>
        <w:ind w:left="8635" w:hanging="8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95"/>
        </w:tabs>
        <w:ind w:left="8895" w:hanging="8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55"/>
        </w:tabs>
        <w:ind w:left="9155" w:hanging="8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15"/>
        </w:tabs>
        <w:ind w:left="9415" w:hanging="8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75"/>
        </w:tabs>
        <w:ind w:left="9675" w:hanging="8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5"/>
        </w:tabs>
        <w:ind w:left="9935" w:hanging="8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95"/>
        </w:tabs>
        <w:ind w:left="10195" w:hanging="8115"/>
      </w:pPr>
      <w:rPr>
        <w:rFonts w:hint="default"/>
      </w:rPr>
    </w:lvl>
  </w:abstractNum>
  <w:abstractNum w:abstractNumId="1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3028E6"/>
    <w:multiLevelType w:val="hybridMultilevel"/>
    <w:tmpl w:val="6DCEE0AC"/>
    <w:lvl w:ilvl="0" w:tplc="4DCAB684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261F42"/>
    <w:multiLevelType w:val="hybridMultilevel"/>
    <w:tmpl w:val="DBB09B32"/>
    <w:lvl w:ilvl="0" w:tplc="BFA80952">
      <w:start w:val="3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>
    <w:nsid w:val="22F67894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8">
    <w:nsid w:val="276162E4"/>
    <w:multiLevelType w:val="multilevel"/>
    <w:tmpl w:val="1B725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9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D61773"/>
    <w:multiLevelType w:val="hybridMultilevel"/>
    <w:tmpl w:val="90408E28"/>
    <w:lvl w:ilvl="0" w:tplc="69E26810">
      <w:start w:val="2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1">
    <w:nsid w:val="60014A51"/>
    <w:multiLevelType w:val="multilevel"/>
    <w:tmpl w:val="7A8E33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8944E2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67D4A"/>
    <w:multiLevelType w:val="hybridMultilevel"/>
    <w:tmpl w:val="BADAE8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5B6371"/>
    <w:multiLevelType w:val="hybridMultilevel"/>
    <w:tmpl w:val="521C9724"/>
    <w:lvl w:ilvl="0" w:tplc="AD2CE32A">
      <w:start w:val="4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7">
    <w:nsid w:val="780A76D5"/>
    <w:multiLevelType w:val="multilevel"/>
    <w:tmpl w:val="75CC8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</w:rPr>
    </w:lvl>
  </w:abstractNum>
  <w:abstractNum w:abstractNumId="28">
    <w:nsid w:val="7C9D6D85"/>
    <w:multiLevelType w:val="multilevel"/>
    <w:tmpl w:val="C2AE0D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9">
    <w:nsid w:val="7FD969BE"/>
    <w:multiLevelType w:val="multilevel"/>
    <w:tmpl w:val="D97E6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20"/>
  </w:num>
  <w:num w:numId="10">
    <w:abstractNumId w:val="18"/>
  </w:num>
  <w:num w:numId="11">
    <w:abstractNumId w:val="21"/>
  </w:num>
  <w:num w:numId="12">
    <w:abstractNumId w:val="28"/>
  </w:num>
  <w:num w:numId="13">
    <w:abstractNumId w:val="26"/>
  </w:num>
  <w:num w:numId="14">
    <w:abstractNumId w:val="16"/>
  </w:num>
  <w:num w:numId="15">
    <w:abstractNumId w:val="12"/>
  </w:num>
  <w:num w:numId="16">
    <w:abstractNumId w:val="17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6A"/>
    <w:rsid w:val="000104F7"/>
    <w:rsid w:val="00021258"/>
    <w:rsid w:val="00021616"/>
    <w:rsid w:val="00024696"/>
    <w:rsid w:val="00026E90"/>
    <w:rsid w:val="0004030E"/>
    <w:rsid w:val="00042A29"/>
    <w:rsid w:val="00042F2F"/>
    <w:rsid w:val="000514E9"/>
    <w:rsid w:val="00051709"/>
    <w:rsid w:val="00062822"/>
    <w:rsid w:val="00063DC2"/>
    <w:rsid w:val="00066FDC"/>
    <w:rsid w:val="000723CA"/>
    <w:rsid w:val="00086117"/>
    <w:rsid w:val="00096256"/>
    <w:rsid w:val="000A2DF3"/>
    <w:rsid w:val="000B3006"/>
    <w:rsid w:val="000B6F66"/>
    <w:rsid w:val="000C1989"/>
    <w:rsid w:val="000D7FD5"/>
    <w:rsid w:val="000E65FD"/>
    <w:rsid w:val="000F4237"/>
    <w:rsid w:val="000F47C5"/>
    <w:rsid w:val="000F71E6"/>
    <w:rsid w:val="001015B8"/>
    <w:rsid w:val="00120889"/>
    <w:rsid w:val="0012269A"/>
    <w:rsid w:val="0012336A"/>
    <w:rsid w:val="00125B93"/>
    <w:rsid w:val="001317E6"/>
    <w:rsid w:val="0013195E"/>
    <w:rsid w:val="001331DD"/>
    <w:rsid w:val="00136267"/>
    <w:rsid w:val="0014362D"/>
    <w:rsid w:val="00155296"/>
    <w:rsid w:val="001621A6"/>
    <w:rsid w:val="00180287"/>
    <w:rsid w:val="001811D1"/>
    <w:rsid w:val="00183DCF"/>
    <w:rsid w:val="00185D23"/>
    <w:rsid w:val="001978DD"/>
    <w:rsid w:val="001A188A"/>
    <w:rsid w:val="001A2692"/>
    <w:rsid w:val="001A6444"/>
    <w:rsid w:val="001A6B76"/>
    <w:rsid w:val="001B42F8"/>
    <w:rsid w:val="001C04CD"/>
    <w:rsid w:val="001E791D"/>
    <w:rsid w:val="001F1B23"/>
    <w:rsid w:val="00212B12"/>
    <w:rsid w:val="00216B81"/>
    <w:rsid w:val="00217D9C"/>
    <w:rsid w:val="00223B3D"/>
    <w:rsid w:val="0023432C"/>
    <w:rsid w:val="00235461"/>
    <w:rsid w:val="00240E9B"/>
    <w:rsid w:val="0024555B"/>
    <w:rsid w:val="00253A09"/>
    <w:rsid w:val="0025530D"/>
    <w:rsid w:val="002572C7"/>
    <w:rsid w:val="0028600C"/>
    <w:rsid w:val="00296B7B"/>
    <w:rsid w:val="002A2E2A"/>
    <w:rsid w:val="002B7286"/>
    <w:rsid w:val="002B799A"/>
    <w:rsid w:val="002D65B9"/>
    <w:rsid w:val="002E1B33"/>
    <w:rsid w:val="002F3EB8"/>
    <w:rsid w:val="00306988"/>
    <w:rsid w:val="00330827"/>
    <w:rsid w:val="00345D36"/>
    <w:rsid w:val="00350461"/>
    <w:rsid w:val="00351C18"/>
    <w:rsid w:val="00351C91"/>
    <w:rsid w:val="0037492E"/>
    <w:rsid w:val="00391D50"/>
    <w:rsid w:val="003A2597"/>
    <w:rsid w:val="003B33DE"/>
    <w:rsid w:val="003B47D7"/>
    <w:rsid w:val="003C7FB0"/>
    <w:rsid w:val="003E3E75"/>
    <w:rsid w:val="003E5781"/>
    <w:rsid w:val="004025B1"/>
    <w:rsid w:val="0040465B"/>
    <w:rsid w:val="004054D2"/>
    <w:rsid w:val="00426617"/>
    <w:rsid w:val="00431A8C"/>
    <w:rsid w:val="0043738E"/>
    <w:rsid w:val="00445D43"/>
    <w:rsid w:val="00450C73"/>
    <w:rsid w:val="00451C00"/>
    <w:rsid w:val="00451F02"/>
    <w:rsid w:val="00463F35"/>
    <w:rsid w:val="00484226"/>
    <w:rsid w:val="004950F7"/>
    <w:rsid w:val="004B03A1"/>
    <w:rsid w:val="004E3458"/>
    <w:rsid w:val="004F18E0"/>
    <w:rsid w:val="005121C2"/>
    <w:rsid w:val="00513996"/>
    <w:rsid w:val="00522193"/>
    <w:rsid w:val="005226DD"/>
    <w:rsid w:val="00530FE0"/>
    <w:rsid w:val="00533439"/>
    <w:rsid w:val="00551106"/>
    <w:rsid w:val="005533AE"/>
    <w:rsid w:val="00564E4B"/>
    <w:rsid w:val="00570A66"/>
    <w:rsid w:val="005718FF"/>
    <w:rsid w:val="00571A32"/>
    <w:rsid w:val="00576786"/>
    <w:rsid w:val="0059209B"/>
    <w:rsid w:val="005A3CA6"/>
    <w:rsid w:val="005A7208"/>
    <w:rsid w:val="005B05B8"/>
    <w:rsid w:val="005B1BFA"/>
    <w:rsid w:val="005C2360"/>
    <w:rsid w:val="005C509D"/>
    <w:rsid w:val="005F2020"/>
    <w:rsid w:val="00606787"/>
    <w:rsid w:val="00606DE0"/>
    <w:rsid w:val="00606E4A"/>
    <w:rsid w:val="00614E9A"/>
    <w:rsid w:val="00624A31"/>
    <w:rsid w:val="00631A58"/>
    <w:rsid w:val="006331E0"/>
    <w:rsid w:val="00636499"/>
    <w:rsid w:val="006437EC"/>
    <w:rsid w:val="006469B3"/>
    <w:rsid w:val="00647E7E"/>
    <w:rsid w:val="0066269D"/>
    <w:rsid w:val="0069456C"/>
    <w:rsid w:val="00696D40"/>
    <w:rsid w:val="006A01B3"/>
    <w:rsid w:val="006A1AE8"/>
    <w:rsid w:val="006A35E4"/>
    <w:rsid w:val="006A4006"/>
    <w:rsid w:val="006A48E1"/>
    <w:rsid w:val="006B0212"/>
    <w:rsid w:val="006B1324"/>
    <w:rsid w:val="006B177E"/>
    <w:rsid w:val="006B3423"/>
    <w:rsid w:val="006B4CD0"/>
    <w:rsid w:val="006B5DC2"/>
    <w:rsid w:val="006C1622"/>
    <w:rsid w:val="006F1660"/>
    <w:rsid w:val="006F244A"/>
    <w:rsid w:val="007122DE"/>
    <w:rsid w:val="007232B7"/>
    <w:rsid w:val="00724DF9"/>
    <w:rsid w:val="00730634"/>
    <w:rsid w:val="00731601"/>
    <w:rsid w:val="007332DF"/>
    <w:rsid w:val="007403B2"/>
    <w:rsid w:val="00745B0C"/>
    <w:rsid w:val="007570E8"/>
    <w:rsid w:val="007658A5"/>
    <w:rsid w:val="00772BDE"/>
    <w:rsid w:val="00777E36"/>
    <w:rsid w:val="00792786"/>
    <w:rsid w:val="007B69F5"/>
    <w:rsid w:val="007C29B1"/>
    <w:rsid w:val="007E0F51"/>
    <w:rsid w:val="007E29AD"/>
    <w:rsid w:val="007E6786"/>
    <w:rsid w:val="007F6BB3"/>
    <w:rsid w:val="007F76F2"/>
    <w:rsid w:val="00804D51"/>
    <w:rsid w:val="00805F3E"/>
    <w:rsid w:val="00825908"/>
    <w:rsid w:val="00834B77"/>
    <w:rsid w:val="00834F2C"/>
    <w:rsid w:val="008449F2"/>
    <w:rsid w:val="0084719D"/>
    <w:rsid w:val="00851E74"/>
    <w:rsid w:val="0085556B"/>
    <w:rsid w:val="00892700"/>
    <w:rsid w:val="008B0284"/>
    <w:rsid w:val="008B08A2"/>
    <w:rsid w:val="008C0C8B"/>
    <w:rsid w:val="008C56AD"/>
    <w:rsid w:val="008D0CE1"/>
    <w:rsid w:val="008D502B"/>
    <w:rsid w:val="008F662B"/>
    <w:rsid w:val="009030EC"/>
    <w:rsid w:val="009069FC"/>
    <w:rsid w:val="009242CC"/>
    <w:rsid w:val="00924640"/>
    <w:rsid w:val="0093630E"/>
    <w:rsid w:val="0093785F"/>
    <w:rsid w:val="0094528F"/>
    <w:rsid w:val="00976BC3"/>
    <w:rsid w:val="009C46B0"/>
    <w:rsid w:val="009D5F2A"/>
    <w:rsid w:val="009D77EC"/>
    <w:rsid w:val="009F3530"/>
    <w:rsid w:val="00A0166A"/>
    <w:rsid w:val="00A10F23"/>
    <w:rsid w:val="00A12011"/>
    <w:rsid w:val="00A143C1"/>
    <w:rsid w:val="00A15B63"/>
    <w:rsid w:val="00A24AB0"/>
    <w:rsid w:val="00A37304"/>
    <w:rsid w:val="00A43BEB"/>
    <w:rsid w:val="00A51671"/>
    <w:rsid w:val="00A60A59"/>
    <w:rsid w:val="00A71684"/>
    <w:rsid w:val="00A764BE"/>
    <w:rsid w:val="00A9535F"/>
    <w:rsid w:val="00A95974"/>
    <w:rsid w:val="00AA19D3"/>
    <w:rsid w:val="00AA311C"/>
    <w:rsid w:val="00AA6505"/>
    <w:rsid w:val="00AA6A57"/>
    <w:rsid w:val="00AC3B8B"/>
    <w:rsid w:val="00AC63DC"/>
    <w:rsid w:val="00AC6E6F"/>
    <w:rsid w:val="00AD31D1"/>
    <w:rsid w:val="00AD338F"/>
    <w:rsid w:val="00AD4590"/>
    <w:rsid w:val="00AE70CD"/>
    <w:rsid w:val="00AE790C"/>
    <w:rsid w:val="00AF040F"/>
    <w:rsid w:val="00B03580"/>
    <w:rsid w:val="00B03CB0"/>
    <w:rsid w:val="00B20521"/>
    <w:rsid w:val="00B222C6"/>
    <w:rsid w:val="00B42D53"/>
    <w:rsid w:val="00B51F71"/>
    <w:rsid w:val="00B76AA4"/>
    <w:rsid w:val="00B91AD2"/>
    <w:rsid w:val="00BA186B"/>
    <w:rsid w:val="00BB3897"/>
    <w:rsid w:val="00BB7D4C"/>
    <w:rsid w:val="00BC434F"/>
    <w:rsid w:val="00BC45C9"/>
    <w:rsid w:val="00BD1966"/>
    <w:rsid w:val="00BD3C80"/>
    <w:rsid w:val="00BD423A"/>
    <w:rsid w:val="00BE3DBC"/>
    <w:rsid w:val="00C050A7"/>
    <w:rsid w:val="00C2335D"/>
    <w:rsid w:val="00C31041"/>
    <w:rsid w:val="00C42903"/>
    <w:rsid w:val="00C57261"/>
    <w:rsid w:val="00C61AB0"/>
    <w:rsid w:val="00C63F17"/>
    <w:rsid w:val="00C81CDE"/>
    <w:rsid w:val="00C85134"/>
    <w:rsid w:val="00C85DF0"/>
    <w:rsid w:val="00CA081A"/>
    <w:rsid w:val="00CA3892"/>
    <w:rsid w:val="00CB2A30"/>
    <w:rsid w:val="00CD3586"/>
    <w:rsid w:val="00CD4CD2"/>
    <w:rsid w:val="00CE545E"/>
    <w:rsid w:val="00CF5606"/>
    <w:rsid w:val="00D05CB1"/>
    <w:rsid w:val="00D12668"/>
    <w:rsid w:val="00D64460"/>
    <w:rsid w:val="00D710E5"/>
    <w:rsid w:val="00D77E64"/>
    <w:rsid w:val="00D92955"/>
    <w:rsid w:val="00D94291"/>
    <w:rsid w:val="00D94806"/>
    <w:rsid w:val="00D94D8E"/>
    <w:rsid w:val="00DA4771"/>
    <w:rsid w:val="00DB058D"/>
    <w:rsid w:val="00DC47F3"/>
    <w:rsid w:val="00DE25EC"/>
    <w:rsid w:val="00DF2D40"/>
    <w:rsid w:val="00DF4A8E"/>
    <w:rsid w:val="00DF714A"/>
    <w:rsid w:val="00E04DF3"/>
    <w:rsid w:val="00E2335D"/>
    <w:rsid w:val="00E362BC"/>
    <w:rsid w:val="00E371D2"/>
    <w:rsid w:val="00E434A5"/>
    <w:rsid w:val="00E55676"/>
    <w:rsid w:val="00E70017"/>
    <w:rsid w:val="00E7097D"/>
    <w:rsid w:val="00EA0E01"/>
    <w:rsid w:val="00EB0E61"/>
    <w:rsid w:val="00EB4D20"/>
    <w:rsid w:val="00ED1A13"/>
    <w:rsid w:val="00F100EF"/>
    <w:rsid w:val="00F360AD"/>
    <w:rsid w:val="00F4116C"/>
    <w:rsid w:val="00F415E0"/>
    <w:rsid w:val="00F418A6"/>
    <w:rsid w:val="00F43271"/>
    <w:rsid w:val="00F45203"/>
    <w:rsid w:val="00F45C0B"/>
    <w:rsid w:val="00F54995"/>
    <w:rsid w:val="00F61B62"/>
    <w:rsid w:val="00F732FB"/>
    <w:rsid w:val="00F741C4"/>
    <w:rsid w:val="00F83550"/>
    <w:rsid w:val="00F84F09"/>
    <w:rsid w:val="00F865FE"/>
    <w:rsid w:val="00F96EF7"/>
    <w:rsid w:val="00FA148A"/>
    <w:rsid w:val="00FA24CD"/>
    <w:rsid w:val="00FA4563"/>
    <w:rsid w:val="00FC6D51"/>
    <w:rsid w:val="00FD6C31"/>
    <w:rsid w:val="00FF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4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062822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bCs/>
      <w:color w:val="auto"/>
      <w:spacing w:val="38"/>
      <w:sz w:val="20"/>
      <w:szCs w:val="20"/>
    </w:rPr>
  </w:style>
  <w:style w:type="paragraph" w:styleId="20">
    <w:name w:val="heading 2"/>
    <w:basedOn w:val="a"/>
    <w:next w:val="a"/>
    <w:link w:val="21"/>
    <w:qFormat/>
    <w:rsid w:val="00062822"/>
    <w:pPr>
      <w:keepNext/>
      <w:widowControl/>
      <w:ind w:left="709"/>
      <w:outlineLvl w:val="1"/>
    </w:pPr>
    <w:rPr>
      <w:color w:val="auto"/>
      <w:sz w:val="20"/>
      <w:szCs w:val="20"/>
    </w:rPr>
  </w:style>
  <w:style w:type="paragraph" w:styleId="3">
    <w:name w:val="heading 3"/>
    <w:basedOn w:val="a"/>
    <w:next w:val="a"/>
    <w:link w:val="30"/>
    <w:qFormat/>
    <w:rsid w:val="00062822"/>
    <w:pPr>
      <w:keepNext/>
      <w:widowControl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2822"/>
    <w:rPr>
      <w:rFonts w:ascii="AG Souvenir" w:hAnsi="AG Souvenir"/>
      <w:b/>
      <w:bCs/>
      <w:spacing w:val="38"/>
      <w:lang w:val="ru-RU" w:eastAsia="ru-RU" w:bidi="ar-SA"/>
    </w:rPr>
  </w:style>
  <w:style w:type="character" w:customStyle="1" w:styleId="21">
    <w:name w:val="Заголовок 2 Знак"/>
    <w:link w:val="20"/>
    <w:locked/>
    <w:rsid w:val="00062822"/>
    <w:rPr>
      <w:lang w:val="ru-RU" w:eastAsia="ru-RU" w:bidi="ar-SA"/>
    </w:rPr>
  </w:style>
  <w:style w:type="character" w:customStyle="1" w:styleId="30">
    <w:name w:val="Заголовок 3 Знак"/>
    <w:link w:val="3"/>
    <w:locked/>
    <w:rsid w:val="00062822"/>
    <w:rPr>
      <w:rFonts w:ascii="Arial" w:hAnsi="Arial"/>
      <w:b/>
      <w:bCs/>
      <w:sz w:val="26"/>
      <w:szCs w:val="26"/>
      <w:lang w:val="ru-RU" w:eastAsia="ru-RU" w:bidi="ar-SA"/>
    </w:rPr>
  </w:style>
  <w:style w:type="character" w:styleId="a3">
    <w:name w:val="Hyperlink"/>
    <w:rsid w:val="00564E4B"/>
    <w:rPr>
      <w:color w:val="000080"/>
      <w:u w:val="single"/>
    </w:rPr>
  </w:style>
  <w:style w:type="character" w:customStyle="1" w:styleId="22">
    <w:name w:val="Основной текст (2)_"/>
    <w:link w:val="23"/>
    <w:rsid w:val="00564E4B"/>
    <w:rPr>
      <w:rFonts w:ascii="Arial" w:hAnsi="Arial" w:cs="Arial"/>
      <w:b/>
      <w:bCs/>
      <w:spacing w:val="4"/>
      <w:sz w:val="21"/>
      <w:szCs w:val="21"/>
      <w:u w:val="none"/>
    </w:rPr>
  </w:style>
  <w:style w:type="paragraph" w:customStyle="1" w:styleId="23">
    <w:name w:val="Основной текст (2)"/>
    <w:basedOn w:val="a"/>
    <w:link w:val="22"/>
    <w:rsid w:val="00564E4B"/>
    <w:pPr>
      <w:shd w:val="clear" w:color="auto" w:fill="FFFFFF"/>
      <w:spacing w:after="240" w:line="312" w:lineRule="exact"/>
    </w:pPr>
    <w:rPr>
      <w:rFonts w:ascii="Arial" w:hAnsi="Arial" w:cs="Times New Roman"/>
      <w:b/>
      <w:bCs/>
      <w:color w:val="auto"/>
      <w:spacing w:val="4"/>
      <w:sz w:val="21"/>
      <w:szCs w:val="21"/>
    </w:rPr>
  </w:style>
  <w:style w:type="character" w:customStyle="1" w:styleId="20pt">
    <w:name w:val="Основной текст (2) + Интервал 0 pt"/>
    <w:rsid w:val="00564E4B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23pt">
    <w:name w:val="Основной текст (2) + Интервал 3 pt"/>
    <w:rsid w:val="00564E4B"/>
    <w:rPr>
      <w:rFonts w:ascii="Arial" w:hAnsi="Arial" w:cs="Arial"/>
      <w:b/>
      <w:bCs/>
      <w:spacing w:val="64"/>
      <w:sz w:val="21"/>
      <w:szCs w:val="21"/>
      <w:u w:val="none"/>
    </w:rPr>
  </w:style>
  <w:style w:type="character" w:customStyle="1" w:styleId="31">
    <w:name w:val="Основной текст (3)_"/>
    <w:link w:val="32"/>
    <w:rsid w:val="00564E4B"/>
    <w:rPr>
      <w:rFonts w:ascii="Arial" w:hAnsi="Arial" w:cs="Arial"/>
      <w:spacing w:val="3"/>
      <w:sz w:val="19"/>
      <w:szCs w:val="19"/>
      <w:u w:val="none"/>
    </w:rPr>
  </w:style>
  <w:style w:type="paragraph" w:customStyle="1" w:styleId="32">
    <w:name w:val="Основной текст (3)"/>
    <w:basedOn w:val="a"/>
    <w:link w:val="31"/>
    <w:rsid w:val="00564E4B"/>
    <w:pPr>
      <w:shd w:val="clear" w:color="auto" w:fill="FFFFFF"/>
      <w:spacing w:before="480" w:after="720" w:line="240" w:lineRule="atLeast"/>
      <w:ind w:firstLine="520"/>
    </w:pPr>
    <w:rPr>
      <w:rFonts w:ascii="Arial" w:hAnsi="Arial" w:cs="Times New Roman"/>
      <w:color w:val="auto"/>
      <w:spacing w:val="3"/>
      <w:sz w:val="19"/>
      <w:szCs w:val="19"/>
    </w:rPr>
  </w:style>
  <w:style w:type="character" w:customStyle="1" w:styleId="a4">
    <w:name w:val="Основной текст Знак"/>
    <w:link w:val="a5"/>
    <w:rsid w:val="00564E4B"/>
    <w:rPr>
      <w:rFonts w:ascii="Arial" w:hAnsi="Arial" w:cs="Arial"/>
      <w:spacing w:val="4"/>
      <w:sz w:val="21"/>
      <w:szCs w:val="21"/>
      <w:u w:val="none"/>
    </w:rPr>
  </w:style>
  <w:style w:type="paragraph" w:styleId="a5">
    <w:name w:val="Body Text"/>
    <w:basedOn w:val="a"/>
    <w:link w:val="a4"/>
    <w:rsid w:val="00564E4B"/>
    <w:pPr>
      <w:shd w:val="clear" w:color="auto" w:fill="FFFFFF"/>
      <w:spacing w:before="240" w:line="278" w:lineRule="exact"/>
    </w:pPr>
    <w:rPr>
      <w:rFonts w:ascii="Arial" w:hAnsi="Arial" w:cs="Times New Roman"/>
      <w:color w:val="auto"/>
      <w:spacing w:val="4"/>
      <w:sz w:val="21"/>
      <w:szCs w:val="21"/>
    </w:rPr>
  </w:style>
  <w:style w:type="character" w:customStyle="1" w:styleId="0pt">
    <w:name w:val="Основной текст + Интервал 0 pt"/>
    <w:rsid w:val="00564E4B"/>
    <w:rPr>
      <w:rFonts w:ascii="Arial" w:hAnsi="Arial" w:cs="Arial"/>
      <w:spacing w:val="5"/>
      <w:sz w:val="21"/>
      <w:szCs w:val="21"/>
      <w:u w:val="none"/>
    </w:rPr>
  </w:style>
  <w:style w:type="character" w:customStyle="1" w:styleId="24">
    <w:name w:val="Заголовок №2_"/>
    <w:link w:val="25"/>
    <w:rsid w:val="00564E4B"/>
    <w:rPr>
      <w:rFonts w:ascii="Arial" w:hAnsi="Arial" w:cs="Arial"/>
      <w:b/>
      <w:bCs/>
      <w:spacing w:val="6"/>
      <w:sz w:val="21"/>
      <w:szCs w:val="21"/>
      <w:u w:val="none"/>
    </w:rPr>
  </w:style>
  <w:style w:type="paragraph" w:customStyle="1" w:styleId="25">
    <w:name w:val="Заголовок №2"/>
    <w:basedOn w:val="a"/>
    <w:link w:val="24"/>
    <w:rsid w:val="00564E4B"/>
    <w:pPr>
      <w:shd w:val="clear" w:color="auto" w:fill="FFFFFF"/>
      <w:spacing w:before="660" w:after="120" w:line="278" w:lineRule="exact"/>
      <w:outlineLvl w:val="1"/>
    </w:pPr>
    <w:rPr>
      <w:rFonts w:ascii="Arial" w:hAnsi="Arial" w:cs="Times New Roman"/>
      <w:b/>
      <w:bCs/>
      <w:color w:val="auto"/>
      <w:spacing w:val="6"/>
      <w:sz w:val="21"/>
      <w:szCs w:val="21"/>
    </w:rPr>
  </w:style>
  <w:style w:type="character" w:customStyle="1" w:styleId="20pt0">
    <w:name w:val="Заголовок №2 + Интервал 0 pt"/>
    <w:rsid w:val="00564E4B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11">
    <w:name w:val="Заголовок №1_"/>
    <w:link w:val="12"/>
    <w:rsid w:val="00564E4B"/>
    <w:rPr>
      <w:rFonts w:ascii="Arial" w:hAnsi="Arial" w:cs="Arial"/>
      <w:spacing w:val="3"/>
      <w:sz w:val="21"/>
      <w:szCs w:val="21"/>
      <w:u w:val="none"/>
    </w:rPr>
  </w:style>
  <w:style w:type="paragraph" w:customStyle="1" w:styleId="12">
    <w:name w:val="Заголовок №1"/>
    <w:basedOn w:val="a"/>
    <w:link w:val="11"/>
    <w:rsid w:val="00564E4B"/>
    <w:pPr>
      <w:shd w:val="clear" w:color="auto" w:fill="FFFFFF"/>
      <w:spacing w:before="240" w:after="120" w:line="269" w:lineRule="exact"/>
      <w:ind w:firstLine="560"/>
      <w:jc w:val="both"/>
      <w:outlineLvl w:val="0"/>
    </w:pPr>
    <w:rPr>
      <w:rFonts w:ascii="Arial" w:hAnsi="Arial" w:cs="Times New Roman"/>
      <w:color w:val="auto"/>
      <w:spacing w:val="3"/>
      <w:sz w:val="21"/>
      <w:szCs w:val="21"/>
    </w:rPr>
  </w:style>
  <w:style w:type="character" w:customStyle="1" w:styleId="10pt">
    <w:name w:val="Заголовок №1 + Интервал 0 pt"/>
    <w:rsid w:val="00564E4B"/>
    <w:rPr>
      <w:rFonts w:ascii="Arial" w:hAnsi="Arial" w:cs="Arial"/>
      <w:spacing w:val="4"/>
      <w:sz w:val="21"/>
      <w:szCs w:val="21"/>
      <w:u w:val="none"/>
    </w:rPr>
  </w:style>
  <w:style w:type="character" w:customStyle="1" w:styleId="7">
    <w:name w:val="Основной текст (7)_"/>
    <w:link w:val="70"/>
    <w:rsid w:val="00564E4B"/>
    <w:rPr>
      <w:rFonts w:ascii="Arial" w:hAnsi="Arial" w:cs="Arial"/>
      <w:spacing w:val="5"/>
      <w:sz w:val="21"/>
      <w:szCs w:val="21"/>
      <w:u w:val="none"/>
    </w:rPr>
  </w:style>
  <w:style w:type="paragraph" w:customStyle="1" w:styleId="70">
    <w:name w:val="Основной текст (7)"/>
    <w:basedOn w:val="a"/>
    <w:link w:val="7"/>
    <w:rsid w:val="00564E4B"/>
    <w:pPr>
      <w:shd w:val="clear" w:color="auto" w:fill="FFFFFF"/>
      <w:spacing w:before="120" w:after="240" w:line="240" w:lineRule="atLeast"/>
      <w:ind w:firstLine="560"/>
      <w:jc w:val="both"/>
    </w:pPr>
    <w:rPr>
      <w:rFonts w:ascii="Arial" w:hAnsi="Arial" w:cs="Times New Roman"/>
      <w:color w:val="auto"/>
      <w:spacing w:val="5"/>
      <w:sz w:val="21"/>
      <w:szCs w:val="21"/>
    </w:rPr>
  </w:style>
  <w:style w:type="table" w:styleId="a6">
    <w:name w:val="Table Grid"/>
    <w:basedOn w:val="a1"/>
    <w:rsid w:val="00571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semiHidden/>
    <w:rsid w:val="00745B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062822"/>
    <w:rPr>
      <w:rFonts w:ascii="Tahoma" w:eastAsia="Courier New" w:hAnsi="Tahoma" w:cs="Tahoma"/>
      <w:color w:val="000000"/>
      <w:sz w:val="16"/>
      <w:szCs w:val="16"/>
      <w:lang w:val="ru-RU" w:eastAsia="ru-RU" w:bidi="ar-SA"/>
    </w:rPr>
  </w:style>
  <w:style w:type="character" w:customStyle="1" w:styleId="a9">
    <w:name w:val="Основной текст_"/>
    <w:link w:val="5"/>
    <w:rsid w:val="00CE545E"/>
    <w:rPr>
      <w:rFonts w:ascii="Arial" w:hAnsi="Arial" w:cs="Arial"/>
      <w:spacing w:val="4"/>
      <w:sz w:val="21"/>
      <w:szCs w:val="21"/>
      <w:u w:val="none"/>
    </w:rPr>
  </w:style>
  <w:style w:type="paragraph" w:customStyle="1" w:styleId="5">
    <w:name w:val="Основной текст5"/>
    <w:basedOn w:val="a"/>
    <w:link w:val="a9"/>
    <w:rsid w:val="00062822"/>
    <w:pPr>
      <w:shd w:val="clear" w:color="auto" w:fill="FFFFFF"/>
      <w:spacing w:line="202" w:lineRule="exact"/>
    </w:pPr>
    <w:rPr>
      <w:rFonts w:ascii="Arial" w:hAnsi="Arial" w:cs="Times New Roman"/>
      <w:color w:val="auto"/>
      <w:spacing w:val="4"/>
      <w:sz w:val="21"/>
      <w:szCs w:val="21"/>
    </w:rPr>
  </w:style>
  <w:style w:type="paragraph" w:customStyle="1" w:styleId="13">
    <w:name w:val="Без интервала1"/>
    <w:rsid w:val="00CE545E"/>
    <w:rPr>
      <w:rFonts w:ascii="Calibri" w:eastAsia="Times New Roman" w:hAnsi="Calibri" w:cs="Times New Roman"/>
      <w:sz w:val="22"/>
      <w:szCs w:val="22"/>
      <w:lang w:eastAsia="en-US"/>
    </w:rPr>
  </w:style>
  <w:style w:type="paragraph" w:styleId="aa">
    <w:name w:val="Normal (Web)"/>
    <w:basedOn w:val="a"/>
    <w:rsid w:val="004B03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ighlighthighlightactive">
    <w:name w:val="highlight highlight_active"/>
    <w:basedOn w:val="a0"/>
    <w:rsid w:val="004B03A1"/>
  </w:style>
  <w:style w:type="paragraph" w:customStyle="1" w:styleId="ConsPlusNormal">
    <w:name w:val="ConsPlusNormal"/>
    <w:link w:val="ConsPlusNormal0"/>
    <w:rsid w:val="004B03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62822"/>
    <w:rPr>
      <w:rFonts w:ascii="Arial" w:eastAsia="Calibri" w:hAnsi="Arial" w:cs="Arial"/>
      <w:lang w:val="ru-RU" w:eastAsia="en-US" w:bidi="ar-SA"/>
    </w:rPr>
  </w:style>
  <w:style w:type="character" w:styleId="ab">
    <w:name w:val="FollowedHyperlink"/>
    <w:rsid w:val="00062822"/>
    <w:rPr>
      <w:color w:val="800080"/>
      <w:u w:val="single"/>
    </w:rPr>
  </w:style>
  <w:style w:type="character" w:styleId="ac">
    <w:name w:val="Strong"/>
    <w:qFormat/>
    <w:rsid w:val="00062822"/>
    <w:rPr>
      <w:rFonts w:ascii="Times New Roman" w:hAnsi="Times New Roman" w:cs="Times New Roman" w:hint="default"/>
      <w:b/>
      <w:bCs w:val="0"/>
    </w:rPr>
  </w:style>
  <w:style w:type="character" w:customStyle="1" w:styleId="ad">
    <w:name w:val="Текст сноски Знак"/>
    <w:link w:val="ae"/>
    <w:semiHidden/>
    <w:locked/>
    <w:rsid w:val="00062822"/>
    <w:rPr>
      <w:rFonts w:ascii="Calibri" w:eastAsia="Calibri" w:hAnsi="Calibri"/>
      <w:lang w:val="ru-RU" w:eastAsia="ru-RU" w:bidi="ar-SA"/>
    </w:rPr>
  </w:style>
  <w:style w:type="paragraph" w:styleId="ae">
    <w:name w:val="footnote text"/>
    <w:basedOn w:val="a"/>
    <w:link w:val="ad"/>
    <w:semiHidden/>
    <w:rsid w:val="00062822"/>
    <w:pPr>
      <w:autoSpaceDE w:val="0"/>
      <w:autoSpaceDN w:val="0"/>
      <w:adjustRightInd w:val="0"/>
      <w:ind w:firstLine="902"/>
      <w:jc w:val="both"/>
    </w:pPr>
    <w:rPr>
      <w:rFonts w:ascii="Calibri" w:eastAsia="Calibri" w:hAnsi="Calibri"/>
      <w:color w:val="auto"/>
      <w:sz w:val="20"/>
      <w:szCs w:val="20"/>
    </w:rPr>
  </w:style>
  <w:style w:type="character" w:customStyle="1" w:styleId="af">
    <w:name w:val="Верхний колонтитул Знак"/>
    <w:link w:val="af0"/>
    <w:locked/>
    <w:rsid w:val="00062822"/>
    <w:rPr>
      <w:lang w:val="ru-RU" w:eastAsia="ru-RU" w:bidi="ar-SA"/>
    </w:rPr>
  </w:style>
  <w:style w:type="paragraph" w:styleId="af0">
    <w:name w:val="header"/>
    <w:basedOn w:val="a"/>
    <w:link w:val="af"/>
    <w:rsid w:val="00062822"/>
    <w:pPr>
      <w:widowControl/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f1">
    <w:name w:val="Нижний колонтитул Знак"/>
    <w:link w:val="af2"/>
    <w:locked/>
    <w:rsid w:val="00062822"/>
    <w:rPr>
      <w:lang w:val="ru-RU" w:eastAsia="ru-RU" w:bidi="ar-SA"/>
    </w:rPr>
  </w:style>
  <w:style w:type="paragraph" w:styleId="af2">
    <w:name w:val="footer"/>
    <w:basedOn w:val="a"/>
    <w:link w:val="af1"/>
    <w:rsid w:val="00062822"/>
    <w:pPr>
      <w:widowControl/>
      <w:tabs>
        <w:tab w:val="center" w:pos="4153"/>
        <w:tab w:val="right" w:pos="8306"/>
      </w:tabs>
    </w:pPr>
    <w:rPr>
      <w:color w:val="auto"/>
      <w:sz w:val="20"/>
      <w:szCs w:val="20"/>
    </w:rPr>
  </w:style>
  <w:style w:type="paragraph" w:styleId="2">
    <w:name w:val="List Bullet 2"/>
    <w:basedOn w:val="a"/>
    <w:autoRedefine/>
    <w:rsid w:val="00062822"/>
    <w:pPr>
      <w:widowControl/>
      <w:numPr>
        <w:numId w:val="18"/>
      </w:numPr>
      <w:tabs>
        <w:tab w:val="num" w:pos="643"/>
      </w:tabs>
      <w:suppressAutoHyphens/>
      <w:ind w:left="643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BodyTextChar">
    <w:name w:val="Body Text Char"/>
    <w:locked/>
    <w:rsid w:val="00062822"/>
    <w:rPr>
      <w:lang w:val="ru-RU" w:eastAsia="ru-RU" w:bidi="ar-SA"/>
    </w:rPr>
  </w:style>
  <w:style w:type="character" w:customStyle="1" w:styleId="af3">
    <w:name w:val="Основной текст с отступом Знак"/>
    <w:link w:val="af4"/>
    <w:locked/>
    <w:rsid w:val="00062822"/>
    <w:rPr>
      <w:lang w:val="ru-RU" w:eastAsia="ru-RU" w:bidi="ar-SA"/>
    </w:rPr>
  </w:style>
  <w:style w:type="paragraph" w:styleId="af4">
    <w:name w:val="Body Text Indent"/>
    <w:basedOn w:val="a"/>
    <w:link w:val="af3"/>
    <w:rsid w:val="00062822"/>
    <w:pPr>
      <w:widowControl/>
      <w:ind w:firstLine="709"/>
      <w:jc w:val="both"/>
    </w:pPr>
    <w:rPr>
      <w:color w:val="auto"/>
      <w:sz w:val="20"/>
      <w:szCs w:val="20"/>
    </w:rPr>
  </w:style>
  <w:style w:type="character" w:customStyle="1" w:styleId="af5">
    <w:name w:val="Подзаголовок Знак"/>
    <w:link w:val="af6"/>
    <w:locked/>
    <w:rsid w:val="00062822"/>
    <w:rPr>
      <w:rFonts w:ascii="Cambria" w:eastAsia="Calibri" w:hAnsi="Cambria"/>
      <w:sz w:val="24"/>
      <w:szCs w:val="24"/>
      <w:lang w:val="ru-RU" w:eastAsia="ru-RU" w:bidi="ar-SA"/>
    </w:rPr>
  </w:style>
  <w:style w:type="paragraph" w:styleId="af6">
    <w:name w:val="Subtitle"/>
    <w:basedOn w:val="a"/>
    <w:next w:val="a"/>
    <w:link w:val="af5"/>
    <w:qFormat/>
    <w:rsid w:val="00062822"/>
    <w:pPr>
      <w:widowControl/>
      <w:spacing w:after="60"/>
      <w:jc w:val="center"/>
      <w:outlineLvl w:val="1"/>
    </w:pPr>
    <w:rPr>
      <w:rFonts w:ascii="Cambria" w:eastAsia="Calibri" w:hAnsi="Cambria"/>
      <w:color w:val="auto"/>
    </w:rPr>
  </w:style>
  <w:style w:type="character" w:customStyle="1" w:styleId="af7">
    <w:name w:val="Красная строка Знак"/>
    <w:link w:val="af8"/>
    <w:locked/>
    <w:rsid w:val="00062822"/>
    <w:rPr>
      <w:sz w:val="24"/>
      <w:szCs w:val="24"/>
      <w:lang w:val="ru-RU" w:eastAsia="ar-SA" w:bidi="ar-SA"/>
    </w:rPr>
  </w:style>
  <w:style w:type="paragraph" w:styleId="af8">
    <w:name w:val="Body Text First Indent"/>
    <w:basedOn w:val="a5"/>
    <w:link w:val="af7"/>
    <w:rsid w:val="00062822"/>
    <w:pPr>
      <w:widowControl/>
      <w:shd w:val="clear" w:color="auto" w:fill="auto"/>
      <w:suppressAutoHyphens/>
      <w:spacing w:before="0" w:after="120" w:line="240" w:lineRule="auto"/>
      <w:ind w:firstLine="210"/>
    </w:pPr>
    <w:rPr>
      <w:rFonts w:ascii="Courier New" w:hAnsi="Courier New" w:cs="Courier New"/>
      <w:spacing w:val="0"/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locked/>
    <w:rsid w:val="00062822"/>
    <w:rPr>
      <w:rFonts w:ascii="Calibri" w:eastAsia="Calibri" w:hAnsi="Calibri"/>
      <w:sz w:val="24"/>
      <w:szCs w:val="24"/>
      <w:lang w:val="ru-RU" w:eastAsia="ar-SA" w:bidi="ar-SA"/>
    </w:rPr>
  </w:style>
  <w:style w:type="paragraph" w:styleId="27">
    <w:name w:val="Body Text Indent 2"/>
    <w:basedOn w:val="a"/>
    <w:link w:val="26"/>
    <w:semiHidden/>
    <w:rsid w:val="00062822"/>
    <w:pPr>
      <w:widowControl/>
      <w:suppressAutoHyphens/>
      <w:spacing w:after="120" w:line="480" w:lineRule="auto"/>
      <w:ind w:left="283"/>
    </w:pPr>
    <w:rPr>
      <w:rFonts w:ascii="Calibri" w:eastAsia="Calibri" w:hAnsi="Calibri"/>
      <w:color w:val="auto"/>
      <w:lang w:eastAsia="ar-SA"/>
    </w:rPr>
  </w:style>
  <w:style w:type="character" w:customStyle="1" w:styleId="33">
    <w:name w:val="Основной текст с отступом 3 Знак"/>
    <w:link w:val="34"/>
    <w:locked/>
    <w:rsid w:val="00062822"/>
    <w:rPr>
      <w:sz w:val="16"/>
      <w:szCs w:val="16"/>
      <w:lang w:val="ru-RU" w:eastAsia="ru-RU" w:bidi="ar-SA"/>
    </w:rPr>
  </w:style>
  <w:style w:type="paragraph" w:styleId="34">
    <w:name w:val="Body Text Indent 3"/>
    <w:basedOn w:val="a"/>
    <w:link w:val="33"/>
    <w:rsid w:val="00062822"/>
    <w:pPr>
      <w:widowControl/>
      <w:spacing w:after="120"/>
      <w:ind w:left="283"/>
    </w:pPr>
    <w:rPr>
      <w:color w:val="auto"/>
      <w:sz w:val="16"/>
      <w:szCs w:val="16"/>
    </w:rPr>
  </w:style>
  <w:style w:type="character" w:customStyle="1" w:styleId="af9">
    <w:name w:val="Текст Знак"/>
    <w:link w:val="afa"/>
    <w:semiHidden/>
    <w:locked/>
    <w:rsid w:val="00062822"/>
    <w:rPr>
      <w:rFonts w:ascii="Courier New" w:hAnsi="Courier New" w:cs="Courier New"/>
      <w:lang w:val="ru-RU" w:eastAsia="ar-SA" w:bidi="ar-SA"/>
    </w:rPr>
  </w:style>
  <w:style w:type="paragraph" w:styleId="afa">
    <w:name w:val="Plain Text"/>
    <w:basedOn w:val="a"/>
    <w:link w:val="af9"/>
    <w:rsid w:val="00062822"/>
    <w:pPr>
      <w:widowControl/>
    </w:pPr>
    <w:rPr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62822"/>
    <w:pPr>
      <w:widowControl/>
      <w:suppressAutoHyphens/>
      <w:ind w:firstLine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paragraph" w:customStyle="1" w:styleId="ConsPlusCell">
    <w:name w:val="ConsPlusCell"/>
    <w:rsid w:val="00062822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Postan">
    <w:name w:val="Postan"/>
    <w:basedOn w:val="a"/>
    <w:rsid w:val="00062822"/>
    <w:pPr>
      <w:widowControl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14">
    <w:name w:val="Абзац списка1"/>
    <w:basedOn w:val="a"/>
    <w:rsid w:val="00062822"/>
    <w:pPr>
      <w:widowControl/>
      <w:ind w:left="720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15">
    <w:name w:val="Без интервала1"/>
    <w:rsid w:val="0006282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8">
    <w:name w:val="Абзац списка2"/>
    <w:basedOn w:val="a"/>
    <w:rsid w:val="00062822"/>
    <w:pPr>
      <w:widowControl/>
      <w:suppressAutoHyphens/>
      <w:ind w:left="720"/>
    </w:pPr>
    <w:rPr>
      <w:rFonts w:ascii="Times New Roman" w:eastAsia="Calibri" w:hAnsi="Times New Roman" w:cs="Times New Roman"/>
      <w:color w:val="auto"/>
      <w:lang w:eastAsia="ar-SA"/>
    </w:rPr>
  </w:style>
  <w:style w:type="paragraph" w:customStyle="1" w:styleId="ConsNonformat">
    <w:name w:val="ConsNonformat"/>
    <w:rsid w:val="00062822"/>
    <w:pPr>
      <w:widowControl w:val="0"/>
      <w:autoSpaceDE w:val="0"/>
      <w:autoSpaceDN w:val="0"/>
      <w:adjustRightInd w:val="0"/>
      <w:ind w:right="19772"/>
    </w:pPr>
    <w:rPr>
      <w:rFonts w:eastAsia="Times New Roman"/>
    </w:rPr>
  </w:style>
  <w:style w:type="paragraph" w:customStyle="1" w:styleId="ConsPlusNonformat">
    <w:name w:val="ConsPlusNonformat"/>
    <w:rsid w:val="0006282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29">
    <w:name w:val="Без интервала2"/>
    <w:rsid w:val="0006282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b">
    <w:name w:val="Содержимое таблицы"/>
    <w:basedOn w:val="a"/>
    <w:rsid w:val="00062822"/>
    <w:pPr>
      <w:suppressLineNumbers/>
      <w:suppressAutoHyphens/>
    </w:pPr>
    <w:rPr>
      <w:rFonts w:ascii="Times New Roman" w:eastAsia="Times New Roman" w:hAnsi="Times New Roman" w:cs="Times New Roman"/>
      <w:color w:val="auto"/>
      <w:kern w:val="2"/>
      <w:lang w:eastAsia="ar-SA"/>
    </w:rPr>
  </w:style>
  <w:style w:type="paragraph" w:customStyle="1" w:styleId="35">
    <w:name w:val="Без интервала3"/>
    <w:rsid w:val="0006282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">
    <w:name w:val="Без интервала4"/>
    <w:rsid w:val="0006282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50">
    <w:name w:val="Без интервала5"/>
    <w:rsid w:val="0006282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0">
    <w:name w:val="Основной текст 0 Знак"/>
    <w:aliases w:val="95 ПК Знак,А. Основной текст 0 Знак"/>
    <w:link w:val="00"/>
    <w:locked/>
    <w:rsid w:val="00062822"/>
    <w:rPr>
      <w:color w:val="000000"/>
      <w:kern w:val="24"/>
      <w:sz w:val="22"/>
      <w:lang w:val="ru-RU" w:eastAsia="en-US" w:bidi="ar-SA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link w:val="0"/>
    <w:rsid w:val="00062822"/>
    <w:pPr>
      <w:widowControl/>
      <w:ind w:firstLine="539"/>
      <w:jc w:val="both"/>
    </w:pPr>
    <w:rPr>
      <w:kern w:val="24"/>
      <w:sz w:val="22"/>
      <w:szCs w:val="20"/>
      <w:lang w:eastAsia="en-US"/>
    </w:rPr>
  </w:style>
  <w:style w:type="character" w:styleId="afc">
    <w:name w:val="page number"/>
    <w:rsid w:val="00062822"/>
    <w:rPr>
      <w:rFonts w:ascii="Times New Roman" w:hAnsi="Times New Roman" w:cs="Times New Roman" w:hint="default"/>
    </w:rPr>
  </w:style>
  <w:style w:type="character" w:customStyle="1" w:styleId="16">
    <w:name w:val="Основной текст1"/>
    <w:rsid w:val="00062822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character" w:customStyle="1" w:styleId="36">
    <w:name w:val="Знак3"/>
    <w:rsid w:val="00062822"/>
    <w:rPr>
      <w:rFonts w:ascii="Tahoma" w:hAnsi="Tahoma" w:cs="Tahoma" w:hint="default"/>
      <w:sz w:val="16"/>
    </w:rPr>
  </w:style>
  <w:style w:type="character" w:customStyle="1" w:styleId="text1">
    <w:name w:val="text1"/>
    <w:rsid w:val="00062822"/>
    <w:rPr>
      <w:rFonts w:ascii="Arial" w:hAnsi="Arial" w:cs="Arial" w:hint="default"/>
      <w:sz w:val="18"/>
    </w:rPr>
  </w:style>
  <w:style w:type="character" w:customStyle="1" w:styleId="apple-converted-space">
    <w:name w:val="apple-converted-space"/>
    <w:rsid w:val="00062822"/>
  </w:style>
  <w:style w:type="paragraph" w:customStyle="1" w:styleId="s1">
    <w:name w:val="s_1"/>
    <w:basedOn w:val="a"/>
    <w:rsid w:val="005139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d">
    <w:name w:val="Знак"/>
    <w:basedOn w:val="a"/>
    <w:rsid w:val="00805F3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"/>
    <w:rsid w:val="00296B7B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4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062822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bCs/>
      <w:color w:val="auto"/>
      <w:spacing w:val="38"/>
      <w:sz w:val="20"/>
      <w:szCs w:val="20"/>
    </w:rPr>
  </w:style>
  <w:style w:type="paragraph" w:styleId="20">
    <w:name w:val="heading 2"/>
    <w:basedOn w:val="a"/>
    <w:next w:val="a"/>
    <w:link w:val="21"/>
    <w:qFormat/>
    <w:rsid w:val="00062822"/>
    <w:pPr>
      <w:keepNext/>
      <w:widowControl/>
      <w:ind w:left="709"/>
      <w:outlineLvl w:val="1"/>
    </w:pPr>
    <w:rPr>
      <w:color w:val="auto"/>
      <w:sz w:val="20"/>
      <w:szCs w:val="20"/>
    </w:rPr>
  </w:style>
  <w:style w:type="paragraph" w:styleId="3">
    <w:name w:val="heading 3"/>
    <w:basedOn w:val="a"/>
    <w:next w:val="a"/>
    <w:link w:val="30"/>
    <w:qFormat/>
    <w:rsid w:val="00062822"/>
    <w:pPr>
      <w:keepNext/>
      <w:widowControl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2822"/>
    <w:rPr>
      <w:rFonts w:ascii="AG Souvenir" w:hAnsi="AG Souvenir"/>
      <w:b/>
      <w:bCs/>
      <w:spacing w:val="38"/>
      <w:lang w:val="ru-RU" w:eastAsia="ru-RU" w:bidi="ar-SA"/>
    </w:rPr>
  </w:style>
  <w:style w:type="character" w:customStyle="1" w:styleId="21">
    <w:name w:val="Заголовок 2 Знак"/>
    <w:link w:val="20"/>
    <w:locked/>
    <w:rsid w:val="00062822"/>
    <w:rPr>
      <w:lang w:val="ru-RU" w:eastAsia="ru-RU" w:bidi="ar-SA"/>
    </w:rPr>
  </w:style>
  <w:style w:type="character" w:customStyle="1" w:styleId="30">
    <w:name w:val="Заголовок 3 Знак"/>
    <w:link w:val="3"/>
    <w:locked/>
    <w:rsid w:val="00062822"/>
    <w:rPr>
      <w:rFonts w:ascii="Arial" w:hAnsi="Arial"/>
      <w:b/>
      <w:bCs/>
      <w:sz w:val="26"/>
      <w:szCs w:val="26"/>
      <w:lang w:val="ru-RU" w:eastAsia="ru-RU" w:bidi="ar-SA"/>
    </w:rPr>
  </w:style>
  <w:style w:type="character" w:styleId="a3">
    <w:name w:val="Hyperlink"/>
    <w:rsid w:val="00564E4B"/>
    <w:rPr>
      <w:color w:val="000080"/>
      <w:u w:val="single"/>
    </w:rPr>
  </w:style>
  <w:style w:type="character" w:customStyle="1" w:styleId="22">
    <w:name w:val="Основной текст (2)_"/>
    <w:link w:val="23"/>
    <w:rsid w:val="00564E4B"/>
    <w:rPr>
      <w:rFonts w:ascii="Arial" w:hAnsi="Arial" w:cs="Arial"/>
      <w:b/>
      <w:bCs/>
      <w:spacing w:val="4"/>
      <w:sz w:val="21"/>
      <w:szCs w:val="21"/>
      <w:u w:val="none"/>
    </w:rPr>
  </w:style>
  <w:style w:type="paragraph" w:customStyle="1" w:styleId="23">
    <w:name w:val="Основной текст (2)"/>
    <w:basedOn w:val="a"/>
    <w:link w:val="22"/>
    <w:rsid w:val="00564E4B"/>
    <w:pPr>
      <w:shd w:val="clear" w:color="auto" w:fill="FFFFFF"/>
      <w:spacing w:after="240" w:line="312" w:lineRule="exact"/>
    </w:pPr>
    <w:rPr>
      <w:rFonts w:ascii="Arial" w:hAnsi="Arial" w:cs="Times New Roman"/>
      <w:b/>
      <w:bCs/>
      <w:color w:val="auto"/>
      <w:spacing w:val="4"/>
      <w:sz w:val="21"/>
      <w:szCs w:val="21"/>
    </w:rPr>
  </w:style>
  <w:style w:type="character" w:customStyle="1" w:styleId="20pt">
    <w:name w:val="Основной текст (2) + Интервал 0 pt"/>
    <w:rsid w:val="00564E4B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23pt">
    <w:name w:val="Основной текст (2) + Интервал 3 pt"/>
    <w:rsid w:val="00564E4B"/>
    <w:rPr>
      <w:rFonts w:ascii="Arial" w:hAnsi="Arial" w:cs="Arial"/>
      <w:b/>
      <w:bCs/>
      <w:spacing w:val="64"/>
      <w:sz w:val="21"/>
      <w:szCs w:val="21"/>
      <w:u w:val="none"/>
    </w:rPr>
  </w:style>
  <w:style w:type="character" w:customStyle="1" w:styleId="31">
    <w:name w:val="Основной текст (3)_"/>
    <w:link w:val="32"/>
    <w:rsid w:val="00564E4B"/>
    <w:rPr>
      <w:rFonts w:ascii="Arial" w:hAnsi="Arial" w:cs="Arial"/>
      <w:spacing w:val="3"/>
      <w:sz w:val="19"/>
      <w:szCs w:val="19"/>
      <w:u w:val="none"/>
    </w:rPr>
  </w:style>
  <w:style w:type="paragraph" w:customStyle="1" w:styleId="32">
    <w:name w:val="Основной текст (3)"/>
    <w:basedOn w:val="a"/>
    <w:link w:val="31"/>
    <w:rsid w:val="00564E4B"/>
    <w:pPr>
      <w:shd w:val="clear" w:color="auto" w:fill="FFFFFF"/>
      <w:spacing w:before="480" w:after="720" w:line="240" w:lineRule="atLeast"/>
      <w:ind w:firstLine="520"/>
    </w:pPr>
    <w:rPr>
      <w:rFonts w:ascii="Arial" w:hAnsi="Arial" w:cs="Times New Roman"/>
      <w:color w:val="auto"/>
      <w:spacing w:val="3"/>
      <w:sz w:val="19"/>
      <w:szCs w:val="19"/>
    </w:rPr>
  </w:style>
  <w:style w:type="character" w:customStyle="1" w:styleId="a4">
    <w:name w:val="Основной текст Знак"/>
    <w:link w:val="a5"/>
    <w:rsid w:val="00564E4B"/>
    <w:rPr>
      <w:rFonts w:ascii="Arial" w:hAnsi="Arial" w:cs="Arial"/>
      <w:spacing w:val="4"/>
      <w:sz w:val="21"/>
      <w:szCs w:val="21"/>
      <w:u w:val="none"/>
    </w:rPr>
  </w:style>
  <w:style w:type="paragraph" w:styleId="a5">
    <w:name w:val="Body Text"/>
    <w:basedOn w:val="a"/>
    <w:link w:val="a4"/>
    <w:rsid w:val="00564E4B"/>
    <w:pPr>
      <w:shd w:val="clear" w:color="auto" w:fill="FFFFFF"/>
      <w:spacing w:before="240" w:line="278" w:lineRule="exact"/>
    </w:pPr>
    <w:rPr>
      <w:rFonts w:ascii="Arial" w:hAnsi="Arial" w:cs="Times New Roman"/>
      <w:color w:val="auto"/>
      <w:spacing w:val="4"/>
      <w:sz w:val="21"/>
      <w:szCs w:val="21"/>
    </w:rPr>
  </w:style>
  <w:style w:type="character" w:customStyle="1" w:styleId="0pt">
    <w:name w:val="Основной текст + Интервал 0 pt"/>
    <w:rsid w:val="00564E4B"/>
    <w:rPr>
      <w:rFonts w:ascii="Arial" w:hAnsi="Arial" w:cs="Arial"/>
      <w:spacing w:val="5"/>
      <w:sz w:val="21"/>
      <w:szCs w:val="21"/>
      <w:u w:val="none"/>
    </w:rPr>
  </w:style>
  <w:style w:type="character" w:customStyle="1" w:styleId="24">
    <w:name w:val="Заголовок №2_"/>
    <w:link w:val="25"/>
    <w:rsid w:val="00564E4B"/>
    <w:rPr>
      <w:rFonts w:ascii="Arial" w:hAnsi="Arial" w:cs="Arial"/>
      <w:b/>
      <w:bCs/>
      <w:spacing w:val="6"/>
      <w:sz w:val="21"/>
      <w:szCs w:val="21"/>
      <w:u w:val="none"/>
    </w:rPr>
  </w:style>
  <w:style w:type="paragraph" w:customStyle="1" w:styleId="25">
    <w:name w:val="Заголовок №2"/>
    <w:basedOn w:val="a"/>
    <w:link w:val="24"/>
    <w:rsid w:val="00564E4B"/>
    <w:pPr>
      <w:shd w:val="clear" w:color="auto" w:fill="FFFFFF"/>
      <w:spacing w:before="660" w:after="120" w:line="278" w:lineRule="exact"/>
      <w:outlineLvl w:val="1"/>
    </w:pPr>
    <w:rPr>
      <w:rFonts w:ascii="Arial" w:hAnsi="Arial" w:cs="Times New Roman"/>
      <w:b/>
      <w:bCs/>
      <w:color w:val="auto"/>
      <w:spacing w:val="6"/>
      <w:sz w:val="21"/>
      <w:szCs w:val="21"/>
    </w:rPr>
  </w:style>
  <w:style w:type="character" w:customStyle="1" w:styleId="20pt0">
    <w:name w:val="Заголовок №2 + Интервал 0 pt"/>
    <w:rsid w:val="00564E4B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11">
    <w:name w:val="Заголовок №1_"/>
    <w:link w:val="12"/>
    <w:rsid w:val="00564E4B"/>
    <w:rPr>
      <w:rFonts w:ascii="Arial" w:hAnsi="Arial" w:cs="Arial"/>
      <w:spacing w:val="3"/>
      <w:sz w:val="21"/>
      <w:szCs w:val="21"/>
      <w:u w:val="none"/>
    </w:rPr>
  </w:style>
  <w:style w:type="paragraph" w:customStyle="1" w:styleId="12">
    <w:name w:val="Заголовок №1"/>
    <w:basedOn w:val="a"/>
    <w:link w:val="11"/>
    <w:rsid w:val="00564E4B"/>
    <w:pPr>
      <w:shd w:val="clear" w:color="auto" w:fill="FFFFFF"/>
      <w:spacing w:before="240" w:after="120" w:line="269" w:lineRule="exact"/>
      <w:ind w:firstLine="560"/>
      <w:jc w:val="both"/>
      <w:outlineLvl w:val="0"/>
    </w:pPr>
    <w:rPr>
      <w:rFonts w:ascii="Arial" w:hAnsi="Arial" w:cs="Times New Roman"/>
      <w:color w:val="auto"/>
      <w:spacing w:val="3"/>
      <w:sz w:val="21"/>
      <w:szCs w:val="21"/>
    </w:rPr>
  </w:style>
  <w:style w:type="character" w:customStyle="1" w:styleId="10pt">
    <w:name w:val="Заголовок №1 + Интервал 0 pt"/>
    <w:rsid w:val="00564E4B"/>
    <w:rPr>
      <w:rFonts w:ascii="Arial" w:hAnsi="Arial" w:cs="Arial"/>
      <w:spacing w:val="4"/>
      <w:sz w:val="21"/>
      <w:szCs w:val="21"/>
      <w:u w:val="none"/>
    </w:rPr>
  </w:style>
  <w:style w:type="character" w:customStyle="1" w:styleId="7">
    <w:name w:val="Основной текст (7)_"/>
    <w:link w:val="70"/>
    <w:rsid w:val="00564E4B"/>
    <w:rPr>
      <w:rFonts w:ascii="Arial" w:hAnsi="Arial" w:cs="Arial"/>
      <w:spacing w:val="5"/>
      <w:sz w:val="21"/>
      <w:szCs w:val="21"/>
      <w:u w:val="none"/>
    </w:rPr>
  </w:style>
  <w:style w:type="paragraph" w:customStyle="1" w:styleId="70">
    <w:name w:val="Основной текст (7)"/>
    <w:basedOn w:val="a"/>
    <w:link w:val="7"/>
    <w:rsid w:val="00564E4B"/>
    <w:pPr>
      <w:shd w:val="clear" w:color="auto" w:fill="FFFFFF"/>
      <w:spacing w:before="120" w:after="240" w:line="240" w:lineRule="atLeast"/>
      <w:ind w:firstLine="560"/>
      <w:jc w:val="both"/>
    </w:pPr>
    <w:rPr>
      <w:rFonts w:ascii="Arial" w:hAnsi="Arial" w:cs="Times New Roman"/>
      <w:color w:val="auto"/>
      <w:spacing w:val="5"/>
      <w:sz w:val="21"/>
      <w:szCs w:val="21"/>
    </w:rPr>
  </w:style>
  <w:style w:type="table" w:styleId="a6">
    <w:name w:val="Table Grid"/>
    <w:basedOn w:val="a1"/>
    <w:rsid w:val="00571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semiHidden/>
    <w:rsid w:val="00745B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062822"/>
    <w:rPr>
      <w:rFonts w:ascii="Tahoma" w:eastAsia="Courier New" w:hAnsi="Tahoma" w:cs="Tahoma"/>
      <w:color w:val="000000"/>
      <w:sz w:val="16"/>
      <w:szCs w:val="16"/>
      <w:lang w:val="ru-RU" w:eastAsia="ru-RU" w:bidi="ar-SA"/>
    </w:rPr>
  </w:style>
  <w:style w:type="character" w:customStyle="1" w:styleId="a9">
    <w:name w:val="Основной текст_"/>
    <w:link w:val="5"/>
    <w:rsid w:val="00CE545E"/>
    <w:rPr>
      <w:rFonts w:ascii="Arial" w:hAnsi="Arial" w:cs="Arial"/>
      <w:spacing w:val="4"/>
      <w:sz w:val="21"/>
      <w:szCs w:val="21"/>
      <w:u w:val="none"/>
    </w:rPr>
  </w:style>
  <w:style w:type="paragraph" w:customStyle="1" w:styleId="5">
    <w:name w:val="Основной текст5"/>
    <w:basedOn w:val="a"/>
    <w:link w:val="a9"/>
    <w:rsid w:val="00062822"/>
    <w:pPr>
      <w:shd w:val="clear" w:color="auto" w:fill="FFFFFF"/>
      <w:spacing w:line="202" w:lineRule="exact"/>
    </w:pPr>
    <w:rPr>
      <w:rFonts w:ascii="Arial" w:hAnsi="Arial" w:cs="Times New Roman"/>
      <w:color w:val="auto"/>
      <w:spacing w:val="4"/>
      <w:sz w:val="21"/>
      <w:szCs w:val="21"/>
    </w:rPr>
  </w:style>
  <w:style w:type="paragraph" w:customStyle="1" w:styleId="13">
    <w:name w:val="Без интервала1"/>
    <w:rsid w:val="00CE545E"/>
    <w:rPr>
      <w:rFonts w:ascii="Calibri" w:eastAsia="Times New Roman" w:hAnsi="Calibri" w:cs="Times New Roman"/>
      <w:sz w:val="22"/>
      <w:szCs w:val="22"/>
      <w:lang w:eastAsia="en-US"/>
    </w:rPr>
  </w:style>
  <w:style w:type="paragraph" w:styleId="aa">
    <w:name w:val="Normal (Web)"/>
    <w:basedOn w:val="a"/>
    <w:rsid w:val="004B03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ighlighthighlightactive">
    <w:name w:val="highlight highlight_active"/>
    <w:basedOn w:val="a0"/>
    <w:rsid w:val="004B03A1"/>
  </w:style>
  <w:style w:type="paragraph" w:customStyle="1" w:styleId="ConsPlusNormal">
    <w:name w:val="ConsPlusNormal"/>
    <w:link w:val="ConsPlusNormal0"/>
    <w:rsid w:val="004B03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62822"/>
    <w:rPr>
      <w:rFonts w:ascii="Arial" w:eastAsia="Calibri" w:hAnsi="Arial" w:cs="Arial"/>
      <w:lang w:val="ru-RU" w:eastAsia="en-US" w:bidi="ar-SA"/>
    </w:rPr>
  </w:style>
  <w:style w:type="character" w:styleId="ab">
    <w:name w:val="FollowedHyperlink"/>
    <w:rsid w:val="00062822"/>
    <w:rPr>
      <w:color w:val="800080"/>
      <w:u w:val="single"/>
    </w:rPr>
  </w:style>
  <w:style w:type="character" w:styleId="ac">
    <w:name w:val="Strong"/>
    <w:qFormat/>
    <w:rsid w:val="00062822"/>
    <w:rPr>
      <w:rFonts w:ascii="Times New Roman" w:hAnsi="Times New Roman" w:cs="Times New Roman" w:hint="default"/>
      <w:b/>
      <w:bCs w:val="0"/>
    </w:rPr>
  </w:style>
  <w:style w:type="character" w:customStyle="1" w:styleId="ad">
    <w:name w:val="Текст сноски Знак"/>
    <w:link w:val="ae"/>
    <w:semiHidden/>
    <w:locked/>
    <w:rsid w:val="00062822"/>
    <w:rPr>
      <w:rFonts w:ascii="Calibri" w:eastAsia="Calibri" w:hAnsi="Calibri"/>
      <w:lang w:val="ru-RU" w:eastAsia="ru-RU" w:bidi="ar-SA"/>
    </w:rPr>
  </w:style>
  <w:style w:type="paragraph" w:styleId="ae">
    <w:name w:val="footnote text"/>
    <w:basedOn w:val="a"/>
    <w:link w:val="ad"/>
    <w:semiHidden/>
    <w:rsid w:val="00062822"/>
    <w:pPr>
      <w:autoSpaceDE w:val="0"/>
      <w:autoSpaceDN w:val="0"/>
      <w:adjustRightInd w:val="0"/>
      <w:ind w:firstLine="902"/>
      <w:jc w:val="both"/>
    </w:pPr>
    <w:rPr>
      <w:rFonts w:ascii="Calibri" w:eastAsia="Calibri" w:hAnsi="Calibri"/>
      <w:color w:val="auto"/>
      <w:sz w:val="20"/>
      <w:szCs w:val="20"/>
    </w:rPr>
  </w:style>
  <w:style w:type="character" w:customStyle="1" w:styleId="af">
    <w:name w:val="Верхний колонтитул Знак"/>
    <w:link w:val="af0"/>
    <w:locked/>
    <w:rsid w:val="00062822"/>
    <w:rPr>
      <w:lang w:val="ru-RU" w:eastAsia="ru-RU" w:bidi="ar-SA"/>
    </w:rPr>
  </w:style>
  <w:style w:type="paragraph" w:styleId="af0">
    <w:name w:val="header"/>
    <w:basedOn w:val="a"/>
    <w:link w:val="af"/>
    <w:rsid w:val="00062822"/>
    <w:pPr>
      <w:widowControl/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f1">
    <w:name w:val="Нижний колонтитул Знак"/>
    <w:link w:val="af2"/>
    <w:locked/>
    <w:rsid w:val="00062822"/>
    <w:rPr>
      <w:lang w:val="ru-RU" w:eastAsia="ru-RU" w:bidi="ar-SA"/>
    </w:rPr>
  </w:style>
  <w:style w:type="paragraph" w:styleId="af2">
    <w:name w:val="footer"/>
    <w:basedOn w:val="a"/>
    <w:link w:val="af1"/>
    <w:rsid w:val="00062822"/>
    <w:pPr>
      <w:widowControl/>
      <w:tabs>
        <w:tab w:val="center" w:pos="4153"/>
        <w:tab w:val="right" w:pos="8306"/>
      </w:tabs>
    </w:pPr>
    <w:rPr>
      <w:color w:val="auto"/>
      <w:sz w:val="20"/>
      <w:szCs w:val="20"/>
    </w:rPr>
  </w:style>
  <w:style w:type="paragraph" w:styleId="2">
    <w:name w:val="List Bullet 2"/>
    <w:basedOn w:val="a"/>
    <w:autoRedefine/>
    <w:rsid w:val="00062822"/>
    <w:pPr>
      <w:widowControl/>
      <w:numPr>
        <w:numId w:val="18"/>
      </w:numPr>
      <w:tabs>
        <w:tab w:val="num" w:pos="643"/>
      </w:tabs>
      <w:suppressAutoHyphens/>
      <w:ind w:left="643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BodyTextChar">
    <w:name w:val="Body Text Char"/>
    <w:locked/>
    <w:rsid w:val="00062822"/>
    <w:rPr>
      <w:lang w:val="ru-RU" w:eastAsia="ru-RU" w:bidi="ar-SA"/>
    </w:rPr>
  </w:style>
  <w:style w:type="character" w:customStyle="1" w:styleId="af3">
    <w:name w:val="Основной текст с отступом Знак"/>
    <w:link w:val="af4"/>
    <w:locked/>
    <w:rsid w:val="00062822"/>
    <w:rPr>
      <w:lang w:val="ru-RU" w:eastAsia="ru-RU" w:bidi="ar-SA"/>
    </w:rPr>
  </w:style>
  <w:style w:type="paragraph" w:styleId="af4">
    <w:name w:val="Body Text Indent"/>
    <w:basedOn w:val="a"/>
    <w:link w:val="af3"/>
    <w:rsid w:val="00062822"/>
    <w:pPr>
      <w:widowControl/>
      <w:ind w:firstLine="709"/>
      <w:jc w:val="both"/>
    </w:pPr>
    <w:rPr>
      <w:color w:val="auto"/>
      <w:sz w:val="20"/>
      <w:szCs w:val="20"/>
    </w:rPr>
  </w:style>
  <w:style w:type="character" w:customStyle="1" w:styleId="af5">
    <w:name w:val="Подзаголовок Знак"/>
    <w:link w:val="af6"/>
    <w:locked/>
    <w:rsid w:val="00062822"/>
    <w:rPr>
      <w:rFonts w:ascii="Cambria" w:eastAsia="Calibri" w:hAnsi="Cambria"/>
      <w:sz w:val="24"/>
      <w:szCs w:val="24"/>
      <w:lang w:val="ru-RU" w:eastAsia="ru-RU" w:bidi="ar-SA"/>
    </w:rPr>
  </w:style>
  <w:style w:type="paragraph" w:styleId="af6">
    <w:name w:val="Subtitle"/>
    <w:basedOn w:val="a"/>
    <w:next w:val="a"/>
    <w:link w:val="af5"/>
    <w:qFormat/>
    <w:rsid w:val="00062822"/>
    <w:pPr>
      <w:widowControl/>
      <w:spacing w:after="60"/>
      <w:jc w:val="center"/>
      <w:outlineLvl w:val="1"/>
    </w:pPr>
    <w:rPr>
      <w:rFonts w:ascii="Cambria" w:eastAsia="Calibri" w:hAnsi="Cambria"/>
      <w:color w:val="auto"/>
    </w:rPr>
  </w:style>
  <w:style w:type="character" w:customStyle="1" w:styleId="af7">
    <w:name w:val="Красная строка Знак"/>
    <w:link w:val="af8"/>
    <w:locked/>
    <w:rsid w:val="00062822"/>
    <w:rPr>
      <w:sz w:val="24"/>
      <w:szCs w:val="24"/>
      <w:lang w:val="ru-RU" w:eastAsia="ar-SA" w:bidi="ar-SA"/>
    </w:rPr>
  </w:style>
  <w:style w:type="paragraph" w:styleId="af8">
    <w:name w:val="Body Text First Indent"/>
    <w:basedOn w:val="a5"/>
    <w:link w:val="af7"/>
    <w:rsid w:val="00062822"/>
    <w:pPr>
      <w:widowControl/>
      <w:shd w:val="clear" w:color="auto" w:fill="auto"/>
      <w:suppressAutoHyphens/>
      <w:spacing w:before="0" w:after="120" w:line="240" w:lineRule="auto"/>
      <w:ind w:firstLine="210"/>
    </w:pPr>
    <w:rPr>
      <w:rFonts w:ascii="Courier New" w:hAnsi="Courier New" w:cs="Courier New"/>
      <w:spacing w:val="0"/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locked/>
    <w:rsid w:val="00062822"/>
    <w:rPr>
      <w:rFonts w:ascii="Calibri" w:eastAsia="Calibri" w:hAnsi="Calibri"/>
      <w:sz w:val="24"/>
      <w:szCs w:val="24"/>
      <w:lang w:val="ru-RU" w:eastAsia="ar-SA" w:bidi="ar-SA"/>
    </w:rPr>
  </w:style>
  <w:style w:type="paragraph" w:styleId="27">
    <w:name w:val="Body Text Indent 2"/>
    <w:basedOn w:val="a"/>
    <w:link w:val="26"/>
    <w:semiHidden/>
    <w:rsid w:val="00062822"/>
    <w:pPr>
      <w:widowControl/>
      <w:suppressAutoHyphens/>
      <w:spacing w:after="120" w:line="480" w:lineRule="auto"/>
      <w:ind w:left="283"/>
    </w:pPr>
    <w:rPr>
      <w:rFonts w:ascii="Calibri" w:eastAsia="Calibri" w:hAnsi="Calibri"/>
      <w:color w:val="auto"/>
      <w:lang w:eastAsia="ar-SA"/>
    </w:rPr>
  </w:style>
  <w:style w:type="character" w:customStyle="1" w:styleId="33">
    <w:name w:val="Основной текст с отступом 3 Знак"/>
    <w:link w:val="34"/>
    <w:locked/>
    <w:rsid w:val="00062822"/>
    <w:rPr>
      <w:sz w:val="16"/>
      <w:szCs w:val="16"/>
      <w:lang w:val="ru-RU" w:eastAsia="ru-RU" w:bidi="ar-SA"/>
    </w:rPr>
  </w:style>
  <w:style w:type="paragraph" w:styleId="34">
    <w:name w:val="Body Text Indent 3"/>
    <w:basedOn w:val="a"/>
    <w:link w:val="33"/>
    <w:rsid w:val="00062822"/>
    <w:pPr>
      <w:widowControl/>
      <w:spacing w:after="120"/>
      <w:ind w:left="283"/>
    </w:pPr>
    <w:rPr>
      <w:color w:val="auto"/>
      <w:sz w:val="16"/>
      <w:szCs w:val="16"/>
    </w:rPr>
  </w:style>
  <w:style w:type="character" w:customStyle="1" w:styleId="af9">
    <w:name w:val="Текст Знак"/>
    <w:link w:val="afa"/>
    <w:semiHidden/>
    <w:locked/>
    <w:rsid w:val="00062822"/>
    <w:rPr>
      <w:rFonts w:ascii="Courier New" w:hAnsi="Courier New" w:cs="Courier New"/>
      <w:lang w:val="ru-RU" w:eastAsia="ar-SA" w:bidi="ar-SA"/>
    </w:rPr>
  </w:style>
  <w:style w:type="paragraph" w:styleId="afa">
    <w:name w:val="Plain Text"/>
    <w:basedOn w:val="a"/>
    <w:link w:val="af9"/>
    <w:rsid w:val="00062822"/>
    <w:pPr>
      <w:widowControl/>
    </w:pPr>
    <w:rPr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62822"/>
    <w:pPr>
      <w:widowControl/>
      <w:suppressAutoHyphens/>
      <w:ind w:firstLine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paragraph" w:customStyle="1" w:styleId="ConsPlusCell">
    <w:name w:val="ConsPlusCell"/>
    <w:rsid w:val="00062822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Postan">
    <w:name w:val="Postan"/>
    <w:basedOn w:val="a"/>
    <w:rsid w:val="00062822"/>
    <w:pPr>
      <w:widowControl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14">
    <w:name w:val="Абзац списка1"/>
    <w:basedOn w:val="a"/>
    <w:rsid w:val="00062822"/>
    <w:pPr>
      <w:widowControl/>
      <w:ind w:left="720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15">
    <w:name w:val="Без интервала1"/>
    <w:rsid w:val="0006282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8">
    <w:name w:val="Абзац списка2"/>
    <w:basedOn w:val="a"/>
    <w:rsid w:val="00062822"/>
    <w:pPr>
      <w:widowControl/>
      <w:suppressAutoHyphens/>
      <w:ind w:left="720"/>
    </w:pPr>
    <w:rPr>
      <w:rFonts w:ascii="Times New Roman" w:eastAsia="Calibri" w:hAnsi="Times New Roman" w:cs="Times New Roman"/>
      <w:color w:val="auto"/>
      <w:lang w:eastAsia="ar-SA"/>
    </w:rPr>
  </w:style>
  <w:style w:type="paragraph" w:customStyle="1" w:styleId="ConsNonformat">
    <w:name w:val="ConsNonformat"/>
    <w:rsid w:val="00062822"/>
    <w:pPr>
      <w:widowControl w:val="0"/>
      <w:autoSpaceDE w:val="0"/>
      <w:autoSpaceDN w:val="0"/>
      <w:adjustRightInd w:val="0"/>
      <w:ind w:right="19772"/>
    </w:pPr>
    <w:rPr>
      <w:rFonts w:eastAsia="Times New Roman"/>
    </w:rPr>
  </w:style>
  <w:style w:type="paragraph" w:customStyle="1" w:styleId="ConsPlusNonformat">
    <w:name w:val="ConsPlusNonformat"/>
    <w:rsid w:val="0006282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29">
    <w:name w:val="Без интервала2"/>
    <w:rsid w:val="0006282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b">
    <w:name w:val="Содержимое таблицы"/>
    <w:basedOn w:val="a"/>
    <w:rsid w:val="00062822"/>
    <w:pPr>
      <w:suppressLineNumbers/>
      <w:suppressAutoHyphens/>
    </w:pPr>
    <w:rPr>
      <w:rFonts w:ascii="Times New Roman" w:eastAsia="Times New Roman" w:hAnsi="Times New Roman" w:cs="Times New Roman"/>
      <w:color w:val="auto"/>
      <w:kern w:val="2"/>
      <w:lang w:eastAsia="ar-SA"/>
    </w:rPr>
  </w:style>
  <w:style w:type="paragraph" w:customStyle="1" w:styleId="35">
    <w:name w:val="Без интервала3"/>
    <w:rsid w:val="0006282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">
    <w:name w:val="Без интервала4"/>
    <w:rsid w:val="0006282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50">
    <w:name w:val="Без интервала5"/>
    <w:rsid w:val="0006282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0">
    <w:name w:val="Основной текст 0 Знак"/>
    <w:aliases w:val="95 ПК Знак,А. Основной текст 0 Знак"/>
    <w:link w:val="00"/>
    <w:locked/>
    <w:rsid w:val="00062822"/>
    <w:rPr>
      <w:color w:val="000000"/>
      <w:kern w:val="24"/>
      <w:sz w:val="22"/>
      <w:lang w:val="ru-RU" w:eastAsia="en-US" w:bidi="ar-SA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link w:val="0"/>
    <w:rsid w:val="00062822"/>
    <w:pPr>
      <w:widowControl/>
      <w:ind w:firstLine="539"/>
      <w:jc w:val="both"/>
    </w:pPr>
    <w:rPr>
      <w:kern w:val="24"/>
      <w:sz w:val="22"/>
      <w:szCs w:val="20"/>
      <w:lang w:eastAsia="en-US"/>
    </w:rPr>
  </w:style>
  <w:style w:type="character" w:styleId="afc">
    <w:name w:val="page number"/>
    <w:rsid w:val="00062822"/>
    <w:rPr>
      <w:rFonts w:ascii="Times New Roman" w:hAnsi="Times New Roman" w:cs="Times New Roman" w:hint="default"/>
    </w:rPr>
  </w:style>
  <w:style w:type="character" w:customStyle="1" w:styleId="16">
    <w:name w:val="Основной текст1"/>
    <w:rsid w:val="00062822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character" w:customStyle="1" w:styleId="36">
    <w:name w:val="Знак3"/>
    <w:rsid w:val="00062822"/>
    <w:rPr>
      <w:rFonts w:ascii="Tahoma" w:hAnsi="Tahoma" w:cs="Tahoma" w:hint="default"/>
      <w:sz w:val="16"/>
    </w:rPr>
  </w:style>
  <w:style w:type="character" w:customStyle="1" w:styleId="text1">
    <w:name w:val="text1"/>
    <w:rsid w:val="00062822"/>
    <w:rPr>
      <w:rFonts w:ascii="Arial" w:hAnsi="Arial" w:cs="Arial" w:hint="default"/>
      <w:sz w:val="18"/>
    </w:rPr>
  </w:style>
  <w:style w:type="character" w:customStyle="1" w:styleId="apple-converted-space">
    <w:name w:val="apple-converted-space"/>
    <w:rsid w:val="00062822"/>
  </w:style>
  <w:style w:type="paragraph" w:customStyle="1" w:styleId="s1">
    <w:name w:val="s_1"/>
    <w:basedOn w:val="a"/>
    <w:rsid w:val="005139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d">
    <w:name w:val="Знак"/>
    <w:basedOn w:val="a"/>
    <w:rsid w:val="00805F3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"/>
    <w:rsid w:val="00296B7B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БОЛЬШЕРУДКИНСКОГО СЕЛЬСОВЕТА ШАРАНГСКОГО РАЙОНА НИЖЕГОРОДСКОЙ ОБЛАСТИ</vt:lpstr>
    </vt:vector>
  </TitlesOfParts>
  <Company>SPecialiST RePack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БОЛЬШЕРУДКИНСКОГО СЕЛЬСОВЕТА ШАРАНГСКОГО РАЙОНА НИЖЕГОРОДСКОЙ ОБЛАСТИ</dc:title>
  <dc:creator>Admin</dc:creator>
  <cp:lastModifiedBy>Любовь Гринева</cp:lastModifiedBy>
  <cp:revision>4</cp:revision>
  <cp:lastPrinted>2021-01-25T12:10:00Z</cp:lastPrinted>
  <dcterms:created xsi:type="dcterms:W3CDTF">2021-01-21T13:55:00Z</dcterms:created>
  <dcterms:modified xsi:type="dcterms:W3CDTF">2021-01-25T12:12:00Z</dcterms:modified>
</cp:coreProperties>
</file>