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4" w:rsidRPr="001B2FFC" w:rsidRDefault="008A79F4" w:rsidP="008A79F4">
      <w:pPr>
        <w:pageBreakBefore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2FFC">
        <w:rPr>
          <w:rFonts w:ascii="Arial" w:hAnsi="Arial" w:cs="Arial"/>
          <w:sz w:val="24"/>
          <w:szCs w:val="24"/>
        </w:rPr>
        <w:t>АДМИНИСТРАЦИЯ ШУБИНСКОГО СЕЛЬСКОГО ПОСЕЛЕНИЯ</w:t>
      </w:r>
    </w:p>
    <w:p w:rsidR="008A79F4" w:rsidRPr="001B2FFC" w:rsidRDefault="008A79F4" w:rsidP="008A79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2FF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A79F4" w:rsidRPr="001B2FFC" w:rsidRDefault="008A79F4" w:rsidP="008A79F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B2FFC">
        <w:rPr>
          <w:rFonts w:ascii="Arial" w:hAnsi="Arial" w:cs="Arial"/>
          <w:sz w:val="24"/>
          <w:szCs w:val="24"/>
        </w:rPr>
        <w:t>ВОРОНЕЖСКОЙ ОБЛАСТИ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79F4" w:rsidRPr="001B2FFC" w:rsidRDefault="008A79F4" w:rsidP="008A79F4">
      <w:pPr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B2FFC">
        <w:rPr>
          <w:rFonts w:ascii="Arial" w:hAnsi="Arial" w:cs="Arial"/>
          <w:bCs/>
          <w:sz w:val="24"/>
          <w:szCs w:val="24"/>
        </w:rPr>
        <w:t>ПОСТАНОВЛЕНИЕ</w:t>
      </w:r>
    </w:p>
    <w:p w:rsidR="008A79F4" w:rsidRPr="001B2FFC" w:rsidRDefault="008A79F4" w:rsidP="008A79F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09 » февраля 2018 год  № 13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подготовке проекта внесения изменений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Правила землепользования и застройки</w:t>
      </w:r>
      <w:r w:rsidRPr="001B2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Шубинского сельского поселения Острогожского муниципального района Воронежской области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FFC">
        <w:rPr>
          <w:rFonts w:ascii="Arial" w:hAnsi="Arial" w:cs="Arial"/>
          <w:color w:val="141414"/>
          <w:sz w:val="24"/>
          <w:szCs w:val="24"/>
          <w:shd w:val="clear" w:color="auto" w:fill="FAFAFA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Генеральным планом Шубинского сельского поселения, администрация Шубинского сельского поселения</w:t>
      </w:r>
      <w:r w:rsidRPr="001B2FF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A79F4" w:rsidRPr="001B2FFC" w:rsidRDefault="008A79F4" w:rsidP="008A79F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FF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FFC">
        <w:rPr>
          <w:rFonts w:ascii="Arial" w:eastAsia="Times New Roman" w:hAnsi="Arial" w:cs="Arial"/>
          <w:sz w:val="24"/>
          <w:szCs w:val="24"/>
          <w:lang w:eastAsia="ru-RU"/>
        </w:rPr>
        <w:t xml:space="preserve">1.Приступить к подготовке проекта </w:t>
      </w:r>
      <w:r w:rsidRPr="001B2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внесения изменений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Правила землепользования и застройки</w:t>
      </w:r>
      <w:bookmarkStart w:id="0" w:name="_GoBack"/>
      <w:bookmarkEnd w:id="0"/>
      <w:r w:rsidRPr="001B2F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Шубинского сельского поселения Острогожского муниципального района Воронежской области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FFC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в порядке, установленном для официального обнародования муниципальных правовых актов и разместить на официальном сайте администрации Шубинского сельского поселения Острогожского муниципального района Воронежской области;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FFC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 его обнародования.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FF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B2F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B2FF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A79F4" w:rsidRPr="001B2FFC" w:rsidRDefault="008A79F4" w:rsidP="008A79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F4" w:rsidRPr="001B2FFC" w:rsidRDefault="008A79F4" w:rsidP="008A79F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FFC">
        <w:rPr>
          <w:rFonts w:ascii="Arial" w:hAnsi="Arial" w:cs="Arial"/>
          <w:sz w:val="24"/>
          <w:szCs w:val="24"/>
        </w:rPr>
        <w:t>Глава  Шубинского  сельского поселения  А. И. Гапоненко</w:t>
      </w:r>
    </w:p>
    <w:p w:rsidR="008A79F4" w:rsidRPr="001B2FFC" w:rsidRDefault="008A79F4" w:rsidP="008A79F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79F4" w:rsidRPr="001B2FFC" w:rsidRDefault="008A79F4" w:rsidP="008A79F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24B" w:rsidRDefault="0086424B"/>
    <w:sectPr w:rsidR="0086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0"/>
    <w:rsid w:val="001D7810"/>
    <w:rsid w:val="00325D9F"/>
    <w:rsid w:val="0037197A"/>
    <w:rsid w:val="00484343"/>
    <w:rsid w:val="00544D4A"/>
    <w:rsid w:val="005946EA"/>
    <w:rsid w:val="00671D2F"/>
    <w:rsid w:val="0079611F"/>
    <w:rsid w:val="007F3B42"/>
    <w:rsid w:val="0086424B"/>
    <w:rsid w:val="008A79F4"/>
    <w:rsid w:val="008C0DA4"/>
    <w:rsid w:val="009B2D43"/>
    <w:rsid w:val="009C4154"/>
    <w:rsid w:val="00BD2883"/>
    <w:rsid w:val="00CB56D5"/>
    <w:rsid w:val="00EA799A"/>
    <w:rsid w:val="00F32528"/>
    <w:rsid w:val="00F8552F"/>
    <w:rsid w:val="00FC103E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84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43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8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43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8434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843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43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8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43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8434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*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Шубинская администрация</cp:lastModifiedBy>
  <cp:revision>2</cp:revision>
  <dcterms:created xsi:type="dcterms:W3CDTF">2018-02-14T09:00:00Z</dcterms:created>
  <dcterms:modified xsi:type="dcterms:W3CDTF">2018-02-14T09:02:00Z</dcterms:modified>
</cp:coreProperties>
</file>