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BE" w:rsidRPr="004B68BE" w:rsidRDefault="004B68BE" w:rsidP="004B68B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B68B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B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F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СТАРОГАНЬКИНО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4B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B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B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B68BE" w:rsidRPr="004B68BE" w:rsidRDefault="004B68BE" w:rsidP="004B68B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68BE" w:rsidRPr="004B68BE" w:rsidRDefault="004B68BE" w:rsidP="004B6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F3E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 № 4</w:t>
      </w:r>
      <w:r w:rsidR="007F3E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B68BE" w:rsidRPr="004B68BE" w:rsidRDefault="004B68BE" w:rsidP="004B68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8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4B68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4B68BE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4B68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 </w:t>
      </w:r>
      <w:r w:rsidR="007F3EB2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Староганькино</w:t>
      </w:r>
    </w:p>
    <w:p w:rsidR="007F3EB2" w:rsidRDefault="007F3EB2" w:rsidP="004B68BE">
      <w:pPr>
        <w:pStyle w:val="a3"/>
        <w:spacing w:after="0" w:afterAutospacing="0"/>
        <w:ind w:right="850"/>
        <w:rPr>
          <w:color w:val="000000"/>
          <w:sz w:val="27"/>
          <w:szCs w:val="27"/>
        </w:rPr>
      </w:pPr>
    </w:p>
    <w:p w:rsidR="007F3C4D" w:rsidRPr="007F3EB2" w:rsidRDefault="007F3C4D" w:rsidP="004B68BE">
      <w:pPr>
        <w:pStyle w:val="a3"/>
        <w:spacing w:after="0" w:afterAutospacing="0"/>
        <w:ind w:right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утверждении административного регламента </w:t>
      </w:r>
    </w:p>
    <w:p w:rsidR="007F3C4D" w:rsidRPr="007F3EB2" w:rsidRDefault="007F3C4D" w:rsidP="004B68BE">
      <w:pPr>
        <w:pStyle w:val="a3"/>
        <w:spacing w:after="0" w:afterAutospacing="0"/>
        <w:ind w:right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предоставления муниципальной услуги</w:t>
      </w:r>
    </w:p>
    <w:p w:rsidR="007F3C4D" w:rsidRPr="007F3EB2" w:rsidRDefault="007F3C4D" w:rsidP="004B68BE">
      <w:pPr>
        <w:pStyle w:val="a3"/>
        <w:spacing w:after="0" w:afterAutospacing="0"/>
        <w:ind w:right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установлению сервитута в отношении</w:t>
      </w:r>
    </w:p>
    <w:p w:rsidR="007F3C4D" w:rsidRPr="007F3C4D" w:rsidRDefault="007F3C4D" w:rsidP="004B68BE">
      <w:pPr>
        <w:pStyle w:val="a3"/>
        <w:spacing w:after="0" w:afterAutospacing="0"/>
        <w:ind w:right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земельного участка, находящегося </w:t>
      </w:r>
    </w:p>
    <w:p w:rsidR="004B68BE" w:rsidRPr="00F27F3F" w:rsidRDefault="007F3C4D" w:rsidP="004B68BE">
      <w:pPr>
        <w:pStyle w:val="a3"/>
        <w:spacing w:after="0" w:afterAutospacing="0"/>
        <w:ind w:right="850"/>
        <w:rPr>
          <w:color w:val="212121"/>
        </w:rPr>
      </w:pPr>
      <w:r>
        <w:rPr>
          <w:color w:val="000000"/>
          <w:sz w:val="27"/>
          <w:szCs w:val="27"/>
        </w:rPr>
        <w:t>в муниципальной собственности</w:t>
      </w:r>
    </w:p>
    <w:p w:rsidR="004B68BE" w:rsidRDefault="004B68BE" w:rsidP="004B68BE">
      <w:pPr>
        <w:rPr>
          <w:rFonts w:ascii="Times New Roman" w:hAnsi="Times New Roman" w:cs="Times New Roman"/>
          <w:sz w:val="28"/>
          <w:szCs w:val="28"/>
        </w:rPr>
      </w:pPr>
    </w:p>
    <w:p w:rsidR="007F3C4D" w:rsidRPr="007F3C4D" w:rsidRDefault="007F3C4D" w:rsidP="007F3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Федеральным законом от 27.07.2010 года № 210-ФЗ «Об организации предоставления государственных и муниципальных услуг», Земельным кодексом Российской Федерации, Федеральным законом  от 23.06.2014 года № 171-ФЗ «О внесении изменений в Земельный кодекс Российской Федерации 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отдельные законодательные акты Российской Федерации", Федерального закона от 03.07.2016 № 334-ФЗ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», Уставом</w:t>
      </w:r>
      <w:proofErr w:type="gramEnd"/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="007F3E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</w:t>
      </w:r>
      <w:r w:rsidRPr="007F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сельского поселения </w:t>
      </w:r>
      <w:r w:rsidR="007F3E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</w:p>
    <w:p w:rsidR="007F3C4D" w:rsidRPr="007F3C4D" w:rsidRDefault="007F3C4D" w:rsidP="007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3C4D" w:rsidRPr="007F3C4D" w:rsidRDefault="007F3C4D" w:rsidP="007F3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ПОСТАНОВЛЯЕТ:</w:t>
      </w:r>
    </w:p>
    <w:p w:rsidR="007F3C4D" w:rsidRPr="007F3C4D" w:rsidRDefault="007F3C4D" w:rsidP="007F3C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C4D" w:rsidRPr="007F3C4D" w:rsidRDefault="007F3C4D" w:rsidP="007F3C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 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 муниципальной услуги по установлению сервитута в отношении земельного участка, находящегося  в муниципальной собственности. </w:t>
      </w:r>
      <w:r w:rsidRPr="007F3C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(Приложение 1).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F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вестник» и разместить  на  официальном сайте Администрации сельского поселения </w:t>
      </w:r>
      <w:r w:rsidR="007F3E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                                                                     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F3C4D" w:rsidRPr="007F3C4D" w:rsidRDefault="007F3C4D" w:rsidP="007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3C4D" w:rsidRDefault="007F3C4D" w:rsidP="007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4EEF" w:rsidRPr="007F3C4D" w:rsidRDefault="00F74EEF" w:rsidP="007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F3EB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7F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Максимов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F3C4D" w:rsidRPr="007F3C4D" w:rsidRDefault="007F3C4D" w:rsidP="007F3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74EE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Староганькино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F74EE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.07.2020 № 4</w:t>
      </w:r>
      <w:r w:rsidR="00F74EE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7F3C4D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АДМИНИСТРАТИВНЫЙ РЕГЛАМЕНТ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предоставления муниципальной услуги </w:t>
      </w:r>
    </w:p>
    <w:p w:rsidR="007F3C4D" w:rsidRPr="007F3C4D" w:rsidRDefault="007F3C4D" w:rsidP="007F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установлению сервитута в отношении земельного участка, находящегося  в муниципальной собственности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муниципальной собственности устанавливает порядок и стандарт предоставления муниципальной услуги (далее по тексту – услуга).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Административный регламент регулирует порядок рассмотрения заявлений по  установлению сервитута в отношении земельного участка находящегося в муниципальной собственности  в случаях:</w:t>
      </w:r>
    </w:p>
    <w:p w:rsidR="007F3C4D" w:rsidRPr="007F3C4D" w:rsidRDefault="007F3C4D" w:rsidP="007F3C4D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7F3C4D" w:rsidRPr="007F3C4D" w:rsidRDefault="007F3C4D" w:rsidP="007F3C4D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изыскательских работ;</w:t>
      </w:r>
    </w:p>
    <w:p w:rsidR="007F3C4D" w:rsidRPr="007F3C4D" w:rsidRDefault="007F3C4D" w:rsidP="007F3C4D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ведение работ, связанных с пользованием недрами.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сельского поселения </w:t>
      </w:r>
      <w:r w:rsidR="00F74E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заявлением о предоставлении муниципальной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о предоставлении муниципальной услуги:</w:t>
      </w:r>
    </w:p>
    <w:p w:rsidR="007F3C4D" w:rsidRPr="007F3C4D" w:rsidRDefault="007F3C4D" w:rsidP="007F3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74E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C4D" w:rsidRPr="007F3C4D" w:rsidRDefault="007F3C4D" w:rsidP="007F3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Самарская область, Похвистневский район,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F74EEF" w:rsidRPr="00F74E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Староганькино</w:t>
      </w:r>
      <w:r w:rsidRPr="00F74E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ул. </w:t>
      </w:r>
      <w:r w:rsidR="00F74E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F74E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27б</w:t>
      </w:r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(время местное):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 – пятница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-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с 8.00 ч. до 16.30 ч.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суббота и воскресенье      -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выходные дни</w:t>
      </w:r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перерыв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-      с 12.00 ч. до 13.30 ч.</w:t>
      </w:r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 8(84670) 3-31-82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администрации: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</w:t>
      </w:r>
      <w:r w:rsidR="00F74E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tarogankino</w:t>
      </w:r>
      <w:proofErr w:type="spell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7F3C4D" w:rsidRPr="00F74EEF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</w:t>
      </w:r>
      <w:proofErr w:type="spellStart"/>
      <w:r w:rsidRPr="00F74E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F74EEF" w:rsidRPr="00F74E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spellEnd"/>
      <w:r w:rsidR="00F74EEF" w:rsidRPr="00F7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="00F74EEF" w:rsidRPr="00F74E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gan</w:t>
      </w:r>
      <w:proofErr w:type="spellEnd"/>
      <w:r w:rsidRPr="00F7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F74E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7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74E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7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C4D" w:rsidRPr="007F3C4D" w:rsidRDefault="007F3C4D" w:rsidP="007F3C4D">
      <w:pPr>
        <w:tabs>
          <w:tab w:val="left" w:pos="709"/>
          <w:tab w:val="left" w:pos="17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МФЦ: 446490, Самарская область, Похвистневский район, с. </w:t>
      </w:r>
      <w:proofErr w:type="spell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Старопохвистнево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</w:t>
      </w: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65.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МФЦ (время местное):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Понедельник, вторник,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Среда, пятница                                      с 8.00 до 17.00 без перерыва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                            с 8.00 до 22.00 без перерыва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                                                 с 9.00 до 14.00 без перерыва         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                                          выходной день.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МФЦ: 8(84656)5-66-30, 8(84656)5-66-31.</w:t>
      </w:r>
    </w:p>
    <w:p w:rsidR="007F3C4D" w:rsidRPr="007F3C4D" w:rsidRDefault="007F3C4D" w:rsidP="007F3C4D">
      <w:pPr>
        <w:tabs>
          <w:tab w:val="left" w:pos="709"/>
        </w:tabs>
        <w:spacing w:before="195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МФЦ: </w:t>
      </w:r>
      <w:proofErr w:type="spellStart"/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pohr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График работы: понедельник с 9.00 до 20.00, вторник-пятница с 9.00-18.00, суббота с 9.00-15.30.</w:t>
      </w:r>
    </w:p>
    <w:p w:rsidR="007F3C4D" w:rsidRPr="007F3C4D" w:rsidRDefault="007F3C4D" w:rsidP="007F3C4D">
      <w:pPr>
        <w:tabs>
          <w:tab w:val="left" w:pos="70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(МФЦ).</w:t>
      </w:r>
    </w:p>
    <w:p w:rsidR="007F3C4D" w:rsidRPr="007F3C4D" w:rsidRDefault="007F3C4D" w:rsidP="007F3C4D">
      <w:pPr>
        <w:shd w:val="clear" w:color="auto" w:fill="FFFFFF"/>
        <w:autoSpaceDE w:val="0"/>
        <w:autoSpaceDN w:val="0"/>
        <w:adjustRightInd w:val="0"/>
        <w:spacing w:after="0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интернет-сайте органов местного самоуправления сельского поселения </w:t>
      </w:r>
      <w:r w:rsidR="00F74E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="00F74E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starogankino</w:t>
      </w:r>
      <w:proofErr w:type="spell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Самарской области (далее – Портал): www.uslugi.samregion.ru;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«Сеть многофункциональных центров предоставления </w:t>
      </w:r>
      <w:r w:rsidRPr="007F3C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государственных и муниципальных услуг» по адресу: www.mfc63.samregion.ru;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помещении приема заявлений в уполномоченном органе;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8" w:history="1">
        <w:r w:rsidRPr="007F3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www.mfc63.samregion.ru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Способы и порядок получения информации о правилах предоставления муниципальной услуги:</w:t>
      </w:r>
    </w:p>
    <w:p w:rsidR="007F3C4D" w:rsidRPr="007F3C4D" w:rsidRDefault="007F3C4D" w:rsidP="007F3C4D">
      <w:pPr>
        <w:tabs>
          <w:tab w:val="left" w:pos="0"/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телефонной, факсимильной связи;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электронной связи,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почтовой связи;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информационных стендах в помещениях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информационно-телекоммуникационных сетях общего пользования: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 портале государственных и муниципальных услуг (функций);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(функций) области.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информации; 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официальном Интернет-сайте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Самарской области.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ответственными за информирование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информирование, определяются муниципальным правовым актом руководителя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размещается на официальном Интернет-сайте и на информационном стенде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Местонахождение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, его структурных подразделений, МФЦ;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уполномоченные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муниципальную услугу и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номера контактных телефонов;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график работы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адресах</w:t>
      </w:r>
      <w:proofErr w:type="gramEnd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Интернет-сайтов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адресах</w:t>
      </w:r>
      <w:proofErr w:type="gramEnd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электронной почты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ход предоставления муниципальной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административных </w:t>
      </w: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процедурах</w:t>
      </w:r>
      <w:proofErr w:type="gramEnd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предоставления муниципальной услуги;</w:t>
      </w:r>
    </w:p>
    <w:p w:rsidR="007F3C4D" w:rsidRPr="007F3C4D" w:rsidRDefault="007F3C4D" w:rsidP="007F3C4D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порядок и формы </w:t>
      </w: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предоставлением муниципальной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 о деятельности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7F3C4D" w:rsidRPr="007F3C4D" w:rsidRDefault="007F3C4D" w:rsidP="007F3C4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right="-324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right="-324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F3C4D" w:rsidRPr="007F3C4D" w:rsidRDefault="007F3C4D" w:rsidP="007F3C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32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32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Самарской области;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7F3C4D" w:rsidRPr="007F3C4D" w:rsidRDefault="007F3C4D" w:rsidP="007F3C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7F3C4D" w:rsidRPr="007F3C4D" w:rsidRDefault="007F3C4D" w:rsidP="007F3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СТАНДАРТ ПРЕДОСТАВЛЕНИЯ МУНИЦИПАЛЬНОЙ УСЛУГИ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Наименование муниципальной услуги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2.2.Наименование органа местного самоуправления, предоставляющего муниципальную услугу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Муниципальная услуга предоставляется:</w:t>
      </w:r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</w:t>
      </w:r>
      <w:r w:rsidR="00F74E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части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установления сервитута в отношении земельного участка, находящегося в муниципальной собственности.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МФЦ по месту жительства заявителя - в части</w:t>
      </w:r>
      <w:r w:rsidRPr="007F3C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и (или) выдачи документов на предоставление муниципальной услуги.</w:t>
      </w:r>
    </w:p>
    <w:p w:rsidR="007F3C4D" w:rsidRPr="007F3C4D" w:rsidRDefault="007F3C4D" w:rsidP="007F3C4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F3C4D" w:rsidRPr="007F3C4D" w:rsidRDefault="007F3C4D" w:rsidP="007F3C4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Результат предоставления муниципальной услуги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являются: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заявителю предложения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</w:t>
      </w:r>
      <w:r w:rsidRPr="007F3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установлении сервитута в отношении земельного участка, находящегося в муниципальной собственности.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 Срок предоставления муниципальной услуги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случае; если часть земельного 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proofErr w:type="gram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случае; если часть земельного 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proofErr w:type="gram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В течение десяти дней со дня поступления заявления о предоставлении земельного участка  Уполномоченный орган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7F3C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 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7F3C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настоящего Административного регламента.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Конституция Российской Федерации;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Гражданский кодекс Российской Федерации;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Земельный кодекс Российской Федерации;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Градостроительный кодекс Российской Федерации;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закон от 25.10.2001 г. № 137-ФЗ «О введении в действие Земельного кодекса Российской Федерации»;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23.06.2014 года № 171-ФЗ «О внесении изменений в Земельный кодекс Российской Федерации 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отдельные законодательные акты Российской 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Федерации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Федеральный закон от 03.07.2016 № 334-ФЗ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закон от 24.07.2007 г. № 221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кадастровой деятельности»;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 13.07.2015 г. № 218-ФЗ «О государственной регистрации  недвижимости»;</w:t>
      </w:r>
    </w:p>
    <w:p w:rsidR="007F3C4D" w:rsidRPr="007F3C4D" w:rsidRDefault="007F3C4D" w:rsidP="007F3C4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2.6.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услуги заявитель предоставляет заявление по форме, прилагаемой к настоящему регламенту (Приложение № 1)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муниципальной услуги указываются: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случае; если часть земельного </w:t>
      </w:r>
      <w:proofErr w:type="gramStart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участка</w:t>
      </w:r>
      <w:proofErr w:type="gramEnd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отношении которой устанавливается сервитут не образована: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F3C4D" w:rsidRPr="007F3C4D" w:rsidRDefault="007F3C4D" w:rsidP="007F3C4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цель и предполагаемый срок действия сервитута.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случае; если часть земельного </w:t>
      </w:r>
      <w:proofErr w:type="gramStart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участка</w:t>
      </w:r>
      <w:proofErr w:type="gramEnd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отношении которой устанавливается сервитут образована: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F3C4D" w:rsidRPr="007F3C4D" w:rsidRDefault="007F3C4D" w:rsidP="007F3C4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цель и предполагаемый срок действия сервитута;</w:t>
      </w:r>
    </w:p>
    <w:p w:rsidR="007F3C4D" w:rsidRPr="007F3C4D" w:rsidRDefault="007F3C4D" w:rsidP="007F3C4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кадастровый номер земельного участка, в отношении которого предполагается установить сервитут.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К заявлению о предоставлении муниципальной услуги прилагаются: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 случае</w:t>
      </w:r>
      <w:proofErr w:type="gramStart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proofErr w:type="gramEnd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если часть земельного участка в отношении которой устанавливается сервитут не образована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1098"/>
      <w:bookmarkEnd w:id="0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</w:t>
      </w:r>
      <w:proofErr w:type="gramStart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proofErr w:type="gramEnd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если часть земельного участка в отношении которой устанавливается сервитут образована: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7F3C4D" w:rsidRPr="007F3C4D" w:rsidRDefault="007F3C4D" w:rsidP="007F3C4D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Документы, предоставляемые заявителем или его доверенным лицом, должны соответствовать следующим требованиям:</w:t>
      </w:r>
    </w:p>
    <w:p w:rsidR="007F3C4D" w:rsidRPr="007F3C4D" w:rsidRDefault="007F3C4D" w:rsidP="007F3C4D">
      <w:pPr>
        <w:widowControl w:val="0"/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полномочия представителя оформлены в установленном законом порядке;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тексты документов написаны разборчиво;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заявлении нет подчисток, приписок, зачеркнутых слов и иных неоговоренных исправлений;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не исполнены карандашом;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не имеют серьезных повреждений, наличие которых допускает многозначность истолкования содержания.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услуги составляется в одном экземпляре-подлиннике и подписывается заявителем.</w:t>
      </w:r>
    </w:p>
    <w:p w:rsidR="007F3C4D" w:rsidRPr="007F3C4D" w:rsidRDefault="007F3C4D" w:rsidP="007F3C4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указанные в пункте 2.6. настоящего регламента, следующими способами: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почте;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электронном виде;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посредством личного обращения.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3C4D" w:rsidRPr="007F3C4D" w:rsidRDefault="007F3C4D" w:rsidP="007F3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7F3C4D" w:rsidRPr="007F3C4D" w:rsidRDefault="007F3C4D" w:rsidP="007F3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государственного реестра недвижимости о зарегистрированных правах на земельный участок;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государственного реестра  недвижимости о зарегистрированных правах на здания, строения, сооружения;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ЕГРЮЛ, ЕГРИП;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земельного участка;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кадастровая выписка на земельный участок;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объекта недвижимости;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утвержденный проект планировки и утвержденный проект межевания территории;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лицензии, удостоверяющей право проведения работ по геологическому изучению недр.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2.7.3.Запрещено требовать от заявителя:</w:t>
      </w:r>
    </w:p>
    <w:p w:rsidR="007F3C4D" w:rsidRPr="007F3C4D" w:rsidRDefault="007F3C4D" w:rsidP="007F3C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F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7F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27 июля 2010 г. № 210-ФЗ «Об организации предоставления государственных и муниципальных услуг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7F3C4D" w:rsidRPr="007F3C4D" w:rsidRDefault="007F3C4D" w:rsidP="007F3C4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142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2.8.2. Текст заявления не поддается прочтению;</w:t>
      </w:r>
    </w:p>
    <w:p w:rsidR="007F3C4D" w:rsidRPr="007F3C4D" w:rsidRDefault="007F3C4D" w:rsidP="007F3C4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2.9.1.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 сельского поселения </w:t>
      </w:r>
      <w:r w:rsidR="00CB44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2.9.2. Заявителю в предоставлении муниципальной услуги отказывается в следующих случаях: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выдаче разрешения принимается в случае, если: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F3C4D" w:rsidRPr="007F3C4D" w:rsidRDefault="007F3C4D" w:rsidP="007F3C4D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оснований для отказа в предоставлении услуги является исчерпывающим.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2.10. Порядок, размер и основания взимания  плат за предоставление муниципальной услуги</w:t>
      </w:r>
    </w:p>
    <w:p w:rsidR="007F3C4D" w:rsidRPr="007F3C4D" w:rsidRDefault="007F3C4D" w:rsidP="007F3C4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2.10.1. </w:t>
      </w:r>
      <w:bookmarkStart w:id="1" w:name="Par257"/>
      <w:bookmarkEnd w:id="1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7F3C4D" w:rsidRPr="007F3C4D" w:rsidRDefault="007F3C4D" w:rsidP="007F3C4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:rsidR="007F3C4D" w:rsidRPr="007F3C4D" w:rsidRDefault="007F3C4D" w:rsidP="007F3C4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схема границ сервитута на кадастровом плане территории.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2.12. Срок регистрации запроса заявителя о предоставлении муниципальной услуги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Срок регистрации заявления о предоставлении муниципальной услуги составляет: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личного обращения заявителя - в течение 3 (трех) рабочих дней;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2.13.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Требования к помещениям, в которых предоставляется</w:t>
      </w: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муниципальная услуга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Центральный вход в здание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CB44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F3C4D" w:rsidRPr="007F3C4D" w:rsidRDefault="007F3C4D" w:rsidP="00CB44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7F3C4D" w:rsidRPr="007F3C4D" w:rsidRDefault="007F3C4D" w:rsidP="00CB44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F3C4D" w:rsidRPr="007F3C4D" w:rsidRDefault="007F3C4D" w:rsidP="00CB44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F3C4D" w:rsidRPr="007F3C4D" w:rsidRDefault="007F3C4D" w:rsidP="00CB44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" w:name="_Toc294183582"/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2.14. Показатели доступности и качества муниципальной услуги</w:t>
      </w:r>
      <w:bookmarkEnd w:id="2"/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доступности: 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установление должностных лиц Администрации сельского поселения </w:t>
      </w:r>
      <w:r w:rsidR="00CB44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услуги;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качества: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истребовании должностными лицами Администрации сельского поселения </w:t>
      </w:r>
      <w:r w:rsidR="00CB44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 предусмотренных настоящим административным регламентом.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подписи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Перечень услуг, которые являются необходимыми и обязательными для предоставления муниципальной услуги.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widowControl w:val="0"/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F3C4D" w:rsidRPr="007F3C4D" w:rsidRDefault="007F3C4D" w:rsidP="007F3C4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заявления и приложенных к нему документов;</w:t>
      </w:r>
    </w:p>
    <w:p w:rsidR="007F3C4D" w:rsidRPr="007F3C4D" w:rsidRDefault="007F3C4D" w:rsidP="007F3C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уведомления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предложения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(в срок не более 30 дней со дня получения заявления об установления сервитута);</w:t>
      </w:r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9" w:anchor="p1427" w:tooltip="Ссылка на текущий документ" w:history="1">
        <w:r w:rsidRPr="007F3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10" w:anchor="p1423" w:tooltip="Ссылка на текущий документ" w:history="1">
        <w:r w:rsidRPr="007F3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статьи 39.25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 РФ (в срок не более 30 дней со дня получения заявления об установления сервитута);</w:t>
      </w:r>
      <w:proofErr w:type="gramEnd"/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отказе в установлении сервитута и направление это решение заявителю с указанием оснований такого отказа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Прием, регистрация  заявления и приложенных к нему документов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Основанием для начала административной процедуры  является поступление заявления физического или юридического лица о предоставлении муниципальной услуги.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Лицо ответственное за прием и регистрацию заявления, является специалист уполномоченного органа или специалист МФЦ.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Заявление может быть передано следующими способами: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отправлением, направленным по адресу администрации;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ПГУ;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обращении в МФЦ. 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заявления,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оформление заявления в соответствии с требованиями пункта 2.6.1 настоящего регламента;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комплектность представленных документов в соответствии с пунктом 2.6.2. настоящего регламента;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отсутствие в заявлении и прилагаемых к заявлению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в заявлении и прилагаемых к заявлению документах записей, выполненных карандашом.</w:t>
      </w:r>
    </w:p>
    <w:p w:rsidR="007F3C4D" w:rsidRPr="007F3C4D" w:rsidRDefault="007F3C4D" w:rsidP="007F3C4D">
      <w:pPr>
        <w:widowControl w:val="0"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7F3C4D" w:rsidRPr="007F3C4D" w:rsidRDefault="007F3C4D" w:rsidP="007F3C4D">
      <w:pPr>
        <w:widowControl w:val="0"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7F3C4D" w:rsidRPr="007F3C4D" w:rsidRDefault="007F3C4D" w:rsidP="007F3C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имеются основания для возврата заявления, специалист уполномоченного органа в течение двух дней готовит проект Уведомления администрации о возврате заявления. 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проект Уведомления подлежит согласованию в течение семи дней.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проект Уведомления направляется на подписание руководителю Уполномоченного органа.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основания для возврата заявления отсутствуют, специалист  в течени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 регистрирует заявление в журнале регистрации.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Рассмотрение заявления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Рассмотрение заявлений осуществляется в порядке их поступления.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выполняет следующие процедуры: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передает заявление физического или юридического лица с приложением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уполномоченным специалистам.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данного административного действия зарегистрированное заявления передается в течени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рабочего дня с отметкой об отправленных запросах по межведомственному взаимодействию на рассмотрение уполномоченным  специалистам.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выполнения административной процедуры является поступление зарегистрированного заявления физического или юридического лица с приложением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уполномоченным специалистам.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7F3C4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 уведомления и предложения о возможности заключения соглашения об установлении сервитута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административной процедуры является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 специалистом, либо сотрудником МФЦ или посредством ПГУ  заявления.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течение 3 дней со дня предоставления полного пакета документов, указанного в п. 2.6.1 и е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7F3C4D" w:rsidRPr="007F3C4D" w:rsidRDefault="007F3C4D" w:rsidP="007F3C4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7F3C4D" w:rsidRPr="007F3C4D" w:rsidRDefault="007F3C4D" w:rsidP="007F3C4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проект предложения 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территории;</w:t>
      </w:r>
    </w:p>
    <w:p w:rsidR="007F3C4D" w:rsidRPr="007F3C4D" w:rsidRDefault="007F3C4D" w:rsidP="007F3C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проект Соглашения подлежит согласованию в течение 10-и рабочих дней уполномоченными специалистами.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проект Соглашения  направляется на подписание руководителю Уполномоченного органа.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является: 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Подготовка проекта соглашения о сервитуте и его заключение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3.5.1.Основанием для начала административной процедуры, является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решений в рамках действия является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действия является проект соглашения о сервитуте, подписанный руководителем Уполномоченного органа.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Способ фиксации результата выполнения административного действия, в том числе через МФЦ, по электронной форме.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осуществляется путем почтовых отправлений либо по электронной почте.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</w:t>
      </w:r>
      <w:r w:rsidRPr="007F3C4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имеются основания для отказа в предоставлении муниципальной услуги специалист готовит Уведомление об отказе лицу, обратившемуся с заявлением. Уведомление подлежит согласованию и направлению заявителю в порядке, установленном п.3.4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данной административной процедуры является издание Уведомления об отказе.</w:t>
      </w:r>
      <w:r w:rsidRPr="007F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Способом фиксации результата административной процедуры является оформление Уведомления</w:t>
      </w:r>
      <w:r w:rsidRPr="007F3C4D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 w:rsidRPr="007F3C4D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3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контроль осуществляют должностные лица,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определенные распоряжением администрации сельского поселения </w:t>
      </w:r>
      <w:r w:rsidR="00CB44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Общий контроль над полнотой и качеством </w:t>
      </w:r>
      <w:r w:rsidRPr="007F3C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предоставления муниципальной услуги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глава сельского поселения </w:t>
      </w:r>
      <w:r w:rsidR="00CB44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4.4. Осуществление текущего контроля.</w:t>
      </w:r>
    </w:p>
    <w:p w:rsidR="007F3C4D" w:rsidRPr="007F3C4D" w:rsidRDefault="007F3C4D" w:rsidP="007F3C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Самарской области, устанавливающих требования к предоставлению муниципальной услуги.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Периодичность проверок –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год, внеплановые – по конкретному обращению заявителя.</w:t>
      </w:r>
    </w:p>
    <w:p w:rsidR="007F3C4D" w:rsidRPr="007F3C4D" w:rsidRDefault="007F3C4D" w:rsidP="007F3C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сельского поселения </w:t>
      </w:r>
      <w:r w:rsidR="00CB44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  <w:r w:rsidRPr="007F3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с учетом периодичности комплексных и тематических проверок не менее 1 раза в год.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F3C4D" w:rsidRPr="007F3C4D" w:rsidRDefault="007F3C4D" w:rsidP="007F3C4D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F3C4D" w:rsidRPr="007F3C4D" w:rsidRDefault="007F3C4D" w:rsidP="007F3C4D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4.7. Ответственность за неисполнение, ненадлежащее исполнение возложенных обязанностей по </w:t>
      </w:r>
      <w:r w:rsidRPr="007F3C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7F3C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Кодексом Российской Федерации об административных правонарушениях,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7F3C4D" w:rsidRPr="007F3C4D" w:rsidRDefault="007F3C4D" w:rsidP="007F3C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обжалования действий (бездействия) и решений, осуществляемых (принятых), а также принимаемого решения при исполнении </w:t>
      </w:r>
      <w:proofErr w:type="gramStart"/>
      <w:r w:rsidRPr="007F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 услуги</w:t>
      </w:r>
      <w:proofErr w:type="gramEnd"/>
      <w:r w:rsidRPr="007F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подается (в соответствии с координатами, указанными в пункте 1.3. настоящего административного регламента):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личной явке: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ОМСУ;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без личной явки: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почтовым отправлением в ОМСУ;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электронной форме через личный кабинет заявителя на ПГУ/ ЕПГУ;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электронной почте в ОМСУ.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исправлений - в течение 5 (пяти) рабочих дней со дня ее регистрации.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F3C4D" w:rsidRPr="007F3C4D" w:rsidRDefault="007F3C4D" w:rsidP="007F3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направляется письменный ответ, содержащий результаты рассмотрения жалобы.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  <w:bookmarkStart w:id="3" w:name="_GoBack"/>
      <w:bookmarkEnd w:id="3"/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EB2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7F3C4D" w:rsidRPr="007F3C4D" w:rsidRDefault="007F3C4D" w:rsidP="007F3C4D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F3C4D" w:rsidRPr="007F3C4D" w:rsidRDefault="007F3C4D" w:rsidP="007F3C4D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администрацию сельского поселения </w:t>
      </w:r>
      <w:r w:rsidR="00A169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Староганькино</w:t>
      </w:r>
    </w:p>
    <w:p w:rsidR="007F3C4D" w:rsidRPr="007F3C4D" w:rsidRDefault="007F3C4D" w:rsidP="007F3C4D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муниципального района Похвистневский 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_________________________________________________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______________________________________________</w:t>
      </w:r>
      <w:r w:rsidRPr="007F3C4D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*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(почтовый адрес и (или) адрес электронной почты для связи с заявителем)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3C4D" w:rsidRPr="007F3C4D" w:rsidRDefault="007F3C4D" w:rsidP="007F3C4D">
      <w:pPr>
        <w:widowControl w:val="0"/>
        <w:numPr>
          <w:ilvl w:val="1"/>
          <w:numId w:val="3"/>
        </w:numPr>
        <w:tabs>
          <w:tab w:val="num" w:pos="-708"/>
        </w:tabs>
        <w:suppressAutoHyphens/>
        <w:spacing w:after="0" w:line="240" w:lineRule="auto"/>
        <w:jc w:val="center"/>
        <w:outlineLvl w:val="1"/>
        <w:rPr>
          <w:rFonts w:ascii="Cambria" w:eastAsia="Times New Roman" w:hAnsi="Cambria" w:cs="Times New Roman"/>
          <w:bCs/>
          <w:color w:val="000000"/>
          <w:sz w:val="24"/>
          <w:szCs w:val="20"/>
          <w:lang w:eastAsia="ru-RU"/>
        </w:rPr>
      </w:pPr>
      <w:proofErr w:type="gramStart"/>
      <w:r w:rsidRPr="007F3C4D">
        <w:rPr>
          <w:rFonts w:ascii="Cambria" w:eastAsia="Times New Roman" w:hAnsi="Cambria" w:cs="Times New Roman"/>
          <w:bCs/>
          <w:color w:val="000000"/>
          <w:sz w:val="24"/>
          <w:szCs w:val="20"/>
          <w:lang w:eastAsia="ru-RU"/>
        </w:rPr>
        <w:t>З</w:t>
      </w:r>
      <w:proofErr w:type="gramEnd"/>
      <w:r w:rsidRPr="007F3C4D">
        <w:rPr>
          <w:rFonts w:ascii="Cambria" w:eastAsia="Times New Roman" w:hAnsi="Cambria" w:cs="Times New Roman"/>
          <w:bCs/>
          <w:color w:val="000000"/>
          <w:sz w:val="24"/>
          <w:szCs w:val="20"/>
          <w:lang w:eastAsia="ru-RU"/>
        </w:rPr>
        <w:t xml:space="preserve"> А Я В Л Е Н И Е </w:t>
      </w:r>
    </w:p>
    <w:p w:rsidR="007F3C4D" w:rsidRPr="007F3C4D" w:rsidRDefault="007F3C4D" w:rsidP="007F3C4D">
      <w:pPr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4"/>
          <w:szCs w:val="20"/>
          <w:lang w:eastAsia="ru-RU"/>
        </w:rPr>
      </w:pPr>
      <w:r w:rsidRPr="007F3C4D">
        <w:rPr>
          <w:rFonts w:ascii="Cambria" w:eastAsia="Times New Roman" w:hAnsi="Cambria" w:cs="Times New Roman"/>
          <w:b/>
          <w:bCs/>
          <w:color w:val="000000"/>
          <w:sz w:val="24"/>
          <w:szCs w:val="26"/>
          <w:lang w:eastAsia="ru-RU"/>
        </w:rPr>
        <w:t>об установлении сервитута в отношении земельного участка, находящегося в муниципальной собственности.</w:t>
      </w:r>
    </w:p>
    <w:p w:rsidR="007F3C4D" w:rsidRPr="007F3C4D" w:rsidRDefault="007F3C4D" w:rsidP="007F3C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установить сервитут в отношении земельного участка</w:t>
      </w:r>
    </w:p>
    <w:p w:rsidR="007F3C4D" w:rsidRPr="007F3C4D" w:rsidRDefault="007F3C4D" w:rsidP="007F3C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7F3C4D" w:rsidRPr="007F3C4D" w:rsidRDefault="007F3C4D" w:rsidP="007F3C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установления сервитута __________________________________________</w:t>
      </w:r>
    </w:p>
    <w:p w:rsidR="007F3C4D" w:rsidRPr="007F3C4D" w:rsidRDefault="007F3C4D" w:rsidP="007F3C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установления сервитута___________________________________________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Приложение: </w:t>
      </w:r>
    </w:p>
    <w:p w:rsidR="007F3C4D" w:rsidRPr="007F3C4D" w:rsidRDefault="007F3C4D" w:rsidP="007F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980"/>
        <w:gridCol w:w="900"/>
        <w:gridCol w:w="954"/>
      </w:tblGrid>
      <w:tr w:rsidR="007F3C4D" w:rsidRPr="007F3C4D" w:rsidTr="00CB446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истов</w:t>
            </w:r>
          </w:p>
        </w:tc>
      </w:tr>
      <w:tr w:rsidR="007F3C4D" w:rsidRPr="007F3C4D" w:rsidTr="00CB446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3C4D" w:rsidRPr="007F3C4D" w:rsidTr="00CB446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7F3C4D" w:rsidRPr="007F3C4D" w:rsidRDefault="007F3C4D" w:rsidP="007F3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«_______»__________________20___г.                                                          _______________</w:t>
      </w:r>
    </w:p>
    <w:p w:rsidR="007F3C4D" w:rsidRPr="007F3C4D" w:rsidRDefault="007F3C4D" w:rsidP="007F3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                                                                                            МП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(подпись)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sectPr w:rsidR="007F3C4D" w:rsidRPr="007F3C4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C5" w:rsidRDefault="001B50C5">
      <w:pPr>
        <w:spacing w:after="0" w:line="240" w:lineRule="auto"/>
      </w:pPr>
      <w:r>
        <w:separator/>
      </w:r>
    </w:p>
  </w:endnote>
  <w:endnote w:type="continuationSeparator" w:id="0">
    <w:p w:rsidR="001B50C5" w:rsidRDefault="001B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64" w:rsidRDefault="00CB4464">
    <w:pPr>
      <w:pStyle w:val="a5"/>
      <w:jc w:val="center"/>
    </w:pPr>
  </w:p>
  <w:p w:rsidR="00CB4464" w:rsidRDefault="00CB44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0D57">
      <w:rPr>
        <w:noProof/>
      </w:rPr>
      <w:t>20</w:t>
    </w:r>
    <w:r>
      <w:rPr>
        <w:noProof/>
      </w:rPr>
      <w:fldChar w:fldCharType="end"/>
    </w:r>
  </w:p>
  <w:p w:rsidR="00CB4464" w:rsidRDefault="00CB44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C5" w:rsidRDefault="001B50C5">
      <w:pPr>
        <w:spacing w:after="0" w:line="240" w:lineRule="auto"/>
      </w:pPr>
      <w:r>
        <w:separator/>
      </w:r>
    </w:p>
  </w:footnote>
  <w:footnote w:type="continuationSeparator" w:id="0">
    <w:p w:rsidR="001B50C5" w:rsidRDefault="001B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9"/>
    <w:rsid w:val="001B50C5"/>
    <w:rsid w:val="004B68BE"/>
    <w:rsid w:val="006424A9"/>
    <w:rsid w:val="007F3C4D"/>
    <w:rsid w:val="007F3EB2"/>
    <w:rsid w:val="00A16944"/>
    <w:rsid w:val="00A50D57"/>
    <w:rsid w:val="00AE3462"/>
    <w:rsid w:val="00C72DFA"/>
    <w:rsid w:val="00CB4464"/>
    <w:rsid w:val="00F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8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8B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F3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3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8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8B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F3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3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3.sam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73579/?frame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3579/?fram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20</Pages>
  <Words>8008</Words>
  <Characters>45652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 Староганькино</cp:lastModifiedBy>
  <cp:revision>4</cp:revision>
  <cp:lastPrinted>2021-04-29T07:36:00Z</cp:lastPrinted>
  <dcterms:created xsi:type="dcterms:W3CDTF">2020-07-21T11:35:00Z</dcterms:created>
  <dcterms:modified xsi:type="dcterms:W3CDTF">2021-04-29T07:43:00Z</dcterms:modified>
</cp:coreProperties>
</file>