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СОВЕТ НАРОДНЫХ ДЕПУТАТОВ</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МОШОКСКОЕ СЕЛЬСКОЕ ПОСЕЛЕНИЕ</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 xml:space="preserve">СУДОГОДСКОГО РАЙОНА  </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ВЛАДИМИРСКОЙ ОБЛАСТИ</w:t>
      </w:r>
    </w:p>
    <w:p w:rsidR="00D10DC9" w:rsidRDefault="00D10DC9" w:rsidP="00D10DC9">
      <w:pPr>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D10DC9" w:rsidRDefault="00D10DC9" w:rsidP="00D10DC9">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D10DC9" w:rsidRDefault="00D10DC9" w:rsidP="00D10DC9">
      <w:pPr>
        <w:rPr>
          <w:rFonts w:ascii="Times New Roman" w:hAnsi="Times New Roman" w:cs="Times New Roman"/>
          <w:sz w:val="28"/>
          <w:szCs w:val="28"/>
        </w:rPr>
      </w:pPr>
    </w:p>
    <w:p w:rsidR="00D10DC9" w:rsidRDefault="00D10DC9" w:rsidP="00D10DC9">
      <w:pPr>
        <w:jc w:val="center"/>
        <w:rPr>
          <w:rFonts w:ascii="Times New Roman" w:hAnsi="Times New Roman" w:cs="Times New Roman"/>
          <w:sz w:val="28"/>
          <w:szCs w:val="28"/>
        </w:rPr>
      </w:pPr>
    </w:p>
    <w:p w:rsidR="00D10DC9" w:rsidRDefault="00D10DC9" w:rsidP="00D10DC9">
      <w:pPr>
        <w:rPr>
          <w:rFonts w:ascii="Times New Roman" w:hAnsi="Times New Roman" w:cs="Times New Roman"/>
          <w:b/>
        </w:rPr>
      </w:pPr>
      <w:r>
        <w:rPr>
          <w:rFonts w:ascii="Times New Roman" w:hAnsi="Times New Roman" w:cs="Times New Roman"/>
          <w:b/>
        </w:rPr>
        <w:t xml:space="preserve"> от 23.08.2017 года                                                                                              № 17/35  </w:t>
      </w:r>
    </w:p>
    <w:p w:rsidR="00D10DC9" w:rsidRDefault="00D10DC9" w:rsidP="00D10DC9">
      <w:pPr>
        <w:rPr>
          <w:rFonts w:ascii="Times New Roman" w:hAnsi="Times New Roman" w:cs="Times New Roman"/>
          <w:b/>
        </w:rPr>
      </w:pPr>
      <w:proofErr w:type="spellStart"/>
      <w:r>
        <w:rPr>
          <w:rFonts w:ascii="Times New Roman" w:hAnsi="Times New Roman" w:cs="Times New Roman"/>
          <w:b/>
        </w:rPr>
        <w:t>с</w:t>
      </w:r>
      <w:proofErr w:type="gramStart"/>
      <w:r>
        <w:rPr>
          <w:rFonts w:ascii="Times New Roman" w:hAnsi="Times New Roman" w:cs="Times New Roman"/>
          <w:b/>
        </w:rPr>
        <w:t>.М</w:t>
      </w:r>
      <w:proofErr w:type="gramEnd"/>
      <w:r>
        <w:rPr>
          <w:rFonts w:ascii="Times New Roman" w:hAnsi="Times New Roman" w:cs="Times New Roman"/>
          <w:b/>
        </w:rPr>
        <w:t>ошок</w:t>
      </w:r>
      <w:proofErr w:type="spellEnd"/>
    </w:p>
    <w:p w:rsidR="00D10DC9" w:rsidRDefault="00D10DC9" w:rsidP="00D10DC9">
      <w:pPr>
        <w:rPr>
          <w:rFonts w:ascii="Times New Roman" w:hAnsi="Times New Roman" w:cs="Times New Roman"/>
          <w:i/>
        </w:rPr>
      </w:pPr>
      <w:r>
        <w:rPr>
          <w:rFonts w:ascii="Times New Roman" w:hAnsi="Times New Roman" w:cs="Times New Roman"/>
          <w:i/>
        </w:rPr>
        <w:t xml:space="preserve">Об утверждении Положения «О порядке </w:t>
      </w:r>
    </w:p>
    <w:p w:rsidR="00D10DC9" w:rsidRDefault="00D10DC9" w:rsidP="00D10DC9">
      <w:pPr>
        <w:rPr>
          <w:rFonts w:ascii="Times New Roman" w:hAnsi="Times New Roman" w:cs="Times New Roman"/>
          <w:i/>
        </w:rPr>
      </w:pPr>
      <w:r>
        <w:rPr>
          <w:rFonts w:ascii="Times New Roman" w:hAnsi="Times New Roman" w:cs="Times New Roman"/>
          <w:i/>
        </w:rPr>
        <w:t xml:space="preserve">проведения конкурса на замещение должности </w:t>
      </w:r>
    </w:p>
    <w:p w:rsidR="00D10DC9" w:rsidRDefault="00D10DC9" w:rsidP="00D10DC9">
      <w:pPr>
        <w:rPr>
          <w:rFonts w:ascii="Times New Roman" w:hAnsi="Times New Roman" w:cs="Times New Roman"/>
          <w:i/>
        </w:rPr>
      </w:pPr>
      <w:r>
        <w:rPr>
          <w:rFonts w:ascii="Times New Roman" w:hAnsi="Times New Roman" w:cs="Times New Roman"/>
          <w:i/>
        </w:rPr>
        <w:t xml:space="preserve">главы администрации  муниципального образования </w:t>
      </w:r>
    </w:p>
    <w:p w:rsidR="00D10DC9" w:rsidRDefault="00D10DC9" w:rsidP="00D10DC9">
      <w:pPr>
        <w:rPr>
          <w:rFonts w:ascii="Times New Roman" w:hAnsi="Times New Roman" w:cs="Times New Roman"/>
          <w:i/>
        </w:rPr>
      </w:pPr>
      <w:proofErr w:type="spellStart"/>
      <w:r>
        <w:rPr>
          <w:rFonts w:ascii="Times New Roman" w:hAnsi="Times New Roman" w:cs="Times New Roman"/>
          <w:i/>
        </w:rPr>
        <w:t>Мошокское</w:t>
      </w:r>
      <w:proofErr w:type="spellEnd"/>
      <w:r>
        <w:rPr>
          <w:rFonts w:ascii="Times New Roman" w:hAnsi="Times New Roman" w:cs="Times New Roman"/>
          <w:i/>
        </w:rPr>
        <w:t xml:space="preserve"> сельское поселение </w:t>
      </w:r>
      <w:proofErr w:type="spellStart"/>
      <w:r>
        <w:rPr>
          <w:rFonts w:ascii="Times New Roman" w:hAnsi="Times New Roman" w:cs="Times New Roman"/>
          <w:i/>
        </w:rPr>
        <w:t>Судогодского</w:t>
      </w:r>
      <w:proofErr w:type="spellEnd"/>
      <w:r>
        <w:rPr>
          <w:rFonts w:ascii="Times New Roman" w:hAnsi="Times New Roman" w:cs="Times New Roman"/>
          <w:i/>
        </w:rPr>
        <w:t xml:space="preserve"> района </w:t>
      </w:r>
    </w:p>
    <w:p w:rsidR="00D10DC9" w:rsidRDefault="00D10DC9" w:rsidP="00D10DC9">
      <w:pPr>
        <w:rPr>
          <w:rFonts w:ascii="Times New Roman" w:hAnsi="Times New Roman" w:cs="Times New Roman"/>
          <w:i/>
        </w:rPr>
      </w:pPr>
      <w:r>
        <w:rPr>
          <w:rFonts w:ascii="Times New Roman" w:hAnsi="Times New Roman" w:cs="Times New Roman"/>
          <w:i/>
        </w:rPr>
        <w:t xml:space="preserve">Владимирской области» </w:t>
      </w:r>
    </w:p>
    <w:p w:rsidR="00D10DC9" w:rsidRDefault="00D10DC9" w:rsidP="00D10DC9">
      <w:pPr>
        <w:rPr>
          <w:rFonts w:ascii="Times New Roman" w:hAnsi="Times New Roman" w:cs="Times New Roman"/>
          <w:sz w:val="28"/>
          <w:szCs w:val="28"/>
        </w:rPr>
      </w:pPr>
      <w:r>
        <w:rPr>
          <w:rFonts w:ascii="Times New Roman" w:hAnsi="Times New Roman" w:cs="Times New Roman"/>
          <w:i/>
        </w:rPr>
        <w:t xml:space="preserve"> </w:t>
      </w:r>
      <w:r>
        <w:rPr>
          <w:rFonts w:ascii="Times New Roman" w:hAnsi="Times New Roman" w:cs="Times New Roman"/>
          <w:sz w:val="28"/>
          <w:szCs w:val="28"/>
        </w:rPr>
        <w:t xml:space="preserve">             </w:t>
      </w:r>
    </w:p>
    <w:p w:rsidR="00D10DC9" w:rsidRDefault="00D10DC9" w:rsidP="00D10DC9">
      <w:pPr>
        <w:rPr>
          <w:rFonts w:ascii="Times New Roman" w:hAnsi="Times New Roman" w:cs="Times New Roman"/>
          <w:sz w:val="28"/>
          <w:szCs w:val="28"/>
        </w:rPr>
      </w:pPr>
    </w:p>
    <w:p w:rsidR="00D10DC9" w:rsidRDefault="00D10DC9" w:rsidP="00D10DC9">
      <w:pPr>
        <w:rPr>
          <w:rFonts w:ascii="Times New Roman" w:hAnsi="Times New Roman" w:cs="Times New Roman"/>
          <w:sz w:val="28"/>
          <w:szCs w:val="28"/>
        </w:rPr>
      </w:pPr>
    </w:p>
    <w:p w:rsidR="00D10DC9" w:rsidRDefault="00D10DC9" w:rsidP="00D10DC9">
      <w:pPr>
        <w:ind w:firstLine="708"/>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5 ст. 37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proofErr w:type="spellStart"/>
      <w:r>
        <w:rPr>
          <w:rFonts w:ascii="Times New Roman" w:hAnsi="Times New Roman" w:cs="Times New Roman"/>
          <w:sz w:val="28"/>
          <w:szCs w:val="28"/>
        </w:rPr>
        <w:t>Мошокское</w:t>
      </w:r>
      <w:proofErr w:type="spellEnd"/>
      <w:r>
        <w:rPr>
          <w:rFonts w:ascii="Times New Roman" w:hAnsi="Times New Roman" w:cs="Times New Roman"/>
          <w:sz w:val="28"/>
          <w:szCs w:val="28"/>
        </w:rPr>
        <w:t xml:space="preserve"> сельское поселение,</w:t>
      </w:r>
    </w:p>
    <w:p w:rsidR="00D10DC9" w:rsidRDefault="00D10DC9" w:rsidP="00D10DC9">
      <w:pPr>
        <w:rPr>
          <w:rFonts w:ascii="Times New Roman" w:hAnsi="Times New Roman" w:cs="Times New Roman"/>
          <w:sz w:val="28"/>
          <w:szCs w:val="28"/>
        </w:rPr>
      </w:pPr>
    </w:p>
    <w:p w:rsidR="00D10DC9" w:rsidRDefault="00D10DC9" w:rsidP="00D10DC9">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w:t>
      </w:r>
    </w:p>
    <w:p w:rsidR="00D10DC9" w:rsidRDefault="00D10DC9" w:rsidP="00D10DC9">
      <w:pPr>
        <w:jc w:val="center"/>
        <w:rPr>
          <w:rFonts w:ascii="Times New Roman" w:hAnsi="Times New Roman" w:cs="Times New Roman"/>
          <w:b/>
          <w:sz w:val="28"/>
          <w:szCs w:val="28"/>
        </w:rPr>
      </w:pPr>
    </w:p>
    <w:p w:rsidR="00D10DC9" w:rsidRDefault="00D10DC9" w:rsidP="00D10DC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1.  Утвердить Положение «О  порядке проведения конкурса на замещение должности главы администрации муниципальное образование  </w:t>
      </w:r>
      <w:proofErr w:type="spellStart"/>
      <w:r>
        <w:rPr>
          <w:rFonts w:ascii="Times New Roman" w:hAnsi="Times New Roman" w:cs="Times New Roman"/>
          <w:sz w:val="28"/>
          <w:szCs w:val="28"/>
        </w:rPr>
        <w:t>Мошокское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Судогодского</w:t>
      </w:r>
      <w:proofErr w:type="spellEnd"/>
      <w:r>
        <w:rPr>
          <w:rFonts w:ascii="Times New Roman" w:hAnsi="Times New Roman" w:cs="Times New Roman"/>
          <w:sz w:val="28"/>
          <w:szCs w:val="28"/>
        </w:rPr>
        <w:t xml:space="preserve"> района Владимирской области», согласно приложению.</w:t>
      </w:r>
    </w:p>
    <w:p w:rsidR="00D10DC9" w:rsidRDefault="00D10DC9" w:rsidP="00D10DC9">
      <w:pPr>
        <w:jc w:val="both"/>
        <w:rPr>
          <w:rFonts w:ascii="Times New Roman" w:hAnsi="Times New Roman" w:cs="Times New Roman"/>
          <w:sz w:val="28"/>
          <w:szCs w:val="28"/>
        </w:rPr>
      </w:pPr>
    </w:p>
    <w:p w:rsidR="00D10DC9" w:rsidRDefault="00D10DC9" w:rsidP="00D10DC9">
      <w:pPr>
        <w:jc w:val="both"/>
        <w:rPr>
          <w:rFonts w:ascii="Times New Roman" w:hAnsi="Times New Roman" w:cs="Times New Roman"/>
          <w:sz w:val="28"/>
          <w:szCs w:val="28"/>
        </w:rPr>
      </w:pPr>
      <w:r>
        <w:rPr>
          <w:rFonts w:ascii="Times New Roman" w:hAnsi="Times New Roman" w:cs="Times New Roman"/>
          <w:sz w:val="28"/>
          <w:szCs w:val="28"/>
        </w:rPr>
        <w:tab/>
        <w:t>2. Настоящее решение вступает в силу со дня официального опубликования.</w:t>
      </w:r>
      <w:r>
        <w:rPr>
          <w:rFonts w:ascii="Times New Roman" w:hAnsi="Times New Roman" w:cs="Times New Roman"/>
          <w:sz w:val="28"/>
          <w:szCs w:val="28"/>
        </w:rPr>
        <w:tab/>
      </w:r>
    </w:p>
    <w:p w:rsidR="00D10DC9" w:rsidRDefault="00D10DC9" w:rsidP="00D10DC9">
      <w:pPr>
        <w:jc w:val="both"/>
        <w:rPr>
          <w:rFonts w:ascii="Times New Roman" w:hAnsi="Times New Roman" w:cs="Times New Roman"/>
          <w:sz w:val="28"/>
          <w:szCs w:val="28"/>
        </w:rPr>
      </w:pPr>
      <w:r>
        <w:rPr>
          <w:rFonts w:ascii="Times New Roman" w:hAnsi="Times New Roman" w:cs="Times New Roman"/>
          <w:sz w:val="28"/>
          <w:szCs w:val="28"/>
        </w:rPr>
        <w:t xml:space="preserve">    </w:t>
      </w:r>
    </w:p>
    <w:p w:rsidR="00D10DC9" w:rsidRDefault="00D10DC9" w:rsidP="00D10DC9">
      <w:pPr>
        <w:jc w:val="both"/>
        <w:rPr>
          <w:rFonts w:ascii="Times New Roman" w:hAnsi="Times New Roman" w:cs="Times New Roman"/>
          <w:sz w:val="28"/>
          <w:szCs w:val="28"/>
        </w:rPr>
      </w:pPr>
    </w:p>
    <w:p w:rsidR="00D10DC9" w:rsidRDefault="00D10DC9" w:rsidP="00D10DC9">
      <w:pPr>
        <w:jc w:val="both"/>
        <w:rPr>
          <w:rFonts w:ascii="Times New Roman" w:hAnsi="Times New Roman" w:cs="Times New Roman"/>
          <w:sz w:val="28"/>
          <w:szCs w:val="28"/>
        </w:rPr>
      </w:pPr>
      <w:r>
        <w:rPr>
          <w:rFonts w:ascii="Times New Roman" w:hAnsi="Times New Roman" w:cs="Times New Roman"/>
          <w:sz w:val="28"/>
          <w:szCs w:val="28"/>
        </w:rPr>
        <w:t xml:space="preserve">       </w:t>
      </w:r>
    </w:p>
    <w:p w:rsidR="00D10DC9" w:rsidRDefault="00D10DC9" w:rsidP="00D10DC9">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народных депутатов </w:t>
      </w:r>
    </w:p>
    <w:p w:rsidR="00D10DC9" w:rsidRDefault="00D10DC9" w:rsidP="00D10DC9">
      <w:pP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10DC9" w:rsidRDefault="00D10DC9" w:rsidP="00D10DC9">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10DC9" w:rsidRDefault="00D10DC9" w:rsidP="00D10DC9">
      <w:pPr>
        <w:rPr>
          <w:rFonts w:ascii="Times New Roman" w:hAnsi="Times New Roman" w:cs="Times New Roman"/>
          <w:sz w:val="28"/>
          <w:szCs w:val="28"/>
        </w:rPr>
      </w:pPr>
      <w:proofErr w:type="spellStart"/>
      <w:r>
        <w:rPr>
          <w:rFonts w:ascii="Times New Roman" w:hAnsi="Times New Roman" w:cs="Times New Roman"/>
          <w:sz w:val="28"/>
          <w:szCs w:val="28"/>
        </w:rPr>
        <w:t>Мошокское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Ю.В.Багров</w:t>
      </w: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rPr>
          <w:rFonts w:ascii="Times New Roman" w:hAnsi="Times New Roman" w:cs="Times New Roman"/>
        </w:rPr>
      </w:pPr>
    </w:p>
    <w:p w:rsidR="00D10DC9" w:rsidRDefault="00D10DC9" w:rsidP="00D10DC9">
      <w:pPr>
        <w:jc w:val="right"/>
        <w:rPr>
          <w:rFonts w:ascii="Times New Roman" w:hAnsi="Times New Roman" w:cs="Times New Roman"/>
        </w:rPr>
      </w:pPr>
    </w:p>
    <w:p w:rsidR="00D10DC9" w:rsidRDefault="00D10DC9" w:rsidP="00D10DC9">
      <w:pPr>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r>
        <w:rPr>
          <w:rFonts w:ascii="Times New Roman" w:hAnsi="Times New Roman" w:cs="Times New Roman"/>
        </w:rPr>
        <w:t xml:space="preserve"> </w:t>
      </w:r>
    </w:p>
    <w:p w:rsidR="00D10DC9" w:rsidRDefault="00D10DC9" w:rsidP="00D10DC9">
      <w:pPr>
        <w:jc w:val="right"/>
        <w:rPr>
          <w:rFonts w:ascii="Times New Roman" w:hAnsi="Times New Roman" w:cs="Times New Roman"/>
        </w:rPr>
      </w:pPr>
      <w:r>
        <w:rPr>
          <w:rFonts w:ascii="Times New Roman" w:hAnsi="Times New Roman" w:cs="Times New Roman"/>
        </w:rPr>
        <w:lastRenderedPageBreak/>
        <w:t xml:space="preserve">решению Совета народных депутатов </w:t>
      </w:r>
    </w:p>
    <w:p w:rsidR="00D10DC9" w:rsidRDefault="00D10DC9" w:rsidP="00D10DC9">
      <w:pPr>
        <w:jc w:val="right"/>
        <w:rPr>
          <w:rFonts w:ascii="Times New Roman" w:hAnsi="Times New Roman" w:cs="Times New Roman"/>
        </w:rPr>
      </w:pPr>
      <w:r>
        <w:rPr>
          <w:rFonts w:ascii="Times New Roman" w:hAnsi="Times New Roman" w:cs="Times New Roman"/>
        </w:rPr>
        <w:t xml:space="preserve">муниципального образования </w:t>
      </w:r>
    </w:p>
    <w:p w:rsidR="00D10DC9" w:rsidRDefault="00D10DC9" w:rsidP="00D10DC9">
      <w:pPr>
        <w:jc w:val="right"/>
        <w:rPr>
          <w:rFonts w:ascii="Times New Roman" w:hAnsi="Times New Roman" w:cs="Times New Roman"/>
        </w:rPr>
      </w:pPr>
      <w:proofErr w:type="spellStart"/>
      <w:r>
        <w:rPr>
          <w:rFonts w:ascii="Times New Roman" w:hAnsi="Times New Roman" w:cs="Times New Roman"/>
        </w:rPr>
        <w:t>Мошокское</w:t>
      </w:r>
      <w:proofErr w:type="spellEnd"/>
      <w:r>
        <w:rPr>
          <w:rFonts w:ascii="Times New Roman" w:hAnsi="Times New Roman" w:cs="Times New Roman"/>
        </w:rPr>
        <w:t xml:space="preserve"> сельское поселение  </w:t>
      </w:r>
    </w:p>
    <w:p w:rsidR="00D10DC9" w:rsidRDefault="00D10DC9" w:rsidP="00D10DC9">
      <w:pPr>
        <w:jc w:val="right"/>
        <w:rPr>
          <w:rFonts w:ascii="Times New Roman" w:hAnsi="Times New Roman" w:cs="Times New Roman"/>
        </w:rPr>
      </w:pPr>
      <w:r>
        <w:rPr>
          <w:rFonts w:ascii="Times New Roman" w:hAnsi="Times New Roman" w:cs="Times New Roman"/>
        </w:rPr>
        <w:t xml:space="preserve">        от 23.08.2017     №  17/35</w:t>
      </w:r>
    </w:p>
    <w:p w:rsidR="00D10DC9" w:rsidRDefault="00D10DC9" w:rsidP="00D10DC9">
      <w:pPr>
        <w:pStyle w:val="a4"/>
        <w:shd w:val="clear" w:color="auto" w:fill="auto"/>
        <w:spacing w:after="287" w:line="278" w:lineRule="exact"/>
        <w:ind w:left="5180" w:right="40" w:firstLine="1140"/>
      </w:pPr>
    </w:p>
    <w:p w:rsidR="00D10DC9" w:rsidRDefault="00D10DC9" w:rsidP="00D10DC9">
      <w:pPr>
        <w:pStyle w:val="21"/>
        <w:keepNext/>
        <w:keepLines/>
        <w:shd w:val="clear" w:color="auto" w:fill="auto"/>
        <w:spacing w:before="0" w:after="0" w:line="220" w:lineRule="exact"/>
        <w:rPr>
          <w:b w:val="0"/>
          <w:sz w:val="24"/>
          <w:szCs w:val="24"/>
        </w:rPr>
      </w:pPr>
      <w:bookmarkStart w:id="0" w:name="bookmark0"/>
      <w:r>
        <w:rPr>
          <w:rStyle w:val="20"/>
          <w:sz w:val="24"/>
          <w:szCs w:val="24"/>
        </w:rPr>
        <w:t>ПОЛОЖЕНИЕ О ПОРЯДК</w:t>
      </w:r>
      <w:bookmarkEnd w:id="0"/>
      <w:r>
        <w:rPr>
          <w:rStyle w:val="20"/>
          <w:sz w:val="24"/>
          <w:szCs w:val="24"/>
        </w:rPr>
        <w:t>Е</w:t>
      </w:r>
    </w:p>
    <w:p w:rsidR="00D10DC9" w:rsidRDefault="00D10DC9" w:rsidP="00D10DC9">
      <w:pPr>
        <w:pStyle w:val="51"/>
        <w:shd w:val="clear" w:color="auto" w:fill="auto"/>
        <w:spacing w:before="0" w:after="0"/>
        <w:ind w:firstLine="0"/>
        <w:rPr>
          <w:rStyle w:val="511pt1"/>
          <w:sz w:val="24"/>
          <w:szCs w:val="24"/>
        </w:rPr>
      </w:pPr>
      <w:r>
        <w:rPr>
          <w:rStyle w:val="511pt"/>
          <w:sz w:val="24"/>
          <w:szCs w:val="24"/>
        </w:rPr>
        <w:t>ПРОВЕДЕНИЯ КОНКУРСА НА ЗАМЕЩЕНИЕ ДОЛЖНОСТИ</w:t>
      </w:r>
      <w:r>
        <w:rPr>
          <w:rStyle w:val="511pt1"/>
          <w:sz w:val="24"/>
          <w:szCs w:val="24"/>
        </w:rPr>
        <w:t xml:space="preserve"> </w:t>
      </w:r>
    </w:p>
    <w:p w:rsidR="00D10DC9" w:rsidRDefault="00D10DC9" w:rsidP="00D10DC9">
      <w:pPr>
        <w:pStyle w:val="51"/>
        <w:shd w:val="clear" w:color="auto" w:fill="auto"/>
        <w:spacing w:before="0" w:after="0"/>
        <w:ind w:firstLine="0"/>
        <w:rPr>
          <w:rStyle w:val="50"/>
          <w:sz w:val="24"/>
          <w:szCs w:val="24"/>
        </w:rPr>
      </w:pPr>
      <w:r>
        <w:rPr>
          <w:rStyle w:val="50"/>
          <w:b/>
          <w:sz w:val="24"/>
          <w:szCs w:val="24"/>
        </w:rPr>
        <w:t xml:space="preserve">ГЛАВЫ АДМИНИСТРАЦИИ МУНИЦИПАЛЬНОЕ ОБРАЗОВАНИЕ  </w:t>
      </w:r>
    </w:p>
    <w:p w:rsidR="00D10DC9" w:rsidRDefault="00D10DC9" w:rsidP="00D10DC9">
      <w:pPr>
        <w:pStyle w:val="51"/>
        <w:shd w:val="clear" w:color="auto" w:fill="auto"/>
        <w:spacing w:before="0" w:after="0"/>
        <w:ind w:firstLine="0"/>
        <w:rPr>
          <w:rStyle w:val="50"/>
          <w:b/>
          <w:sz w:val="24"/>
          <w:szCs w:val="24"/>
        </w:rPr>
      </w:pPr>
      <w:r>
        <w:rPr>
          <w:rStyle w:val="50"/>
          <w:b/>
          <w:sz w:val="24"/>
          <w:szCs w:val="24"/>
        </w:rPr>
        <w:t xml:space="preserve">МОШОКСКОЕ СЕЛЬСКОЕ ПОСЕЛЕНИЕ    </w:t>
      </w:r>
    </w:p>
    <w:p w:rsidR="00D10DC9" w:rsidRDefault="00D10DC9" w:rsidP="00D10DC9">
      <w:pPr>
        <w:pStyle w:val="51"/>
        <w:shd w:val="clear" w:color="auto" w:fill="auto"/>
        <w:spacing w:before="0" w:after="0"/>
        <w:ind w:firstLine="0"/>
      </w:pPr>
      <w:r>
        <w:rPr>
          <w:rStyle w:val="50"/>
          <w:b/>
          <w:sz w:val="24"/>
          <w:szCs w:val="24"/>
        </w:rPr>
        <w:t xml:space="preserve">СУДОГОДСКОГО РАЙОНА ВЛАДИМИРСКОЙ ОБЛАСТИ                                                     </w:t>
      </w:r>
    </w:p>
    <w:p w:rsidR="00D10DC9" w:rsidRDefault="00D10DC9" w:rsidP="00D10DC9">
      <w:pPr>
        <w:pStyle w:val="51"/>
        <w:shd w:val="clear" w:color="auto" w:fill="auto"/>
        <w:spacing w:before="0" w:after="0"/>
        <w:ind w:firstLine="0"/>
        <w:rPr>
          <w:b/>
          <w:sz w:val="24"/>
          <w:szCs w:val="24"/>
        </w:rPr>
      </w:pPr>
    </w:p>
    <w:p w:rsidR="00D10DC9" w:rsidRDefault="00D10DC9" w:rsidP="00D10DC9">
      <w:pPr>
        <w:pStyle w:val="51"/>
        <w:shd w:val="clear" w:color="auto" w:fill="auto"/>
        <w:spacing w:before="0" w:after="0"/>
        <w:ind w:firstLine="0"/>
        <w:rPr>
          <w:b/>
          <w:sz w:val="24"/>
          <w:szCs w:val="24"/>
        </w:rPr>
      </w:pPr>
    </w:p>
    <w:p w:rsidR="00D10DC9" w:rsidRDefault="00D10DC9" w:rsidP="00D10DC9">
      <w:pPr>
        <w:pStyle w:val="a4"/>
        <w:numPr>
          <w:ilvl w:val="1"/>
          <w:numId w:val="1"/>
        </w:numPr>
        <w:shd w:val="clear" w:color="auto" w:fill="auto"/>
        <w:tabs>
          <w:tab w:val="left" w:pos="3856"/>
        </w:tabs>
        <w:spacing w:after="260" w:line="220" w:lineRule="exact"/>
        <w:ind w:left="3640"/>
        <w:rPr>
          <w:sz w:val="24"/>
          <w:szCs w:val="24"/>
        </w:rPr>
      </w:pPr>
      <w:r>
        <w:rPr>
          <w:sz w:val="24"/>
          <w:szCs w:val="24"/>
        </w:rPr>
        <w:t>Общие положения</w:t>
      </w:r>
    </w:p>
    <w:p w:rsidR="00D10DC9" w:rsidRDefault="00D10DC9" w:rsidP="00D10DC9">
      <w:pPr>
        <w:pStyle w:val="a4"/>
        <w:numPr>
          <w:ilvl w:val="2"/>
          <w:numId w:val="1"/>
        </w:numPr>
        <w:shd w:val="clear" w:color="auto" w:fill="auto"/>
        <w:tabs>
          <w:tab w:val="left" w:pos="1095"/>
        </w:tabs>
        <w:spacing w:after="0" w:line="274" w:lineRule="exact"/>
        <w:ind w:left="20" w:right="40" w:firstLine="560"/>
        <w:jc w:val="both"/>
        <w:rPr>
          <w:sz w:val="24"/>
          <w:szCs w:val="24"/>
        </w:rPr>
      </w:pPr>
      <w:r>
        <w:rPr>
          <w:sz w:val="24"/>
          <w:szCs w:val="24"/>
        </w:rPr>
        <w:t xml:space="preserve">Настоящее Положение о  порядке проведения конкурса на замещение должности главы администрации муниципальное образование  </w:t>
      </w:r>
      <w:proofErr w:type="spellStart"/>
      <w:r>
        <w:rPr>
          <w:sz w:val="24"/>
          <w:szCs w:val="24"/>
        </w:rPr>
        <w:t>Мошокское</w:t>
      </w:r>
      <w:proofErr w:type="spellEnd"/>
      <w:r>
        <w:rPr>
          <w:sz w:val="24"/>
          <w:szCs w:val="24"/>
        </w:rPr>
        <w:t xml:space="preserve"> сельское поселение </w:t>
      </w:r>
      <w:proofErr w:type="spellStart"/>
      <w:r>
        <w:rPr>
          <w:sz w:val="24"/>
          <w:szCs w:val="24"/>
        </w:rPr>
        <w:t>Судогодского</w:t>
      </w:r>
      <w:proofErr w:type="spellEnd"/>
      <w:r>
        <w:rPr>
          <w:sz w:val="24"/>
          <w:szCs w:val="24"/>
        </w:rPr>
        <w:t xml:space="preserve"> района Владимирской области (далее – Положение) устанавливает порядок и условия проведения конкурса на замещение должности главы администрации муниципального образования  </w:t>
      </w:r>
      <w:proofErr w:type="spellStart"/>
      <w:r>
        <w:rPr>
          <w:sz w:val="24"/>
          <w:szCs w:val="24"/>
        </w:rPr>
        <w:t>Мошокское</w:t>
      </w:r>
      <w:proofErr w:type="spellEnd"/>
      <w:r>
        <w:rPr>
          <w:sz w:val="24"/>
          <w:szCs w:val="24"/>
        </w:rPr>
        <w:t xml:space="preserve"> сельское поселение (далее - конкурс).</w:t>
      </w:r>
    </w:p>
    <w:p w:rsidR="00D10DC9" w:rsidRDefault="00D10DC9" w:rsidP="00D10DC9">
      <w:pPr>
        <w:pStyle w:val="a4"/>
        <w:numPr>
          <w:ilvl w:val="2"/>
          <w:numId w:val="1"/>
        </w:numPr>
        <w:shd w:val="clear" w:color="auto" w:fill="auto"/>
        <w:tabs>
          <w:tab w:val="left" w:pos="1047"/>
        </w:tabs>
        <w:spacing w:after="0" w:line="274" w:lineRule="exact"/>
        <w:ind w:left="20" w:right="40" w:firstLine="560"/>
        <w:jc w:val="both"/>
        <w:rPr>
          <w:sz w:val="24"/>
          <w:szCs w:val="24"/>
        </w:rPr>
      </w:pPr>
      <w:r>
        <w:rPr>
          <w:sz w:val="24"/>
          <w:szCs w:val="24"/>
        </w:rPr>
        <w:t xml:space="preserve">Целью конкурса является отбор кандидатов на замещение должности главы администрации муниципального образования  </w:t>
      </w:r>
      <w:proofErr w:type="spellStart"/>
      <w:r>
        <w:rPr>
          <w:sz w:val="24"/>
          <w:szCs w:val="24"/>
        </w:rPr>
        <w:t>Мошокское</w:t>
      </w:r>
      <w:proofErr w:type="spellEnd"/>
      <w:r>
        <w:rPr>
          <w:sz w:val="24"/>
          <w:szCs w:val="24"/>
        </w:rPr>
        <w:t xml:space="preserve"> сельское поселение (далее - глава Администрации) из числа граждан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D10DC9" w:rsidRDefault="00D10DC9" w:rsidP="00D10DC9">
      <w:pPr>
        <w:pStyle w:val="a4"/>
        <w:numPr>
          <w:ilvl w:val="2"/>
          <w:numId w:val="1"/>
        </w:numPr>
        <w:shd w:val="clear" w:color="auto" w:fill="auto"/>
        <w:tabs>
          <w:tab w:val="left" w:pos="1014"/>
        </w:tabs>
        <w:spacing w:after="283" w:line="274" w:lineRule="exact"/>
        <w:ind w:left="20" w:right="40" w:firstLine="560"/>
        <w:jc w:val="both"/>
        <w:rPr>
          <w:sz w:val="24"/>
          <w:szCs w:val="24"/>
        </w:rPr>
      </w:pPr>
      <w:r>
        <w:rPr>
          <w:sz w:val="24"/>
          <w:szCs w:val="24"/>
        </w:rPr>
        <w:t>Основными принципами конкурса являются создание равных условий для всех граждан, единство требований ко всем кандидатам, принимающим участие в конкурсе.</w:t>
      </w:r>
    </w:p>
    <w:p w:rsidR="00D10DC9" w:rsidRDefault="0043313A" w:rsidP="00D10DC9">
      <w:pPr>
        <w:pStyle w:val="a4"/>
        <w:numPr>
          <w:ilvl w:val="1"/>
          <w:numId w:val="1"/>
        </w:numPr>
        <w:shd w:val="clear" w:color="auto" w:fill="auto"/>
        <w:tabs>
          <w:tab w:val="left" w:pos="3880"/>
        </w:tabs>
        <w:spacing w:after="255" w:line="220" w:lineRule="exact"/>
        <w:ind w:left="3640"/>
        <w:rPr>
          <w:sz w:val="24"/>
          <w:szCs w:val="24"/>
        </w:rPr>
      </w:pPr>
      <w:r>
        <w:rPr>
          <w:sz w:val="24"/>
          <w:szCs w:val="24"/>
        </w:rPr>
        <w:t>Назначение и у</w:t>
      </w:r>
      <w:r w:rsidR="00D10DC9">
        <w:rPr>
          <w:sz w:val="24"/>
          <w:szCs w:val="24"/>
        </w:rPr>
        <w:t>словия Конкурса</w:t>
      </w:r>
    </w:p>
    <w:p w:rsidR="0043313A" w:rsidRDefault="009531E5" w:rsidP="009531E5">
      <w:pPr>
        <w:pStyle w:val="a4"/>
        <w:shd w:val="clear" w:color="auto" w:fill="auto"/>
        <w:tabs>
          <w:tab w:val="left" w:pos="3880"/>
        </w:tabs>
        <w:spacing w:after="0" w:line="220" w:lineRule="exact"/>
        <w:ind w:firstLine="0"/>
        <w:jc w:val="both"/>
        <w:rPr>
          <w:sz w:val="24"/>
          <w:szCs w:val="24"/>
        </w:rPr>
      </w:pPr>
      <w:r>
        <w:rPr>
          <w:sz w:val="24"/>
          <w:szCs w:val="24"/>
        </w:rPr>
        <w:t xml:space="preserve">          </w:t>
      </w:r>
      <w:r w:rsidR="0043313A">
        <w:rPr>
          <w:sz w:val="24"/>
          <w:szCs w:val="24"/>
        </w:rPr>
        <w:t>Решение о назначении конкурса принимается Советом народных депутатов в случаях:</w:t>
      </w:r>
    </w:p>
    <w:p w:rsidR="0043313A" w:rsidRDefault="0043313A" w:rsidP="009531E5">
      <w:pPr>
        <w:pStyle w:val="a4"/>
        <w:shd w:val="clear" w:color="auto" w:fill="auto"/>
        <w:tabs>
          <w:tab w:val="left" w:pos="3880"/>
        </w:tabs>
        <w:spacing w:after="0" w:line="220" w:lineRule="exact"/>
        <w:ind w:firstLine="0"/>
        <w:jc w:val="both"/>
        <w:rPr>
          <w:sz w:val="24"/>
          <w:szCs w:val="24"/>
        </w:rPr>
      </w:pPr>
      <w:r>
        <w:rPr>
          <w:sz w:val="24"/>
          <w:szCs w:val="24"/>
        </w:rPr>
        <w:t xml:space="preserve">-истечения </w:t>
      </w:r>
      <w:proofErr w:type="gramStart"/>
      <w:r>
        <w:rPr>
          <w:sz w:val="24"/>
          <w:szCs w:val="24"/>
        </w:rPr>
        <w:t>срока полномочий Главы администрации муниципального образования</w:t>
      </w:r>
      <w:proofErr w:type="gramEnd"/>
      <w:r>
        <w:rPr>
          <w:sz w:val="24"/>
          <w:szCs w:val="24"/>
        </w:rPr>
        <w:t xml:space="preserve"> </w:t>
      </w:r>
      <w:proofErr w:type="spellStart"/>
      <w:r>
        <w:rPr>
          <w:sz w:val="24"/>
          <w:szCs w:val="24"/>
        </w:rPr>
        <w:t>Мошокское</w:t>
      </w:r>
      <w:proofErr w:type="spellEnd"/>
      <w:r>
        <w:rPr>
          <w:sz w:val="24"/>
          <w:szCs w:val="24"/>
        </w:rPr>
        <w:t xml:space="preserve"> сельское поселение;</w:t>
      </w:r>
    </w:p>
    <w:p w:rsidR="0043313A" w:rsidRDefault="0043313A" w:rsidP="009531E5">
      <w:pPr>
        <w:pStyle w:val="a4"/>
        <w:shd w:val="clear" w:color="auto" w:fill="auto"/>
        <w:tabs>
          <w:tab w:val="left" w:pos="3880"/>
        </w:tabs>
        <w:spacing w:after="0" w:line="220" w:lineRule="exact"/>
        <w:ind w:firstLine="0"/>
        <w:jc w:val="both"/>
        <w:rPr>
          <w:sz w:val="24"/>
          <w:szCs w:val="24"/>
        </w:rPr>
      </w:pPr>
      <w:r>
        <w:rPr>
          <w:sz w:val="24"/>
          <w:szCs w:val="24"/>
        </w:rPr>
        <w:t xml:space="preserve">-истечение срока полномочий Главы муниципального образования </w:t>
      </w:r>
      <w:proofErr w:type="spellStart"/>
      <w:r>
        <w:rPr>
          <w:sz w:val="24"/>
          <w:szCs w:val="24"/>
        </w:rPr>
        <w:t>Мошокское</w:t>
      </w:r>
      <w:proofErr w:type="spellEnd"/>
      <w:r>
        <w:rPr>
          <w:sz w:val="24"/>
          <w:szCs w:val="24"/>
        </w:rPr>
        <w:t xml:space="preserve"> сельское поселение, возглавляющего администрацию муниципального образования </w:t>
      </w:r>
      <w:proofErr w:type="spellStart"/>
      <w:r>
        <w:rPr>
          <w:sz w:val="24"/>
          <w:szCs w:val="24"/>
        </w:rPr>
        <w:t>Мошокское</w:t>
      </w:r>
      <w:proofErr w:type="spellEnd"/>
      <w:r>
        <w:rPr>
          <w:sz w:val="24"/>
          <w:szCs w:val="24"/>
        </w:rPr>
        <w:t xml:space="preserve"> сельское поселение;</w:t>
      </w:r>
      <w:proofErr w:type="gramStart"/>
      <w:r>
        <w:rPr>
          <w:sz w:val="24"/>
          <w:szCs w:val="24"/>
        </w:rPr>
        <w:br/>
        <w:t>-</w:t>
      </w:r>
      <w:proofErr w:type="gramEnd"/>
      <w:r>
        <w:rPr>
          <w:sz w:val="24"/>
          <w:szCs w:val="24"/>
        </w:rPr>
        <w:t xml:space="preserve">досрочного прекращения полномочий Главы администрации муниципального образования </w:t>
      </w:r>
      <w:proofErr w:type="spellStart"/>
      <w:r>
        <w:rPr>
          <w:sz w:val="24"/>
          <w:szCs w:val="24"/>
        </w:rPr>
        <w:t>Мошокское</w:t>
      </w:r>
      <w:proofErr w:type="spellEnd"/>
      <w:r>
        <w:rPr>
          <w:sz w:val="24"/>
          <w:szCs w:val="24"/>
        </w:rPr>
        <w:t xml:space="preserve"> сельское поселение;</w:t>
      </w:r>
    </w:p>
    <w:p w:rsidR="0043313A" w:rsidRDefault="0043313A" w:rsidP="009531E5">
      <w:pPr>
        <w:pStyle w:val="a4"/>
        <w:shd w:val="clear" w:color="auto" w:fill="auto"/>
        <w:tabs>
          <w:tab w:val="left" w:pos="3880"/>
        </w:tabs>
        <w:spacing w:after="0" w:line="220" w:lineRule="exact"/>
        <w:ind w:firstLine="0"/>
        <w:jc w:val="both"/>
        <w:rPr>
          <w:sz w:val="24"/>
          <w:szCs w:val="24"/>
        </w:rPr>
      </w:pPr>
      <w:r>
        <w:rPr>
          <w:sz w:val="24"/>
          <w:szCs w:val="24"/>
        </w:rPr>
        <w:t xml:space="preserve">-внесения изменений в нормативные правовые акты Российской Федерации, Владимирской области, Устав муниципального образования или муниципальные правовые акты, если такие изменения вызвали необходимость назначения Главы администрации муниципального образования </w:t>
      </w:r>
      <w:proofErr w:type="spellStart"/>
      <w:r>
        <w:rPr>
          <w:sz w:val="24"/>
          <w:szCs w:val="24"/>
        </w:rPr>
        <w:t>Мошокское</w:t>
      </w:r>
      <w:proofErr w:type="spellEnd"/>
      <w:r>
        <w:rPr>
          <w:sz w:val="24"/>
          <w:szCs w:val="24"/>
        </w:rPr>
        <w:t xml:space="preserve"> сельское поселение;</w:t>
      </w:r>
    </w:p>
    <w:p w:rsidR="0043313A" w:rsidRDefault="0043313A" w:rsidP="009531E5">
      <w:pPr>
        <w:pStyle w:val="a4"/>
        <w:shd w:val="clear" w:color="auto" w:fill="auto"/>
        <w:tabs>
          <w:tab w:val="left" w:pos="3880"/>
        </w:tabs>
        <w:spacing w:after="0" w:line="220" w:lineRule="exact"/>
        <w:ind w:firstLine="0"/>
        <w:jc w:val="both"/>
        <w:rPr>
          <w:sz w:val="24"/>
          <w:szCs w:val="24"/>
        </w:rPr>
      </w:pPr>
      <w:r>
        <w:rPr>
          <w:sz w:val="24"/>
          <w:szCs w:val="24"/>
        </w:rPr>
        <w:t>-отсутствия кандидатов для представления к назначению на должность Главы администрации муниципального образования</w:t>
      </w:r>
      <w:r w:rsidR="009531E5">
        <w:rPr>
          <w:sz w:val="24"/>
          <w:szCs w:val="24"/>
        </w:rPr>
        <w:t xml:space="preserve"> </w:t>
      </w:r>
      <w:proofErr w:type="spellStart"/>
      <w:r w:rsidR="009531E5">
        <w:rPr>
          <w:sz w:val="24"/>
          <w:szCs w:val="24"/>
        </w:rPr>
        <w:t>Мошокское</w:t>
      </w:r>
      <w:proofErr w:type="spellEnd"/>
      <w:r w:rsidR="009531E5">
        <w:rPr>
          <w:sz w:val="24"/>
          <w:szCs w:val="24"/>
        </w:rPr>
        <w:t xml:space="preserve"> сельское поселение по результатам проведения конкурса в порядке, установленном разделом 4 настоящего Положения</w:t>
      </w:r>
    </w:p>
    <w:p w:rsidR="0043313A" w:rsidRDefault="0043313A" w:rsidP="0043313A">
      <w:pPr>
        <w:pStyle w:val="a4"/>
        <w:shd w:val="clear" w:color="auto" w:fill="auto"/>
        <w:tabs>
          <w:tab w:val="left" w:pos="3880"/>
        </w:tabs>
        <w:spacing w:after="0" w:line="220" w:lineRule="exact"/>
        <w:ind w:left="113" w:firstLine="0"/>
        <w:rPr>
          <w:sz w:val="24"/>
          <w:szCs w:val="24"/>
        </w:rPr>
      </w:pPr>
    </w:p>
    <w:p w:rsidR="00D10DC9" w:rsidRDefault="00D10DC9" w:rsidP="00D10DC9">
      <w:pPr>
        <w:pStyle w:val="a4"/>
        <w:numPr>
          <w:ilvl w:val="2"/>
          <w:numId w:val="1"/>
        </w:numPr>
        <w:shd w:val="clear" w:color="auto" w:fill="auto"/>
        <w:tabs>
          <w:tab w:val="left" w:pos="985"/>
        </w:tabs>
        <w:spacing w:after="0" w:line="274" w:lineRule="exact"/>
        <w:ind w:left="20" w:right="40" w:firstLine="560"/>
        <w:jc w:val="both"/>
        <w:rPr>
          <w:sz w:val="24"/>
          <w:szCs w:val="24"/>
        </w:rPr>
      </w:pPr>
      <w:r>
        <w:rPr>
          <w:sz w:val="24"/>
          <w:szCs w:val="24"/>
        </w:rPr>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D10DC9" w:rsidRDefault="00D10DC9" w:rsidP="00D10DC9">
      <w:pPr>
        <w:pStyle w:val="a4"/>
        <w:numPr>
          <w:ilvl w:val="2"/>
          <w:numId w:val="1"/>
        </w:numPr>
        <w:shd w:val="clear" w:color="auto" w:fill="auto"/>
        <w:tabs>
          <w:tab w:val="left" w:pos="1186"/>
        </w:tabs>
        <w:spacing w:after="0" w:line="274" w:lineRule="exact"/>
        <w:ind w:left="20" w:right="40" w:firstLine="560"/>
        <w:jc w:val="both"/>
        <w:rPr>
          <w:sz w:val="24"/>
          <w:szCs w:val="24"/>
        </w:rPr>
      </w:pPr>
      <w:r>
        <w:rPr>
          <w:sz w:val="24"/>
          <w:szCs w:val="24"/>
        </w:rPr>
        <w:t xml:space="preserve">В соответствии с федеральным законодательством, законодательством Владимирской области и Уставом муниципального образования </w:t>
      </w:r>
      <w:proofErr w:type="spellStart"/>
      <w:r>
        <w:rPr>
          <w:sz w:val="24"/>
          <w:szCs w:val="24"/>
        </w:rPr>
        <w:t>Мошокское</w:t>
      </w:r>
      <w:proofErr w:type="spellEnd"/>
      <w:r>
        <w:rPr>
          <w:sz w:val="24"/>
          <w:szCs w:val="24"/>
        </w:rPr>
        <w:t xml:space="preserve"> сельское поселение кандидат на должность главы Администрации (далее - кандидат) должен соответствовать следующим требованиям:</w:t>
      </w:r>
    </w:p>
    <w:p w:rsidR="00D10DC9" w:rsidRDefault="00D10DC9" w:rsidP="00D10DC9">
      <w:pPr>
        <w:pStyle w:val="a4"/>
        <w:numPr>
          <w:ilvl w:val="3"/>
          <w:numId w:val="1"/>
        </w:numPr>
        <w:shd w:val="clear" w:color="auto" w:fill="auto"/>
        <w:tabs>
          <w:tab w:val="left" w:pos="815"/>
        </w:tabs>
        <w:spacing w:after="0" w:line="274" w:lineRule="exact"/>
        <w:ind w:left="20" w:firstLine="560"/>
        <w:jc w:val="both"/>
        <w:rPr>
          <w:sz w:val="24"/>
          <w:szCs w:val="24"/>
        </w:rPr>
      </w:pPr>
      <w:r>
        <w:rPr>
          <w:sz w:val="24"/>
          <w:szCs w:val="24"/>
        </w:rPr>
        <w:t>достижение возраста 18 лет, но не старше 65 лет;</w:t>
      </w:r>
    </w:p>
    <w:p w:rsidR="00D10DC9" w:rsidRDefault="00D10DC9" w:rsidP="00D10DC9">
      <w:pPr>
        <w:pStyle w:val="a4"/>
        <w:numPr>
          <w:ilvl w:val="3"/>
          <w:numId w:val="1"/>
        </w:numPr>
        <w:shd w:val="clear" w:color="auto" w:fill="auto"/>
        <w:tabs>
          <w:tab w:val="left" w:pos="839"/>
        </w:tabs>
        <w:spacing w:after="0" w:line="274" w:lineRule="exact"/>
        <w:ind w:left="20" w:firstLine="560"/>
        <w:jc w:val="both"/>
        <w:rPr>
          <w:sz w:val="24"/>
          <w:szCs w:val="24"/>
        </w:rPr>
      </w:pPr>
      <w:r>
        <w:rPr>
          <w:sz w:val="24"/>
          <w:szCs w:val="24"/>
        </w:rPr>
        <w:t>иметь гражданство Российской Федерации;</w:t>
      </w:r>
    </w:p>
    <w:p w:rsidR="00D10DC9" w:rsidRDefault="00D10DC9" w:rsidP="00D10DC9">
      <w:pPr>
        <w:pStyle w:val="a4"/>
        <w:numPr>
          <w:ilvl w:val="3"/>
          <w:numId w:val="1"/>
        </w:numPr>
        <w:shd w:val="clear" w:color="auto" w:fill="auto"/>
        <w:tabs>
          <w:tab w:val="left" w:pos="830"/>
        </w:tabs>
        <w:spacing w:after="0" w:line="274" w:lineRule="exact"/>
        <w:ind w:left="20" w:firstLine="560"/>
        <w:jc w:val="both"/>
        <w:rPr>
          <w:sz w:val="24"/>
          <w:szCs w:val="24"/>
        </w:rPr>
      </w:pPr>
      <w:r>
        <w:rPr>
          <w:sz w:val="24"/>
          <w:szCs w:val="24"/>
        </w:rPr>
        <w:t>владеть государственным языком Российской Федерации;</w:t>
      </w:r>
    </w:p>
    <w:p w:rsidR="00D10DC9" w:rsidRDefault="00D10DC9" w:rsidP="00D10DC9">
      <w:pPr>
        <w:pStyle w:val="a4"/>
        <w:numPr>
          <w:ilvl w:val="3"/>
          <w:numId w:val="1"/>
        </w:numPr>
        <w:shd w:val="clear" w:color="auto" w:fill="auto"/>
        <w:tabs>
          <w:tab w:val="left" w:pos="849"/>
        </w:tabs>
        <w:spacing w:after="0" w:line="274" w:lineRule="exact"/>
        <w:ind w:left="20" w:firstLine="560"/>
        <w:jc w:val="both"/>
        <w:rPr>
          <w:sz w:val="24"/>
          <w:szCs w:val="24"/>
        </w:rPr>
      </w:pPr>
      <w:r>
        <w:rPr>
          <w:sz w:val="24"/>
          <w:szCs w:val="24"/>
        </w:rPr>
        <w:t>иметь высшее образование, удостоверенное дипломом государственного образца;</w:t>
      </w:r>
    </w:p>
    <w:p w:rsidR="00D10DC9" w:rsidRDefault="00D10DC9" w:rsidP="00D10DC9">
      <w:pPr>
        <w:pStyle w:val="a4"/>
        <w:numPr>
          <w:ilvl w:val="3"/>
          <w:numId w:val="1"/>
        </w:numPr>
        <w:shd w:val="clear" w:color="auto" w:fill="auto"/>
        <w:tabs>
          <w:tab w:val="left" w:pos="903"/>
        </w:tabs>
        <w:spacing w:after="0" w:line="274" w:lineRule="exact"/>
        <w:ind w:left="20" w:right="40" w:firstLine="560"/>
        <w:jc w:val="both"/>
        <w:rPr>
          <w:sz w:val="24"/>
          <w:szCs w:val="24"/>
        </w:rPr>
      </w:pPr>
      <w:r>
        <w:rPr>
          <w:sz w:val="24"/>
          <w:szCs w:val="24"/>
        </w:rPr>
        <w:lastRenderedPageBreak/>
        <w:t>наличие стажа муниципальной и (или) государственной службы не менее 6 лет или стажа работы по специальности не менее 7 лет.</w:t>
      </w:r>
    </w:p>
    <w:p w:rsidR="00D10DC9" w:rsidRDefault="00D10DC9" w:rsidP="00D10DC9">
      <w:pPr>
        <w:pStyle w:val="a4"/>
        <w:numPr>
          <w:ilvl w:val="2"/>
          <w:numId w:val="1"/>
        </w:numPr>
        <w:shd w:val="clear" w:color="auto" w:fill="auto"/>
        <w:tabs>
          <w:tab w:val="left" w:pos="1100"/>
        </w:tabs>
        <w:spacing w:after="0" w:line="274" w:lineRule="exact"/>
        <w:ind w:left="20" w:right="40" w:firstLine="560"/>
        <w:jc w:val="both"/>
        <w:rPr>
          <w:sz w:val="24"/>
          <w:szCs w:val="24"/>
        </w:rPr>
      </w:pPr>
      <w:proofErr w:type="gramStart"/>
      <w:r>
        <w:rPr>
          <w:sz w:val="24"/>
          <w:szCs w:val="24"/>
        </w:rPr>
        <w:t xml:space="preserve">Квалификационными требованиями к занимаемой должности главы администрации  являются: обладание знаниями </w:t>
      </w:r>
      <w:hyperlink r:id="rId5" w:history="1">
        <w:r>
          <w:rPr>
            <w:rStyle w:val="a3"/>
            <w:color w:val="auto"/>
            <w:sz w:val="24"/>
            <w:szCs w:val="24"/>
            <w:u w:val="none"/>
          </w:rPr>
          <w:t>Конституции</w:t>
        </w:r>
      </w:hyperlink>
      <w:r>
        <w:rPr>
          <w:sz w:val="24"/>
          <w:szCs w:val="24"/>
        </w:rPr>
        <w:t xml:space="preserve"> Российской Федерации, федеральных конституционных законов, федеральных законов и 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w:t>
      </w:r>
      <w:proofErr w:type="gramEnd"/>
      <w:r>
        <w:rPr>
          <w:sz w:val="24"/>
          <w:szCs w:val="24"/>
        </w:rPr>
        <w:t xml:space="preserve">, </w:t>
      </w:r>
      <w:hyperlink r:id="rId6" w:history="1">
        <w:r>
          <w:rPr>
            <w:rStyle w:val="a3"/>
            <w:color w:val="auto"/>
            <w:sz w:val="24"/>
            <w:szCs w:val="24"/>
            <w:u w:val="none"/>
          </w:rPr>
          <w:t>Устав</w:t>
        </w:r>
      </w:hyperlink>
      <w:r>
        <w:rPr>
          <w:sz w:val="24"/>
          <w:szCs w:val="24"/>
        </w:rPr>
        <w:t xml:space="preserve"> (Основной Закон) Владимирской области и </w:t>
      </w:r>
      <w:hyperlink r:id="rId7" w:history="1">
        <w:proofErr w:type="gramStart"/>
        <w:r>
          <w:rPr>
            <w:rStyle w:val="a3"/>
            <w:color w:val="auto"/>
            <w:sz w:val="24"/>
            <w:szCs w:val="24"/>
            <w:u w:val="none"/>
          </w:rPr>
          <w:t>Ус</w:t>
        </w:r>
      </w:hyperlink>
      <w:r>
        <w:rPr>
          <w:sz w:val="24"/>
          <w:szCs w:val="24"/>
        </w:rPr>
        <w:t>тав</w:t>
      </w:r>
      <w:proofErr w:type="gramEnd"/>
      <w:r>
        <w:rPr>
          <w:sz w:val="24"/>
          <w:szCs w:val="24"/>
        </w:rPr>
        <w:t xml:space="preserve">  муниципального образования </w:t>
      </w:r>
      <w:proofErr w:type="spellStart"/>
      <w:r>
        <w:rPr>
          <w:sz w:val="24"/>
          <w:szCs w:val="24"/>
        </w:rPr>
        <w:t>Мошокское</w:t>
      </w:r>
      <w:proofErr w:type="spellEnd"/>
      <w:r>
        <w:rPr>
          <w:sz w:val="24"/>
          <w:szCs w:val="24"/>
        </w:rPr>
        <w:t xml:space="preserve"> сельское поселение.</w:t>
      </w:r>
    </w:p>
    <w:p w:rsidR="00D10DC9" w:rsidRDefault="00D10DC9" w:rsidP="00D10DC9">
      <w:pPr>
        <w:pStyle w:val="a4"/>
        <w:numPr>
          <w:ilvl w:val="2"/>
          <w:numId w:val="1"/>
        </w:numPr>
        <w:shd w:val="clear" w:color="auto" w:fill="auto"/>
        <w:tabs>
          <w:tab w:val="left" w:pos="1100"/>
        </w:tabs>
        <w:spacing w:after="0" w:line="274" w:lineRule="exact"/>
        <w:ind w:left="20" w:right="40" w:firstLine="560"/>
        <w:jc w:val="both"/>
        <w:rPr>
          <w:sz w:val="24"/>
          <w:szCs w:val="24"/>
        </w:rPr>
      </w:pPr>
      <w:r>
        <w:rPr>
          <w:sz w:val="24"/>
          <w:szCs w:val="24"/>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D10DC9" w:rsidRDefault="00D10DC9" w:rsidP="00D10DC9">
      <w:pPr>
        <w:pStyle w:val="a4"/>
        <w:numPr>
          <w:ilvl w:val="3"/>
          <w:numId w:val="1"/>
        </w:numPr>
        <w:shd w:val="clear" w:color="auto" w:fill="auto"/>
        <w:tabs>
          <w:tab w:val="left" w:pos="889"/>
        </w:tabs>
        <w:spacing w:after="0" w:line="283" w:lineRule="exact"/>
        <w:ind w:left="20" w:right="40" w:firstLine="560"/>
        <w:jc w:val="both"/>
        <w:rPr>
          <w:sz w:val="24"/>
          <w:szCs w:val="24"/>
        </w:rPr>
      </w:pPr>
      <w:r>
        <w:rPr>
          <w:sz w:val="24"/>
          <w:szCs w:val="24"/>
        </w:rPr>
        <w:t>личное заявление об участии в конкурсе на имя председателя конкурсной комиссии;</w:t>
      </w:r>
    </w:p>
    <w:p w:rsidR="00D10DC9" w:rsidRDefault="00D10DC9" w:rsidP="00D10DC9">
      <w:pPr>
        <w:pStyle w:val="a4"/>
        <w:numPr>
          <w:ilvl w:val="3"/>
          <w:numId w:val="1"/>
        </w:numPr>
        <w:shd w:val="clear" w:color="auto" w:fill="auto"/>
        <w:tabs>
          <w:tab w:val="left" w:pos="889"/>
        </w:tabs>
        <w:spacing w:after="0" w:line="283" w:lineRule="exact"/>
        <w:ind w:left="20" w:right="40" w:firstLine="560"/>
        <w:jc w:val="both"/>
        <w:rPr>
          <w:sz w:val="24"/>
          <w:szCs w:val="24"/>
        </w:rPr>
      </w:pPr>
      <w:r>
        <w:rPr>
          <w:sz w:val="24"/>
          <w:szCs w:val="24"/>
        </w:rPr>
        <w:t xml:space="preserve">собственноручно заполненную и подписанную </w:t>
      </w:r>
      <w:hyperlink r:id="rId8" w:history="1">
        <w:r>
          <w:rPr>
            <w:rStyle w:val="a3"/>
            <w:color w:val="auto"/>
            <w:sz w:val="24"/>
            <w:szCs w:val="24"/>
            <w:u w:val="none"/>
          </w:rPr>
          <w:t>анкету</w:t>
        </w:r>
      </w:hyperlink>
      <w:r>
        <w:rPr>
          <w:sz w:val="24"/>
          <w:szCs w:val="24"/>
        </w:rPr>
        <w:t xml:space="preserve"> по форме, утвержденной распоряжением Правительства Российской Федерации от 26.05.2005 N 667-р;</w:t>
      </w:r>
    </w:p>
    <w:p w:rsidR="00D10DC9" w:rsidRDefault="00D10DC9" w:rsidP="00D10DC9">
      <w:pPr>
        <w:pStyle w:val="a4"/>
        <w:numPr>
          <w:ilvl w:val="3"/>
          <w:numId w:val="1"/>
        </w:numPr>
        <w:shd w:val="clear" w:color="auto" w:fill="auto"/>
        <w:tabs>
          <w:tab w:val="left" w:pos="849"/>
        </w:tabs>
        <w:spacing w:after="0" w:line="283" w:lineRule="exact"/>
        <w:ind w:left="20" w:firstLine="560"/>
        <w:jc w:val="both"/>
        <w:rPr>
          <w:sz w:val="24"/>
          <w:szCs w:val="24"/>
        </w:rPr>
      </w:pPr>
      <w:r>
        <w:rPr>
          <w:sz w:val="24"/>
          <w:szCs w:val="24"/>
        </w:rPr>
        <w:t>паспорт;</w:t>
      </w:r>
    </w:p>
    <w:p w:rsidR="00D10DC9" w:rsidRDefault="00D10DC9" w:rsidP="00D10DC9">
      <w:pPr>
        <w:pStyle w:val="a4"/>
        <w:numPr>
          <w:ilvl w:val="3"/>
          <w:numId w:val="1"/>
        </w:numPr>
        <w:shd w:val="clear" w:color="auto" w:fill="auto"/>
        <w:tabs>
          <w:tab w:val="left" w:pos="918"/>
        </w:tabs>
        <w:spacing w:after="0" w:line="278" w:lineRule="exact"/>
        <w:ind w:left="20" w:right="40" w:firstLine="560"/>
        <w:jc w:val="both"/>
        <w:rPr>
          <w:sz w:val="24"/>
          <w:szCs w:val="24"/>
        </w:rPr>
      </w:pPr>
      <w:r>
        <w:rPr>
          <w:sz w:val="24"/>
          <w:szCs w:val="24"/>
        </w:rPr>
        <w:t>копию трудовой книжки (подлинник документа предоставляется лично при представлении документов в конкурсную комиссию);</w:t>
      </w:r>
    </w:p>
    <w:p w:rsidR="00D10DC9" w:rsidRDefault="00D10DC9" w:rsidP="00D10DC9">
      <w:pPr>
        <w:pStyle w:val="a4"/>
        <w:numPr>
          <w:ilvl w:val="3"/>
          <w:numId w:val="1"/>
        </w:numPr>
        <w:shd w:val="clear" w:color="auto" w:fill="auto"/>
        <w:tabs>
          <w:tab w:val="left" w:pos="839"/>
        </w:tabs>
        <w:spacing w:after="0" w:line="278" w:lineRule="exact"/>
        <w:ind w:left="20" w:firstLine="560"/>
        <w:jc w:val="both"/>
        <w:rPr>
          <w:sz w:val="24"/>
          <w:szCs w:val="24"/>
        </w:rPr>
      </w:pPr>
      <w:r>
        <w:rPr>
          <w:sz w:val="24"/>
          <w:szCs w:val="24"/>
        </w:rPr>
        <w:t>документ об образовании;</w:t>
      </w:r>
    </w:p>
    <w:p w:rsidR="00D10DC9" w:rsidRDefault="00D10DC9" w:rsidP="00D10DC9">
      <w:pPr>
        <w:pStyle w:val="a4"/>
        <w:numPr>
          <w:ilvl w:val="3"/>
          <w:numId w:val="1"/>
        </w:numPr>
        <w:shd w:val="clear" w:color="auto" w:fill="auto"/>
        <w:tabs>
          <w:tab w:val="left" w:pos="831"/>
        </w:tabs>
        <w:spacing w:after="0" w:line="274" w:lineRule="exact"/>
        <w:ind w:left="20" w:right="20" w:firstLine="540"/>
        <w:jc w:val="both"/>
        <w:rPr>
          <w:sz w:val="24"/>
          <w:szCs w:val="24"/>
        </w:rPr>
      </w:pPr>
      <w:r>
        <w:rPr>
          <w:sz w:val="24"/>
          <w:szCs w:val="24"/>
        </w:rPr>
        <w:t>страховое свидетельство обязательного пенсионного страхования;</w:t>
      </w:r>
    </w:p>
    <w:p w:rsidR="00D10DC9" w:rsidRDefault="00D10DC9" w:rsidP="00D10DC9">
      <w:pPr>
        <w:pStyle w:val="a4"/>
        <w:numPr>
          <w:ilvl w:val="3"/>
          <w:numId w:val="1"/>
        </w:numPr>
        <w:shd w:val="clear" w:color="auto" w:fill="auto"/>
        <w:tabs>
          <w:tab w:val="left" w:pos="879"/>
        </w:tabs>
        <w:spacing w:after="0" w:line="274" w:lineRule="exact"/>
        <w:ind w:left="20" w:right="20" w:firstLine="540"/>
        <w:jc w:val="both"/>
        <w:rPr>
          <w:sz w:val="24"/>
          <w:szCs w:val="24"/>
        </w:rPr>
      </w:pPr>
      <w:r>
        <w:rPr>
          <w:sz w:val="24"/>
          <w:szCs w:val="24"/>
        </w:rPr>
        <w:t xml:space="preserve">свидетельство </w:t>
      </w:r>
      <w:proofErr w:type="gramStart"/>
      <w:r>
        <w:rPr>
          <w:sz w:val="24"/>
          <w:szCs w:val="24"/>
        </w:rPr>
        <w:t>о постановке физического лица на учет в налоговом органе по месту жительства на территории</w:t>
      </w:r>
      <w:proofErr w:type="gramEnd"/>
      <w:r>
        <w:rPr>
          <w:sz w:val="24"/>
          <w:szCs w:val="24"/>
        </w:rPr>
        <w:t xml:space="preserve"> Российской Федерации;</w:t>
      </w:r>
    </w:p>
    <w:p w:rsidR="00D10DC9" w:rsidRDefault="00D10DC9" w:rsidP="00D10DC9">
      <w:pPr>
        <w:pStyle w:val="a4"/>
        <w:numPr>
          <w:ilvl w:val="3"/>
          <w:numId w:val="1"/>
        </w:numPr>
        <w:shd w:val="clear" w:color="auto" w:fill="auto"/>
        <w:tabs>
          <w:tab w:val="left" w:pos="812"/>
        </w:tabs>
        <w:spacing w:after="0" w:line="274" w:lineRule="exact"/>
        <w:ind w:left="20" w:right="20" w:firstLine="540"/>
        <w:jc w:val="both"/>
        <w:rPr>
          <w:sz w:val="24"/>
          <w:szCs w:val="24"/>
        </w:rPr>
      </w:pPr>
      <w:r>
        <w:rPr>
          <w:sz w:val="24"/>
          <w:szCs w:val="24"/>
        </w:rPr>
        <w:t>документы воинского учета - для граждан, пребывающих в запасе и лиц, подлежащих призыву на военную службу;</w:t>
      </w:r>
    </w:p>
    <w:p w:rsidR="00D10DC9" w:rsidRDefault="00D10DC9" w:rsidP="00D10DC9">
      <w:pPr>
        <w:pStyle w:val="a4"/>
        <w:numPr>
          <w:ilvl w:val="3"/>
          <w:numId w:val="1"/>
        </w:numPr>
        <w:shd w:val="clear" w:color="auto" w:fill="auto"/>
        <w:tabs>
          <w:tab w:val="left" w:pos="1100"/>
        </w:tabs>
        <w:spacing w:after="0" w:line="274" w:lineRule="exact"/>
        <w:ind w:left="20" w:right="20" w:firstLine="540"/>
        <w:jc w:val="both"/>
        <w:rPr>
          <w:sz w:val="24"/>
          <w:szCs w:val="24"/>
        </w:rPr>
      </w:pPr>
      <w:r>
        <w:rPr>
          <w:sz w:val="24"/>
          <w:szCs w:val="24"/>
        </w:rPr>
        <w:t>заключение медицинского учреждения об отсутствии заболевания, препятствующего поступлению на муниципальную службу;</w:t>
      </w:r>
    </w:p>
    <w:p w:rsidR="00D10DC9" w:rsidRDefault="00D10DC9" w:rsidP="00D10DC9">
      <w:pPr>
        <w:pStyle w:val="a4"/>
        <w:numPr>
          <w:ilvl w:val="3"/>
          <w:numId w:val="1"/>
        </w:numPr>
        <w:shd w:val="clear" w:color="auto" w:fill="auto"/>
        <w:tabs>
          <w:tab w:val="left" w:pos="826"/>
        </w:tabs>
        <w:spacing w:after="0" w:line="274" w:lineRule="exact"/>
        <w:ind w:left="20" w:right="20" w:firstLine="540"/>
        <w:jc w:val="both"/>
        <w:rPr>
          <w:sz w:val="24"/>
          <w:szCs w:val="24"/>
        </w:rPr>
      </w:pPr>
      <w:r>
        <w:rPr>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10DC9" w:rsidRDefault="00D10DC9" w:rsidP="00D10DC9">
      <w:pPr>
        <w:pStyle w:val="a4"/>
        <w:numPr>
          <w:ilvl w:val="3"/>
          <w:numId w:val="1"/>
        </w:numPr>
        <w:shd w:val="clear" w:color="auto" w:fill="auto"/>
        <w:tabs>
          <w:tab w:val="left" w:pos="826"/>
        </w:tabs>
        <w:spacing w:after="0" w:line="274" w:lineRule="exact"/>
        <w:ind w:left="20" w:right="20" w:firstLine="540"/>
        <w:jc w:val="both"/>
        <w:rPr>
          <w:sz w:val="24"/>
          <w:szCs w:val="24"/>
        </w:rPr>
      </w:pPr>
      <w:r>
        <w:rPr>
          <w:sz w:val="24"/>
          <w:szCs w:val="24"/>
        </w:rPr>
        <w:t>документы необходимые для оформления  допуска к государственной тайне по третьей форме, в соответствии с требованиями Постановления Правительства Российской Федерации от 06.02.2010 года № 63  «Об утверждении инструкции о порядке допуска должностных лиц и граждан Российской Федерации к государственной тайне:</w:t>
      </w:r>
    </w:p>
    <w:p w:rsidR="00D10DC9" w:rsidRDefault="00D10DC9" w:rsidP="00D10DC9">
      <w:pPr>
        <w:pStyle w:val="a4"/>
        <w:shd w:val="clear" w:color="auto" w:fill="auto"/>
        <w:tabs>
          <w:tab w:val="left" w:pos="826"/>
        </w:tabs>
        <w:spacing w:after="0" w:line="274" w:lineRule="exact"/>
        <w:ind w:left="560" w:right="20" w:firstLine="0"/>
        <w:jc w:val="both"/>
        <w:rPr>
          <w:sz w:val="24"/>
          <w:szCs w:val="24"/>
        </w:rPr>
      </w:pPr>
      <w:r>
        <w:rPr>
          <w:sz w:val="24"/>
          <w:szCs w:val="24"/>
        </w:rPr>
        <w:t>-собственноручно заполненную и подписанную анкету установленной формы;</w:t>
      </w:r>
    </w:p>
    <w:p w:rsidR="00D10DC9" w:rsidRDefault="00D10DC9" w:rsidP="00D10DC9">
      <w:pPr>
        <w:pStyle w:val="a4"/>
        <w:shd w:val="clear" w:color="auto" w:fill="auto"/>
        <w:tabs>
          <w:tab w:val="left" w:pos="826"/>
        </w:tabs>
        <w:spacing w:after="0" w:line="274" w:lineRule="exact"/>
        <w:ind w:left="560" w:right="20" w:firstLine="0"/>
        <w:jc w:val="both"/>
        <w:rPr>
          <w:sz w:val="24"/>
          <w:szCs w:val="24"/>
        </w:rPr>
      </w:pPr>
      <w:r>
        <w:rPr>
          <w:sz w:val="24"/>
          <w:szCs w:val="24"/>
        </w:rPr>
        <w:t>-документы, удостоверяющие личность и подтверждающие сведения, указанные в анкете;</w:t>
      </w:r>
    </w:p>
    <w:p w:rsidR="00D10DC9" w:rsidRDefault="00D10DC9" w:rsidP="00D10DC9">
      <w:pPr>
        <w:pStyle w:val="a4"/>
        <w:shd w:val="clear" w:color="auto" w:fill="auto"/>
        <w:tabs>
          <w:tab w:val="left" w:pos="826"/>
        </w:tabs>
        <w:spacing w:after="0" w:line="274" w:lineRule="exact"/>
        <w:ind w:left="560" w:right="20" w:firstLine="0"/>
        <w:jc w:val="both"/>
        <w:rPr>
          <w:sz w:val="24"/>
          <w:szCs w:val="24"/>
        </w:rPr>
      </w:pPr>
      <w:r>
        <w:rPr>
          <w:sz w:val="24"/>
          <w:szCs w:val="24"/>
        </w:rPr>
        <w:t xml:space="preserve">-две фотографии 4 см </w:t>
      </w:r>
      <w:proofErr w:type="spellStart"/>
      <w:r>
        <w:rPr>
          <w:sz w:val="24"/>
          <w:szCs w:val="24"/>
        </w:rPr>
        <w:t>х</w:t>
      </w:r>
      <w:proofErr w:type="spellEnd"/>
      <w:r>
        <w:rPr>
          <w:sz w:val="24"/>
          <w:szCs w:val="24"/>
        </w:rPr>
        <w:t xml:space="preserve"> 6 см.;</w:t>
      </w:r>
    </w:p>
    <w:p w:rsidR="00D10DC9" w:rsidRDefault="00D10DC9" w:rsidP="00D10DC9">
      <w:pPr>
        <w:pStyle w:val="a4"/>
        <w:shd w:val="clear" w:color="auto" w:fill="auto"/>
        <w:tabs>
          <w:tab w:val="left" w:pos="826"/>
        </w:tabs>
        <w:spacing w:after="0" w:line="274" w:lineRule="exact"/>
        <w:ind w:left="560" w:right="20" w:firstLine="0"/>
        <w:jc w:val="both"/>
        <w:rPr>
          <w:sz w:val="24"/>
          <w:szCs w:val="24"/>
        </w:rPr>
      </w:pPr>
      <w:r>
        <w:rPr>
          <w:sz w:val="24"/>
          <w:szCs w:val="24"/>
        </w:rPr>
        <w:t>-справку об отсутствии медицинских противопоказаний для работы со сведениями, составляющими государственную по установленной форме;</w:t>
      </w:r>
    </w:p>
    <w:p w:rsidR="00D10DC9" w:rsidRDefault="00D10DC9" w:rsidP="00D10DC9">
      <w:pPr>
        <w:pStyle w:val="a4"/>
        <w:shd w:val="clear" w:color="auto" w:fill="auto"/>
        <w:tabs>
          <w:tab w:val="left" w:pos="826"/>
        </w:tabs>
        <w:spacing w:after="0" w:line="274" w:lineRule="exact"/>
        <w:ind w:left="560" w:right="20" w:firstLine="0"/>
        <w:jc w:val="both"/>
        <w:rPr>
          <w:sz w:val="24"/>
          <w:szCs w:val="24"/>
        </w:rPr>
      </w:pPr>
      <w:r>
        <w:rPr>
          <w:sz w:val="24"/>
          <w:szCs w:val="24"/>
        </w:rPr>
        <w:t>-письменное заявление о согласии на обработку его персональных данных, а также проведения в отношении него проверочных мероприятий, связанных с выявлением наличия либо отсутствия препятствий с оформлением допуска к работе со сведениями, составляющими государственную тайну, в соответствии с требованиями статьи 9 Федерального закона от 27.07.2006 года № 152-ФЗ «О персональных данных».</w:t>
      </w:r>
    </w:p>
    <w:p w:rsidR="00D10DC9" w:rsidRDefault="00D10DC9" w:rsidP="00D10DC9">
      <w:pPr>
        <w:pStyle w:val="a4"/>
        <w:numPr>
          <w:ilvl w:val="2"/>
          <w:numId w:val="1"/>
        </w:numPr>
        <w:shd w:val="clear" w:color="auto" w:fill="auto"/>
        <w:tabs>
          <w:tab w:val="left" w:pos="1066"/>
        </w:tabs>
        <w:spacing w:after="0" w:line="274" w:lineRule="exact"/>
        <w:ind w:left="20" w:right="20" w:firstLine="540"/>
        <w:jc w:val="both"/>
        <w:rPr>
          <w:sz w:val="24"/>
          <w:szCs w:val="24"/>
        </w:rPr>
      </w:pPr>
      <w:r>
        <w:rPr>
          <w:sz w:val="24"/>
          <w:szCs w:val="24"/>
        </w:rPr>
        <w:t xml:space="preserve">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w:t>
      </w:r>
      <w:proofErr w:type="gramStart"/>
      <w:r>
        <w:rPr>
          <w:sz w:val="24"/>
          <w:szCs w:val="24"/>
        </w:rPr>
        <w:t>на</w:t>
      </w:r>
      <w:proofErr w:type="gramEnd"/>
      <w:r>
        <w:rPr>
          <w:sz w:val="24"/>
          <w:szCs w:val="24"/>
        </w:rPr>
        <w:t xml:space="preserve"> лучшего по профессии и т.п.</w:t>
      </w:r>
    </w:p>
    <w:p w:rsidR="00D10DC9" w:rsidRDefault="00D10DC9" w:rsidP="00D10DC9">
      <w:pPr>
        <w:pStyle w:val="a4"/>
        <w:numPr>
          <w:ilvl w:val="2"/>
          <w:numId w:val="1"/>
        </w:numPr>
        <w:shd w:val="clear" w:color="auto" w:fill="auto"/>
        <w:tabs>
          <w:tab w:val="left" w:pos="1014"/>
        </w:tabs>
        <w:spacing w:after="0" w:line="274" w:lineRule="exact"/>
        <w:ind w:left="20" w:right="20" w:firstLine="540"/>
        <w:jc w:val="both"/>
        <w:rPr>
          <w:sz w:val="24"/>
          <w:szCs w:val="24"/>
        </w:rPr>
      </w:pPr>
      <w:r>
        <w:rPr>
          <w:sz w:val="24"/>
          <w:szCs w:val="24"/>
        </w:rPr>
        <w:t>Документы для участия в конкурсе представляются гражданами в конкурсную комиссию по адресу ее работы не позднее 16.00 часов за 2 дня до дня проведения конкурса.</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 xml:space="preserve">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пунктом 2.4 настоящего Положения. Заявление и документы подаются секретарю конкурсной комиссии, </w:t>
      </w:r>
      <w:r>
        <w:rPr>
          <w:sz w:val="24"/>
          <w:szCs w:val="24"/>
        </w:rPr>
        <w:lastRenderedPageBreak/>
        <w:t>при сдаче документов предъявляется паспорт. Гражданин считается кандидатом со дня регистрации заявления.</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Указанные документы принимаются по соответствующей описи документов (Приложение N 1 к Положению).</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Факт подачи документов удостоверяется подписью секретаря конкурсной комиссии в описи представленных документов, установленной формы, представленной гражданином в двух экземплярах (один остается в конкурсной комиссии, другой возвращается кандидату).</w:t>
      </w:r>
    </w:p>
    <w:p w:rsidR="00D10DC9" w:rsidRDefault="00D10DC9" w:rsidP="00D10DC9">
      <w:pPr>
        <w:pStyle w:val="a4"/>
        <w:numPr>
          <w:ilvl w:val="2"/>
          <w:numId w:val="1"/>
        </w:numPr>
        <w:shd w:val="clear" w:color="auto" w:fill="auto"/>
        <w:tabs>
          <w:tab w:val="left" w:pos="1038"/>
        </w:tabs>
        <w:spacing w:after="0" w:line="274" w:lineRule="exact"/>
        <w:ind w:left="20" w:right="20" w:firstLine="540"/>
        <w:jc w:val="both"/>
        <w:rPr>
          <w:sz w:val="24"/>
          <w:szCs w:val="24"/>
        </w:rPr>
      </w:pPr>
      <w:r>
        <w:rPr>
          <w:sz w:val="24"/>
          <w:szCs w:val="24"/>
        </w:rPr>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D10DC9" w:rsidRDefault="00D10DC9" w:rsidP="00D10DC9">
      <w:pPr>
        <w:pStyle w:val="a4"/>
        <w:numPr>
          <w:ilvl w:val="2"/>
          <w:numId w:val="1"/>
        </w:numPr>
        <w:shd w:val="clear" w:color="auto" w:fill="auto"/>
        <w:tabs>
          <w:tab w:val="left" w:pos="1014"/>
        </w:tabs>
        <w:spacing w:after="0" w:line="274" w:lineRule="exact"/>
        <w:ind w:left="20" w:right="20" w:firstLine="540"/>
        <w:jc w:val="both"/>
        <w:rPr>
          <w:sz w:val="24"/>
          <w:szCs w:val="24"/>
        </w:rPr>
      </w:pPr>
      <w:r>
        <w:rPr>
          <w:sz w:val="24"/>
          <w:szCs w:val="24"/>
        </w:rPr>
        <w:t xml:space="preserve">Кандидат вправе в любое время до принятия конкурсной комиссией решения о представлении Совету народных депутатов муниципального образования </w:t>
      </w:r>
      <w:proofErr w:type="spellStart"/>
      <w:r>
        <w:rPr>
          <w:sz w:val="24"/>
          <w:szCs w:val="24"/>
        </w:rPr>
        <w:t>Мошокское</w:t>
      </w:r>
      <w:proofErr w:type="spellEnd"/>
      <w:r>
        <w:rPr>
          <w:sz w:val="24"/>
          <w:szCs w:val="24"/>
        </w:rPr>
        <w:t xml:space="preserve"> сельское поселение (далее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D10DC9" w:rsidRDefault="00D10DC9" w:rsidP="009531E5">
      <w:pPr>
        <w:pStyle w:val="a4"/>
        <w:numPr>
          <w:ilvl w:val="2"/>
          <w:numId w:val="1"/>
        </w:numPr>
        <w:shd w:val="clear" w:color="auto" w:fill="auto"/>
        <w:tabs>
          <w:tab w:val="left" w:pos="978"/>
        </w:tabs>
        <w:spacing w:after="0" w:line="274" w:lineRule="exact"/>
        <w:ind w:left="20" w:firstLine="540"/>
        <w:jc w:val="both"/>
        <w:rPr>
          <w:sz w:val="24"/>
          <w:szCs w:val="24"/>
        </w:rPr>
      </w:pPr>
      <w:r>
        <w:rPr>
          <w:sz w:val="24"/>
          <w:szCs w:val="24"/>
        </w:rPr>
        <w:t xml:space="preserve">Гражданин не допускается к участию в конкурсе в случаях, предусмотренных действующим законодательством о муниципальной службе. </w:t>
      </w:r>
    </w:p>
    <w:p w:rsidR="009531E5" w:rsidRPr="009531E5" w:rsidRDefault="009531E5" w:rsidP="009531E5">
      <w:pPr>
        <w:pStyle w:val="a4"/>
        <w:numPr>
          <w:ilvl w:val="2"/>
          <w:numId w:val="1"/>
        </w:numPr>
        <w:shd w:val="clear" w:color="auto" w:fill="auto"/>
        <w:tabs>
          <w:tab w:val="left" w:pos="978"/>
        </w:tabs>
        <w:spacing w:after="0" w:line="274" w:lineRule="exact"/>
        <w:ind w:left="20" w:firstLine="540"/>
        <w:jc w:val="both"/>
        <w:rPr>
          <w:sz w:val="24"/>
          <w:szCs w:val="24"/>
        </w:rPr>
      </w:pPr>
      <w:r>
        <w:rPr>
          <w:sz w:val="24"/>
          <w:szCs w:val="24"/>
        </w:rPr>
        <w:t>Решение Совета народных депутатов о назначении конкурса в течени</w:t>
      </w:r>
      <w:proofErr w:type="gramStart"/>
      <w:r>
        <w:rPr>
          <w:sz w:val="24"/>
          <w:szCs w:val="24"/>
        </w:rPr>
        <w:t>и</w:t>
      </w:r>
      <w:proofErr w:type="gramEnd"/>
      <w:r>
        <w:rPr>
          <w:sz w:val="24"/>
          <w:szCs w:val="24"/>
        </w:rPr>
        <w:t xml:space="preserve"> 5 дней со дня его принятия направляются Главе </w:t>
      </w:r>
      <w:proofErr w:type="spellStart"/>
      <w:r>
        <w:rPr>
          <w:sz w:val="24"/>
          <w:szCs w:val="24"/>
        </w:rPr>
        <w:t>Судогодского</w:t>
      </w:r>
      <w:proofErr w:type="spellEnd"/>
      <w:r>
        <w:rPr>
          <w:sz w:val="24"/>
          <w:szCs w:val="24"/>
        </w:rPr>
        <w:t xml:space="preserve"> района</w:t>
      </w:r>
    </w:p>
    <w:p w:rsidR="009531E5" w:rsidRDefault="009531E5" w:rsidP="00D10DC9">
      <w:pPr>
        <w:pStyle w:val="a4"/>
        <w:shd w:val="clear" w:color="auto" w:fill="auto"/>
        <w:spacing w:after="260" w:line="220" w:lineRule="exact"/>
        <w:ind w:left="2140" w:firstLine="0"/>
        <w:rPr>
          <w:sz w:val="24"/>
          <w:szCs w:val="24"/>
        </w:rPr>
      </w:pPr>
    </w:p>
    <w:p w:rsidR="00D10DC9" w:rsidRDefault="00D10DC9" w:rsidP="00D10DC9">
      <w:pPr>
        <w:pStyle w:val="a4"/>
        <w:shd w:val="clear" w:color="auto" w:fill="auto"/>
        <w:spacing w:after="260" w:line="220" w:lineRule="exact"/>
        <w:ind w:left="2140" w:firstLine="0"/>
        <w:rPr>
          <w:sz w:val="24"/>
          <w:szCs w:val="24"/>
        </w:rPr>
      </w:pPr>
      <w:r>
        <w:rPr>
          <w:sz w:val="24"/>
          <w:szCs w:val="24"/>
        </w:rPr>
        <w:t>3. Порядок работы и статус конкурсной комиссии</w:t>
      </w:r>
    </w:p>
    <w:p w:rsidR="00D10DC9" w:rsidRDefault="00D10DC9" w:rsidP="00D10DC9">
      <w:pPr>
        <w:pStyle w:val="a4"/>
        <w:numPr>
          <w:ilvl w:val="0"/>
          <w:numId w:val="2"/>
        </w:numPr>
        <w:shd w:val="clear" w:color="auto" w:fill="auto"/>
        <w:tabs>
          <w:tab w:val="left" w:pos="1009"/>
        </w:tabs>
        <w:spacing w:after="0" w:line="274" w:lineRule="exact"/>
        <w:ind w:left="20" w:right="20" w:firstLine="540"/>
        <w:jc w:val="both"/>
        <w:rPr>
          <w:sz w:val="24"/>
          <w:szCs w:val="24"/>
        </w:rPr>
      </w:pPr>
      <w:r>
        <w:rPr>
          <w:sz w:val="24"/>
          <w:szCs w:val="24"/>
        </w:rPr>
        <w:t xml:space="preserve">Конкурс на замещение должности главы Администрации организует и проводит конкурсная комиссия. Конкурсная комиссия осуществляет свою работу по адресу: Владимирская область,  </w:t>
      </w:r>
      <w:proofErr w:type="spellStart"/>
      <w:r>
        <w:rPr>
          <w:sz w:val="24"/>
          <w:szCs w:val="24"/>
        </w:rPr>
        <w:t>Судогодский</w:t>
      </w:r>
      <w:proofErr w:type="spellEnd"/>
      <w:r>
        <w:rPr>
          <w:sz w:val="24"/>
          <w:szCs w:val="24"/>
        </w:rPr>
        <w:t xml:space="preserve"> район, </w:t>
      </w:r>
      <w:proofErr w:type="spellStart"/>
      <w:r>
        <w:rPr>
          <w:sz w:val="24"/>
          <w:szCs w:val="24"/>
        </w:rPr>
        <w:t>с</w:t>
      </w:r>
      <w:proofErr w:type="gramStart"/>
      <w:r>
        <w:rPr>
          <w:sz w:val="24"/>
          <w:szCs w:val="24"/>
        </w:rPr>
        <w:t>.М</w:t>
      </w:r>
      <w:proofErr w:type="gramEnd"/>
      <w:r>
        <w:rPr>
          <w:sz w:val="24"/>
          <w:szCs w:val="24"/>
        </w:rPr>
        <w:t>ошок</w:t>
      </w:r>
      <w:proofErr w:type="spellEnd"/>
      <w:r>
        <w:rPr>
          <w:sz w:val="24"/>
          <w:szCs w:val="24"/>
        </w:rPr>
        <w:t>, ул.Заводская, д. 4.</w:t>
      </w:r>
    </w:p>
    <w:p w:rsidR="00D10DC9" w:rsidRDefault="00D10DC9" w:rsidP="00D10DC9">
      <w:pPr>
        <w:pStyle w:val="a4"/>
        <w:numPr>
          <w:ilvl w:val="0"/>
          <w:numId w:val="2"/>
        </w:numPr>
        <w:shd w:val="clear" w:color="auto" w:fill="auto"/>
        <w:tabs>
          <w:tab w:val="left" w:pos="1114"/>
        </w:tabs>
        <w:spacing w:after="0" w:line="274" w:lineRule="exact"/>
        <w:ind w:left="20" w:right="20" w:firstLine="540"/>
        <w:jc w:val="both"/>
        <w:rPr>
          <w:sz w:val="24"/>
          <w:szCs w:val="24"/>
        </w:rPr>
      </w:pPr>
      <w:r>
        <w:rPr>
          <w:sz w:val="24"/>
          <w:szCs w:val="24"/>
        </w:rPr>
        <w:t xml:space="preserve">Общее число членов конкурсной комиссии составляет 6 человек. При формировании конкурсной комиссии половина ее членов назначается решением Совета и другая половина – главой администрации </w:t>
      </w:r>
      <w:proofErr w:type="spellStart"/>
      <w:r>
        <w:rPr>
          <w:sz w:val="24"/>
          <w:szCs w:val="24"/>
        </w:rPr>
        <w:t>Судогодского</w:t>
      </w:r>
      <w:proofErr w:type="spellEnd"/>
      <w:r>
        <w:rPr>
          <w:sz w:val="24"/>
          <w:szCs w:val="24"/>
        </w:rPr>
        <w:t xml:space="preserve">  района.</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 xml:space="preserve">Кандидатов в члены конкурсной комиссии от Совета вправе выдвигать Глава муниципального образования </w:t>
      </w:r>
      <w:proofErr w:type="spellStart"/>
      <w:r>
        <w:rPr>
          <w:sz w:val="24"/>
          <w:szCs w:val="24"/>
        </w:rPr>
        <w:t>Мошокское</w:t>
      </w:r>
      <w:proofErr w:type="spellEnd"/>
      <w:r>
        <w:rPr>
          <w:sz w:val="24"/>
          <w:szCs w:val="24"/>
        </w:rPr>
        <w:t xml:space="preserve"> сельское поселение, депутаты  Совета. </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 xml:space="preserve">Конкурсная комиссия формируется на заседании Совета на срок его полномочий. </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Первое заседание конкурсной комиссии проводится не позднее 2 рабочих дней после ее формирования.</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На первом 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 заместитель председателя и секретарь конкурсной комиссии.</w:t>
      </w:r>
    </w:p>
    <w:p w:rsidR="00D10DC9" w:rsidRDefault="00D10DC9" w:rsidP="00D10DC9">
      <w:pPr>
        <w:pStyle w:val="a4"/>
        <w:numPr>
          <w:ilvl w:val="0"/>
          <w:numId w:val="2"/>
        </w:numPr>
        <w:shd w:val="clear" w:color="auto" w:fill="auto"/>
        <w:tabs>
          <w:tab w:val="left" w:pos="987"/>
        </w:tabs>
        <w:spacing w:after="0" w:line="274" w:lineRule="exact"/>
        <w:ind w:left="20" w:firstLine="540"/>
        <w:jc w:val="both"/>
        <w:rPr>
          <w:sz w:val="24"/>
          <w:szCs w:val="24"/>
        </w:rPr>
      </w:pPr>
      <w:r>
        <w:rPr>
          <w:sz w:val="24"/>
          <w:szCs w:val="24"/>
        </w:rPr>
        <w:t>Членами конкурсной комиссии не могут быть:</w:t>
      </w:r>
    </w:p>
    <w:p w:rsidR="00D10DC9" w:rsidRDefault="00D10DC9" w:rsidP="00D10DC9">
      <w:pPr>
        <w:pStyle w:val="a4"/>
        <w:numPr>
          <w:ilvl w:val="0"/>
          <w:numId w:val="3"/>
        </w:numPr>
        <w:shd w:val="clear" w:color="auto" w:fill="auto"/>
        <w:tabs>
          <w:tab w:val="left" w:pos="783"/>
        </w:tabs>
        <w:spacing w:after="0" w:line="274" w:lineRule="exact"/>
        <w:ind w:left="20" w:right="20" w:firstLine="540"/>
        <w:jc w:val="both"/>
        <w:rPr>
          <w:sz w:val="24"/>
          <w:szCs w:val="24"/>
        </w:rPr>
      </w:pPr>
      <w:r>
        <w:rPr>
          <w:sz w:val="24"/>
          <w:szCs w:val="24"/>
        </w:rPr>
        <w:t>супруги и близкие родственники кандидатов, близкие родственники супругов кандидатов;</w:t>
      </w:r>
    </w:p>
    <w:p w:rsidR="00D10DC9" w:rsidRDefault="00D10DC9" w:rsidP="00D10DC9">
      <w:pPr>
        <w:pStyle w:val="a4"/>
        <w:numPr>
          <w:ilvl w:val="0"/>
          <w:numId w:val="3"/>
        </w:numPr>
        <w:shd w:val="clear" w:color="auto" w:fill="auto"/>
        <w:tabs>
          <w:tab w:val="left" w:pos="740"/>
        </w:tabs>
        <w:spacing w:after="0" w:line="274" w:lineRule="exact"/>
        <w:ind w:left="20" w:right="20" w:firstLine="540"/>
        <w:jc w:val="both"/>
        <w:rPr>
          <w:sz w:val="24"/>
          <w:szCs w:val="24"/>
        </w:rPr>
      </w:pPr>
      <w:r>
        <w:rPr>
          <w:sz w:val="24"/>
          <w:szCs w:val="24"/>
        </w:rPr>
        <w:t>лица, подавшие заявление и документы в конкурсе на замещение должности главы Администрации.</w:t>
      </w:r>
    </w:p>
    <w:p w:rsidR="00D10DC9" w:rsidRDefault="00D10DC9" w:rsidP="00D10DC9">
      <w:pPr>
        <w:pStyle w:val="a4"/>
        <w:numPr>
          <w:ilvl w:val="0"/>
          <w:numId w:val="2"/>
        </w:numPr>
        <w:shd w:val="clear" w:color="auto" w:fill="auto"/>
        <w:tabs>
          <w:tab w:val="left" w:pos="1047"/>
        </w:tabs>
        <w:spacing w:after="0" w:line="274" w:lineRule="exact"/>
        <w:ind w:left="20" w:right="40" w:firstLine="540"/>
        <w:jc w:val="both"/>
        <w:rPr>
          <w:sz w:val="24"/>
          <w:szCs w:val="24"/>
        </w:rPr>
      </w:pPr>
      <w:r>
        <w:rPr>
          <w:sz w:val="24"/>
          <w:szCs w:val="24"/>
        </w:rPr>
        <w:t>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D10DC9" w:rsidRDefault="00D10DC9" w:rsidP="00D10DC9">
      <w:pPr>
        <w:pStyle w:val="a4"/>
        <w:numPr>
          <w:ilvl w:val="0"/>
          <w:numId w:val="2"/>
        </w:numPr>
        <w:shd w:val="clear" w:color="auto" w:fill="auto"/>
        <w:tabs>
          <w:tab w:val="left" w:pos="1220"/>
        </w:tabs>
        <w:spacing w:after="0" w:line="274" w:lineRule="exact"/>
        <w:ind w:left="20" w:right="40" w:firstLine="540"/>
        <w:jc w:val="both"/>
        <w:rPr>
          <w:sz w:val="24"/>
          <w:szCs w:val="24"/>
        </w:rPr>
      </w:pPr>
      <w:r>
        <w:rPr>
          <w:sz w:val="24"/>
          <w:szCs w:val="24"/>
        </w:rPr>
        <w:t>Заседания конкурсной комиссии являются открытыми. В случаях, предусмотренных настоящим Положением, а также в соответствии с решением конкурсной комиссии проводятся закрытые заседания (с участием только членов конкурсной комиссии).</w:t>
      </w:r>
    </w:p>
    <w:p w:rsidR="00D10DC9" w:rsidRDefault="00D10DC9" w:rsidP="00D10DC9">
      <w:pPr>
        <w:pStyle w:val="a4"/>
        <w:numPr>
          <w:ilvl w:val="0"/>
          <w:numId w:val="2"/>
        </w:numPr>
        <w:shd w:val="clear" w:color="auto" w:fill="auto"/>
        <w:tabs>
          <w:tab w:val="left" w:pos="1014"/>
        </w:tabs>
        <w:spacing w:after="0" w:line="274" w:lineRule="exact"/>
        <w:ind w:left="20" w:right="40" w:firstLine="540"/>
        <w:jc w:val="both"/>
        <w:rPr>
          <w:sz w:val="24"/>
          <w:szCs w:val="24"/>
        </w:rPr>
      </w:pPr>
      <w:r>
        <w:rPr>
          <w:sz w:val="24"/>
          <w:szCs w:val="24"/>
        </w:rPr>
        <w:t>Днем начала работы конкурсной комиссии является день ее первого заседания. Днем окончания работы конкурсной комиссии является день истечения срока полномочий Совета, принявшего решение о проведении конкурса.</w:t>
      </w:r>
    </w:p>
    <w:p w:rsidR="00D10DC9" w:rsidRDefault="00D10DC9" w:rsidP="00D10DC9">
      <w:pPr>
        <w:pStyle w:val="a4"/>
        <w:numPr>
          <w:ilvl w:val="0"/>
          <w:numId w:val="2"/>
        </w:numPr>
        <w:shd w:val="clear" w:color="auto" w:fill="auto"/>
        <w:tabs>
          <w:tab w:val="left" w:pos="1086"/>
        </w:tabs>
        <w:spacing w:after="0" w:line="274" w:lineRule="exact"/>
        <w:ind w:left="20" w:right="40" w:firstLine="540"/>
        <w:jc w:val="both"/>
        <w:rPr>
          <w:sz w:val="24"/>
          <w:szCs w:val="24"/>
        </w:rPr>
      </w:pPr>
      <w:r>
        <w:rPr>
          <w:sz w:val="24"/>
          <w:szCs w:val="24"/>
        </w:rPr>
        <w:t xml:space="preserve">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его назначившего. При этом одновременно осуществляется назначение нового члена конкурсной комиссии </w:t>
      </w:r>
      <w:proofErr w:type="gramStart"/>
      <w:r>
        <w:rPr>
          <w:sz w:val="24"/>
          <w:szCs w:val="24"/>
        </w:rPr>
        <w:t>вместо</w:t>
      </w:r>
      <w:proofErr w:type="gramEnd"/>
      <w:r>
        <w:rPr>
          <w:sz w:val="24"/>
          <w:szCs w:val="24"/>
        </w:rPr>
        <w:t xml:space="preserve"> выбывшего.</w:t>
      </w:r>
    </w:p>
    <w:p w:rsidR="00D10DC9" w:rsidRDefault="00D10DC9" w:rsidP="00D10DC9">
      <w:pPr>
        <w:pStyle w:val="a4"/>
        <w:numPr>
          <w:ilvl w:val="0"/>
          <w:numId w:val="2"/>
        </w:numPr>
        <w:shd w:val="clear" w:color="auto" w:fill="auto"/>
        <w:tabs>
          <w:tab w:val="left" w:pos="978"/>
        </w:tabs>
        <w:spacing w:after="0" w:line="274" w:lineRule="exact"/>
        <w:ind w:left="20" w:firstLine="540"/>
        <w:jc w:val="both"/>
        <w:rPr>
          <w:sz w:val="24"/>
          <w:szCs w:val="24"/>
        </w:rPr>
      </w:pPr>
      <w:r>
        <w:rPr>
          <w:sz w:val="24"/>
          <w:szCs w:val="24"/>
        </w:rPr>
        <w:lastRenderedPageBreak/>
        <w:t>Конкурсная комиссия:</w:t>
      </w:r>
    </w:p>
    <w:p w:rsidR="00D10DC9" w:rsidRDefault="00D10DC9" w:rsidP="00D10DC9">
      <w:pPr>
        <w:pStyle w:val="a4"/>
        <w:shd w:val="clear" w:color="auto" w:fill="auto"/>
        <w:tabs>
          <w:tab w:val="left" w:pos="851"/>
        </w:tabs>
        <w:spacing w:after="0" w:line="274" w:lineRule="exact"/>
        <w:ind w:left="20" w:right="40" w:firstLine="540"/>
        <w:jc w:val="both"/>
        <w:rPr>
          <w:sz w:val="24"/>
          <w:szCs w:val="24"/>
        </w:rPr>
      </w:pPr>
      <w:r>
        <w:rPr>
          <w:sz w:val="24"/>
          <w:szCs w:val="24"/>
        </w:rPr>
        <w:t>а)</w:t>
      </w:r>
      <w:r>
        <w:rPr>
          <w:sz w:val="24"/>
          <w:szCs w:val="24"/>
        </w:rPr>
        <w:tab/>
        <w:t>организует прием заявлений и документов от кандидатов на должность главы Администрации;</w:t>
      </w:r>
    </w:p>
    <w:p w:rsidR="00D10DC9" w:rsidRDefault="00D10DC9" w:rsidP="00D10DC9">
      <w:pPr>
        <w:pStyle w:val="a4"/>
        <w:shd w:val="clear" w:color="auto" w:fill="auto"/>
        <w:tabs>
          <w:tab w:val="left" w:pos="824"/>
          <w:tab w:val="left" w:pos="851"/>
        </w:tabs>
        <w:spacing w:after="0" w:line="274" w:lineRule="exact"/>
        <w:ind w:left="20" w:firstLine="540"/>
        <w:jc w:val="both"/>
        <w:rPr>
          <w:sz w:val="24"/>
          <w:szCs w:val="24"/>
        </w:rPr>
      </w:pPr>
      <w:r>
        <w:rPr>
          <w:sz w:val="24"/>
          <w:szCs w:val="24"/>
        </w:rPr>
        <w:t>б)</w:t>
      </w:r>
      <w:r>
        <w:rPr>
          <w:sz w:val="24"/>
          <w:szCs w:val="24"/>
        </w:rPr>
        <w:tab/>
        <w:t>хранит представленные заявления и копии документов;</w:t>
      </w:r>
    </w:p>
    <w:p w:rsidR="00D10DC9" w:rsidRDefault="00D10DC9" w:rsidP="00D10DC9">
      <w:pPr>
        <w:pStyle w:val="a4"/>
        <w:shd w:val="clear" w:color="auto" w:fill="auto"/>
        <w:tabs>
          <w:tab w:val="left" w:pos="814"/>
          <w:tab w:val="left" w:pos="851"/>
        </w:tabs>
        <w:spacing w:after="0" w:line="274" w:lineRule="exact"/>
        <w:ind w:left="20" w:firstLine="540"/>
        <w:jc w:val="both"/>
        <w:rPr>
          <w:sz w:val="24"/>
          <w:szCs w:val="24"/>
        </w:rPr>
      </w:pPr>
      <w:r>
        <w:rPr>
          <w:sz w:val="24"/>
          <w:szCs w:val="24"/>
        </w:rPr>
        <w:t>в)</w:t>
      </w:r>
      <w:r>
        <w:rPr>
          <w:sz w:val="24"/>
          <w:szCs w:val="24"/>
        </w:rPr>
        <w:tab/>
        <w:t>ведет регистрацию и учет лиц, подавших документы для участия в конкурсе;</w:t>
      </w:r>
    </w:p>
    <w:p w:rsidR="00D10DC9" w:rsidRDefault="00D10DC9" w:rsidP="00D10DC9">
      <w:pPr>
        <w:pStyle w:val="a4"/>
        <w:shd w:val="clear" w:color="auto" w:fill="auto"/>
        <w:tabs>
          <w:tab w:val="left" w:pos="851"/>
          <w:tab w:val="left" w:pos="1143"/>
        </w:tabs>
        <w:spacing w:after="0" w:line="274" w:lineRule="exact"/>
        <w:ind w:left="20" w:right="40" w:firstLine="540"/>
        <w:jc w:val="both"/>
        <w:rPr>
          <w:sz w:val="24"/>
          <w:szCs w:val="24"/>
        </w:rPr>
      </w:pPr>
      <w:r>
        <w:rPr>
          <w:sz w:val="24"/>
          <w:szCs w:val="24"/>
        </w:rPr>
        <w:t>г)</w:t>
      </w:r>
      <w:r>
        <w:rPr>
          <w:sz w:val="24"/>
          <w:szCs w:val="24"/>
        </w:rPr>
        <w:tab/>
        <w:t>определяет соответствие представленных документов требованиям законодательства и настоящего Положения;</w:t>
      </w:r>
    </w:p>
    <w:p w:rsidR="00D10DC9" w:rsidRDefault="00D10DC9" w:rsidP="00D10DC9">
      <w:pPr>
        <w:pStyle w:val="a4"/>
        <w:shd w:val="clear" w:color="auto" w:fill="auto"/>
        <w:tabs>
          <w:tab w:val="left" w:pos="862"/>
        </w:tabs>
        <w:spacing w:after="0" w:line="274" w:lineRule="exact"/>
        <w:ind w:left="20" w:firstLine="540"/>
        <w:jc w:val="both"/>
        <w:rPr>
          <w:sz w:val="24"/>
          <w:szCs w:val="24"/>
        </w:rPr>
      </w:pPr>
      <w:proofErr w:type="spellStart"/>
      <w:r>
        <w:rPr>
          <w:sz w:val="24"/>
          <w:szCs w:val="24"/>
        </w:rPr>
        <w:t>д</w:t>
      </w:r>
      <w:proofErr w:type="spellEnd"/>
      <w:r>
        <w:rPr>
          <w:sz w:val="24"/>
          <w:szCs w:val="24"/>
        </w:rPr>
        <w:t>)</w:t>
      </w:r>
      <w:r>
        <w:rPr>
          <w:sz w:val="24"/>
          <w:szCs w:val="24"/>
        </w:rPr>
        <w:tab/>
        <w:t>осуществляет проверку достоверности сведений, представляемых кандидатами о себе;</w:t>
      </w:r>
    </w:p>
    <w:p w:rsidR="00D10DC9" w:rsidRDefault="00D10DC9" w:rsidP="00D10DC9">
      <w:pPr>
        <w:pStyle w:val="a4"/>
        <w:shd w:val="clear" w:color="auto" w:fill="auto"/>
        <w:tabs>
          <w:tab w:val="left" w:pos="889"/>
        </w:tabs>
        <w:spacing w:after="0" w:line="274" w:lineRule="exact"/>
        <w:ind w:left="20" w:right="40" w:firstLine="540"/>
        <w:jc w:val="both"/>
        <w:rPr>
          <w:sz w:val="24"/>
          <w:szCs w:val="24"/>
        </w:rPr>
      </w:pPr>
      <w:r>
        <w:rPr>
          <w:sz w:val="24"/>
          <w:szCs w:val="24"/>
        </w:rPr>
        <w:t>е)</w:t>
      </w:r>
      <w:r>
        <w:rPr>
          <w:sz w:val="24"/>
          <w:szCs w:val="24"/>
        </w:rPr>
        <w:tab/>
        <w:t>рассматривает обращения граждан, связанные с подготовкой и проведением конкурса, принимает по ним решения;</w:t>
      </w:r>
    </w:p>
    <w:p w:rsidR="00D10DC9" w:rsidRDefault="00D10DC9" w:rsidP="00D10DC9">
      <w:pPr>
        <w:pStyle w:val="a4"/>
        <w:shd w:val="clear" w:color="auto" w:fill="auto"/>
        <w:tabs>
          <w:tab w:val="left" w:pos="922"/>
        </w:tabs>
        <w:spacing w:after="0" w:line="274" w:lineRule="exact"/>
        <w:ind w:left="20" w:right="40" w:firstLine="540"/>
        <w:jc w:val="both"/>
        <w:rPr>
          <w:sz w:val="24"/>
          <w:szCs w:val="24"/>
        </w:rPr>
      </w:pPr>
      <w:r>
        <w:rPr>
          <w:sz w:val="24"/>
          <w:szCs w:val="24"/>
        </w:rPr>
        <w:t>ж)</w:t>
      </w:r>
      <w:r>
        <w:rPr>
          <w:sz w:val="24"/>
          <w:szCs w:val="24"/>
        </w:rPr>
        <w:tab/>
        <w:t>принимает решение о допуске или об отказе в допуске кандидатов к участию в конкурсе;</w:t>
      </w:r>
    </w:p>
    <w:p w:rsidR="00D10DC9" w:rsidRDefault="00D10DC9" w:rsidP="00D10DC9">
      <w:pPr>
        <w:pStyle w:val="a4"/>
        <w:shd w:val="clear" w:color="auto" w:fill="auto"/>
        <w:tabs>
          <w:tab w:val="left" w:pos="922"/>
        </w:tabs>
        <w:spacing w:after="0" w:line="274" w:lineRule="exact"/>
        <w:ind w:left="20" w:right="40" w:firstLine="540"/>
        <w:jc w:val="both"/>
        <w:rPr>
          <w:sz w:val="24"/>
          <w:szCs w:val="24"/>
        </w:rPr>
      </w:pPr>
      <w:proofErr w:type="spellStart"/>
      <w:r>
        <w:rPr>
          <w:sz w:val="24"/>
          <w:szCs w:val="24"/>
        </w:rPr>
        <w:t>з</w:t>
      </w:r>
      <w:proofErr w:type="spellEnd"/>
      <w:r>
        <w:rPr>
          <w:sz w:val="24"/>
          <w:szCs w:val="24"/>
        </w:rPr>
        <w:t>) предоставляет материалы кандидатов в Управление ФСБ по Владимирской области для проведения мероприятий по допуску к сведениям, составляющим государственную тайну;</w:t>
      </w:r>
    </w:p>
    <w:p w:rsidR="00D10DC9" w:rsidRDefault="00D10DC9" w:rsidP="00D10DC9">
      <w:pPr>
        <w:pStyle w:val="a4"/>
        <w:shd w:val="clear" w:color="auto" w:fill="auto"/>
        <w:tabs>
          <w:tab w:val="left" w:pos="800"/>
        </w:tabs>
        <w:spacing w:after="0" w:line="274" w:lineRule="exact"/>
        <w:ind w:left="20" w:firstLine="540"/>
        <w:jc w:val="both"/>
        <w:rPr>
          <w:sz w:val="24"/>
          <w:szCs w:val="24"/>
        </w:rPr>
      </w:pPr>
      <w:r>
        <w:rPr>
          <w:sz w:val="24"/>
          <w:szCs w:val="24"/>
        </w:rPr>
        <w:t>и)</w:t>
      </w:r>
      <w:r>
        <w:rPr>
          <w:sz w:val="24"/>
          <w:szCs w:val="24"/>
        </w:rPr>
        <w:tab/>
        <w:t>организует проведение и проводит конкурс;</w:t>
      </w:r>
    </w:p>
    <w:p w:rsidR="00D10DC9" w:rsidRDefault="00D10DC9" w:rsidP="00D10DC9">
      <w:pPr>
        <w:pStyle w:val="a4"/>
        <w:shd w:val="clear" w:color="auto" w:fill="auto"/>
        <w:tabs>
          <w:tab w:val="left" w:pos="834"/>
        </w:tabs>
        <w:spacing w:after="0" w:line="274" w:lineRule="exact"/>
        <w:ind w:left="20" w:firstLine="540"/>
        <w:jc w:val="both"/>
        <w:rPr>
          <w:sz w:val="24"/>
          <w:szCs w:val="24"/>
        </w:rPr>
      </w:pPr>
      <w:r>
        <w:rPr>
          <w:sz w:val="24"/>
          <w:szCs w:val="24"/>
        </w:rPr>
        <w:t>к)</w:t>
      </w:r>
      <w:r>
        <w:rPr>
          <w:sz w:val="24"/>
          <w:szCs w:val="24"/>
        </w:rPr>
        <w:tab/>
        <w:t>определяет порядок выступления кандидатов на заседании конкурсной комиссии;</w:t>
      </w:r>
    </w:p>
    <w:p w:rsidR="00D10DC9" w:rsidRDefault="00D10DC9" w:rsidP="00D10DC9">
      <w:pPr>
        <w:pStyle w:val="a4"/>
        <w:shd w:val="clear" w:color="auto" w:fill="auto"/>
        <w:spacing w:after="0" w:line="274" w:lineRule="exact"/>
        <w:ind w:left="20" w:firstLine="540"/>
        <w:jc w:val="both"/>
        <w:rPr>
          <w:sz w:val="24"/>
          <w:szCs w:val="24"/>
        </w:rPr>
      </w:pPr>
      <w:r>
        <w:rPr>
          <w:sz w:val="24"/>
          <w:szCs w:val="24"/>
        </w:rPr>
        <w:t>л) вносит в Совет предложения, связанные с организацией и проведением конкурса;</w:t>
      </w:r>
    </w:p>
    <w:p w:rsidR="00D10DC9" w:rsidRDefault="00D10DC9" w:rsidP="00D10DC9">
      <w:pPr>
        <w:pStyle w:val="a4"/>
        <w:shd w:val="clear" w:color="auto" w:fill="auto"/>
        <w:spacing w:after="0" w:line="274" w:lineRule="exact"/>
        <w:ind w:left="20" w:firstLine="540"/>
        <w:jc w:val="both"/>
        <w:rPr>
          <w:sz w:val="24"/>
          <w:szCs w:val="24"/>
        </w:rPr>
      </w:pPr>
      <w:r>
        <w:rPr>
          <w:sz w:val="24"/>
          <w:szCs w:val="24"/>
        </w:rPr>
        <w:t>м) представляет Совету кандидатов (победителей конкурса) по результатам конкурса для назначения на должность главы Администрации;</w:t>
      </w:r>
    </w:p>
    <w:p w:rsidR="00D10DC9" w:rsidRDefault="00D10DC9" w:rsidP="00D10DC9">
      <w:pPr>
        <w:pStyle w:val="a4"/>
        <w:shd w:val="clear" w:color="auto" w:fill="auto"/>
        <w:spacing w:after="0" w:line="274" w:lineRule="exact"/>
        <w:ind w:left="20" w:right="40" w:firstLine="540"/>
        <w:jc w:val="both"/>
        <w:rPr>
          <w:sz w:val="24"/>
          <w:szCs w:val="24"/>
        </w:rPr>
      </w:pPr>
      <w:proofErr w:type="spellStart"/>
      <w:r>
        <w:rPr>
          <w:sz w:val="24"/>
          <w:szCs w:val="24"/>
        </w:rPr>
        <w:t>н</w:t>
      </w:r>
      <w:proofErr w:type="spellEnd"/>
      <w:r>
        <w:rPr>
          <w:sz w:val="24"/>
          <w:szCs w:val="24"/>
        </w:rPr>
        <w:t>)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проведением конкурса;</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 xml:space="preserve">о) осуществляет иные полномочия, предусмотренные настоящим Положением. </w:t>
      </w:r>
    </w:p>
    <w:p w:rsidR="00D10DC9" w:rsidRDefault="00D10DC9" w:rsidP="00D10DC9">
      <w:pPr>
        <w:pStyle w:val="a4"/>
        <w:numPr>
          <w:ilvl w:val="0"/>
          <w:numId w:val="2"/>
        </w:numPr>
        <w:shd w:val="clear" w:color="auto" w:fill="auto"/>
        <w:tabs>
          <w:tab w:val="left" w:pos="987"/>
        </w:tabs>
        <w:spacing w:after="0" w:line="274" w:lineRule="exact"/>
        <w:ind w:left="20" w:firstLine="540"/>
        <w:jc w:val="both"/>
        <w:rPr>
          <w:sz w:val="24"/>
          <w:szCs w:val="24"/>
        </w:rPr>
      </w:pPr>
      <w:r>
        <w:rPr>
          <w:sz w:val="24"/>
          <w:szCs w:val="24"/>
        </w:rPr>
        <w:t>Члены конкурсной комиссии имеют право:</w:t>
      </w:r>
    </w:p>
    <w:p w:rsidR="00D10DC9" w:rsidRDefault="00D10DC9" w:rsidP="00D10DC9">
      <w:pPr>
        <w:pStyle w:val="a4"/>
        <w:shd w:val="clear" w:color="auto" w:fill="auto"/>
        <w:tabs>
          <w:tab w:val="left" w:pos="802"/>
        </w:tabs>
        <w:spacing w:after="0" w:line="274" w:lineRule="exact"/>
        <w:ind w:left="20" w:right="40" w:firstLine="540"/>
        <w:jc w:val="both"/>
        <w:rPr>
          <w:sz w:val="24"/>
          <w:szCs w:val="24"/>
        </w:rPr>
      </w:pPr>
      <w:r>
        <w:rPr>
          <w:sz w:val="24"/>
          <w:szCs w:val="24"/>
        </w:rPr>
        <w:t>а)</w:t>
      </w:r>
      <w:r>
        <w:rPr>
          <w:sz w:val="24"/>
          <w:szCs w:val="24"/>
        </w:rPr>
        <w:tab/>
        <w:t xml:space="preserve">своевременно, не </w:t>
      </w:r>
      <w:proofErr w:type="gramStart"/>
      <w:r>
        <w:rPr>
          <w:sz w:val="24"/>
          <w:szCs w:val="24"/>
        </w:rPr>
        <w:t>позднее</w:t>
      </w:r>
      <w:proofErr w:type="gramEnd"/>
      <w:r>
        <w:rPr>
          <w:sz w:val="24"/>
          <w:szCs w:val="24"/>
        </w:rPr>
        <w:t xml:space="preserve"> чем за 2 рабочих дня до заседания, получать информацию о планируемом заседании конкурсной комиссии;</w:t>
      </w:r>
    </w:p>
    <w:p w:rsidR="00D10DC9" w:rsidRDefault="00D10DC9" w:rsidP="00D10DC9">
      <w:pPr>
        <w:pStyle w:val="a4"/>
        <w:shd w:val="clear" w:color="auto" w:fill="auto"/>
        <w:tabs>
          <w:tab w:val="left" w:pos="851"/>
        </w:tabs>
        <w:spacing w:after="0" w:line="274" w:lineRule="exact"/>
        <w:ind w:left="20" w:right="40" w:firstLine="540"/>
        <w:jc w:val="both"/>
        <w:rPr>
          <w:sz w:val="24"/>
          <w:szCs w:val="24"/>
        </w:rPr>
      </w:pPr>
      <w:r>
        <w:rPr>
          <w:sz w:val="24"/>
          <w:szCs w:val="24"/>
        </w:rPr>
        <w:t>б)</w:t>
      </w:r>
      <w:r>
        <w:rPr>
          <w:sz w:val="24"/>
          <w:szCs w:val="24"/>
        </w:rPr>
        <w:tab/>
        <w:t>знакомиться с документами и материалами, непосредственно связанными с проведением конкурса;</w:t>
      </w:r>
    </w:p>
    <w:p w:rsidR="00D10DC9" w:rsidRDefault="00D10DC9" w:rsidP="00D10DC9">
      <w:pPr>
        <w:pStyle w:val="a4"/>
        <w:shd w:val="clear" w:color="auto" w:fill="auto"/>
        <w:tabs>
          <w:tab w:val="left" w:pos="810"/>
        </w:tabs>
        <w:spacing w:after="0" w:line="274" w:lineRule="exact"/>
        <w:ind w:left="20" w:firstLine="540"/>
        <w:jc w:val="both"/>
        <w:rPr>
          <w:sz w:val="24"/>
          <w:szCs w:val="24"/>
        </w:rPr>
      </w:pPr>
      <w:r>
        <w:rPr>
          <w:sz w:val="24"/>
          <w:szCs w:val="24"/>
        </w:rPr>
        <w:t>в)</w:t>
      </w:r>
      <w:r>
        <w:rPr>
          <w:sz w:val="24"/>
          <w:szCs w:val="24"/>
        </w:rPr>
        <w:tab/>
        <w:t>удостоверяться в подлинности представленных документов;</w:t>
      </w:r>
    </w:p>
    <w:p w:rsidR="00D10DC9" w:rsidRDefault="00D10DC9" w:rsidP="00D10DC9">
      <w:pPr>
        <w:pStyle w:val="a4"/>
        <w:shd w:val="clear" w:color="auto" w:fill="auto"/>
        <w:tabs>
          <w:tab w:val="left" w:pos="817"/>
        </w:tabs>
        <w:spacing w:after="0" w:line="274" w:lineRule="exact"/>
        <w:ind w:left="20" w:right="40" w:firstLine="540"/>
        <w:jc w:val="both"/>
        <w:rPr>
          <w:sz w:val="24"/>
          <w:szCs w:val="24"/>
        </w:rPr>
      </w:pPr>
      <w:r>
        <w:rPr>
          <w:sz w:val="24"/>
          <w:szCs w:val="24"/>
        </w:rPr>
        <w:t>г)</w:t>
      </w:r>
      <w:r>
        <w:rPr>
          <w:sz w:val="24"/>
          <w:szCs w:val="24"/>
        </w:rPr>
        <w:tab/>
        <w:t>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D10DC9" w:rsidRDefault="00D10DC9" w:rsidP="00D10DC9">
      <w:pPr>
        <w:pStyle w:val="a4"/>
        <w:shd w:val="clear" w:color="auto" w:fill="auto"/>
        <w:tabs>
          <w:tab w:val="left" w:pos="851"/>
        </w:tabs>
        <w:spacing w:after="0" w:line="274" w:lineRule="exact"/>
        <w:ind w:left="20" w:right="40" w:firstLine="540"/>
        <w:jc w:val="both"/>
        <w:rPr>
          <w:sz w:val="24"/>
          <w:szCs w:val="24"/>
        </w:rPr>
      </w:pPr>
      <w:proofErr w:type="spellStart"/>
      <w:r>
        <w:rPr>
          <w:sz w:val="24"/>
          <w:szCs w:val="24"/>
        </w:rPr>
        <w:t>д</w:t>
      </w:r>
      <w:proofErr w:type="spellEnd"/>
      <w:r>
        <w:rPr>
          <w:sz w:val="24"/>
          <w:szCs w:val="24"/>
        </w:rPr>
        <w:t>)</w:t>
      </w:r>
      <w:r>
        <w:rPr>
          <w:sz w:val="24"/>
          <w:szCs w:val="24"/>
        </w:rPr>
        <w:tab/>
        <w:t>задавать другим участникам заседания конкурсной комиссии вопросы в соответствии с повесткой дня и получать на них ответы по существу.</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Члены конкурсной комиссии участвуют в ее заседаниях лично и не вправе передавать свои полномочия другому лицу.</w:t>
      </w:r>
    </w:p>
    <w:p w:rsidR="00D10DC9" w:rsidRDefault="00D10DC9" w:rsidP="00D10DC9">
      <w:pPr>
        <w:pStyle w:val="a4"/>
        <w:numPr>
          <w:ilvl w:val="0"/>
          <w:numId w:val="2"/>
        </w:numPr>
        <w:shd w:val="clear" w:color="auto" w:fill="auto"/>
        <w:tabs>
          <w:tab w:val="left" w:pos="1009"/>
        </w:tabs>
        <w:spacing w:after="0" w:line="274" w:lineRule="exact"/>
        <w:ind w:left="20" w:right="20" w:firstLine="540"/>
        <w:jc w:val="both"/>
        <w:rPr>
          <w:sz w:val="24"/>
          <w:szCs w:val="24"/>
        </w:rPr>
      </w:pPr>
      <w:r>
        <w:rPr>
          <w:sz w:val="24"/>
          <w:szCs w:val="24"/>
        </w:rPr>
        <w:t xml:space="preserve"> Информация о планируемых заседаниях членам конкурсной комиссии доводится лично либо по средствам связи. В случае невозможности такового информирования, информация о планируемых заседаниях членам конкурсной комиссии, назначенным Советом, направляется письменно по адресу: Владимирская область,  </w:t>
      </w:r>
      <w:proofErr w:type="spellStart"/>
      <w:r>
        <w:rPr>
          <w:sz w:val="24"/>
          <w:szCs w:val="24"/>
        </w:rPr>
        <w:t>Судогодский</w:t>
      </w:r>
      <w:proofErr w:type="spellEnd"/>
      <w:r>
        <w:rPr>
          <w:sz w:val="24"/>
          <w:szCs w:val="24"/>
        </w:rPr>
        <w:t xml:space="preserve"> район, </w:t>
      </w:r>
      <w:proofErr w:type="spellStart"/>
      <w:r>
        <w:rPr>
          <w:sz w:val="24"/>
          <w:szCs w:val="24"/>
        </w:rPr>
        <w:t>с</w:t>
      </w:r>
      <w:proofErr w:type="gramStart"/>
      <w:r>
        <w:rPr>
          <w:sz w:val="24"/>
          <w:szCs w:val="24"/>
        </w:rPr>
        <w:t>.М</w:t>
      </w:r>
      <w:proofErr w:type="gramEnd"/>
      <w:r>
        <w:rPr>
          <w:sz w:val="24"/>
          <w:szCs w:val="24"/>
        </w:rPr>
        <w:t>ошок</w:t>
      </w:r>
      <w:proofErr w:type="spellEnd"/>
      <w:r>
        <w:rPr>
          <w:sz w:val="24"/>
          <w:szCs w:val="24"/>
        </w:rPr>
        <w:t xml:space="preserve"> ул.Заводская д.4 (Совет народных депутатов). Информация о планируемых заседаниях членам конкурсной комиссии, назначенным главой администрации </w:t>
      </w:r>
      <w:proofErr w:type="spellStart"/>
      <w:r>
        <w:rPr>
          <w:sz w:val="24"/>
          <w:szCs w:val="24"/>
        </w:rPr>
        <w:t>Судогодского</w:t>
      </w:r>
      <w:proofErr w:type="spellEnd"/>
      <w:r>
        <w:rPr>
          <w:sz w:val="24"/>
          <w:szCs w:val="24"/>
        </w:rPr>
        <w:t xml:space="preserve"> района, направляется письменно по адресу: </w:t>
      </w:r>
      <w:proofErr w:type="gramStart"/>
      <w:r>
        <w:rPr>
          <w:sz w:val="24"/>
          <w:szCs w:val="24"/>
        </w:rPr>
        <w:t xml:space="preserve">Владимирская область, г. Судогда, ул. Коммунистическая, д. 1 (администрация </w:t>
      </w:r>
      <w:proofErr w:type="spellStart"/>
      <w:r>
        <w:rPr>
          <w:sz w:val="24"/>
          <w:szCs w:val="24"/>
        </w:rPr>
        <w:t>Судогодского</w:t>
      </w:r>
      <w:proofErr w:type="spellEnd"/>
      <w:r>
        <w:rPr>
          <w:sz w:val="24"/>
          <w:szCs w:val="24"/>
        </w:rPr>
        <w:t xml:space="preserve"> района).</w:t>
      </w:r>
      <w:proofErr w:type="gramEnd"/>
      <w:r>
        <w:rPr>
          <w:sz w:val="24"/>
          <w:szCs w:val="24"/>
        </w:rPr>
        <w:t xml:space="preserve"> С момента направления информации по указанным адресам члены конкурсной комиссии считаются надлежащим образом извещенными.</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Председатель конкурсной комиссии:</w:t>
      </w:r>
    </w:p>
    <w:p w:rsidR="00D10DC9" w:rsidRDefault="00D10DC9" w:rsidP="00D10DC9">
      <w:pPr>
        <w:pStyle w:val="a4"/>
        <w:shd w:val="clear" w:color="auto" w:fill="auto"/>
        <w:tabs>
          <w:tab w:val="left" w:pos="805"/>
        </w:tabs>
        <w:spacing w:after="0" w:line="274" w:lineRule="exact"/>
        <w:ind w:left="20" w:firstLine="540"/>
        <w:jc w:val="both"/>
        <w:rPr>
          <w:sz w:val="24"/>
          <w:szCs w:val="24"/>
        </w:rPr>
      </w:pPr>
      <w:r>
        <w:rPr>
          <w:sz w:val="24"/>
          <w:szCs w:val="24"/>
        </w:rPr>
        <w:t>а)</w:t>
      </w:r>
      <w:r>
        <w:rPr>
          <w:sz w:val="24"/>
          <w:szCs w:val="24"/>
        </w:rPr>
        <w:tab/>
        <w:t>созывает заседания конкурсной комиссии;</w:t>
      </w:r>
    </w:p>
    <w:p w:rsidR="00D10DC9" w:rsidRDefault="00D10DC9" w:rsidP="00D10DC9">
      <w:pPr>
        <w:pStyle w:val="a4"/>
        <w:shd w:val="clear" w:color="auto" w:fill="auto"/>
        <w:tabs>
          <w:tab w:val="left" w:pos="824"/>
        </w:tabs>
        <w:spacing w:after="0" w:line="274" w:lineRule="exact"/>
        <w:ind w:left="20" w:firstLine="540"/>
        <w:jc w:val="both"/>
        <w:rPr>
          <w:sz w:val="24"/>
          <w:szCs w:val="24"/>
        </w:rPr>
      </w:pPr>
      <w:r>
        <w:rPr>
          <w:sz w:val="24"/>
          <w:szCs w:val="24"/>
        </w:rPr>
        <w:t>б)</w:t>
      </w:r>
      <w:r>
        <w:rPr>
          <w:sz w:val="24"/>
          <w:szCs w:val="24"/>
        </w:rPr>
        <w:tab/>
        <w:t>председательствует на заседаниях конкурсной комиссии;</w:t>
      </w:r>
    </w:p>
    <w:p w:rsidR="00D10DC9" w:rsidRDefault="00D10DC9" w:rsidP="00D10DC9">
      <w:pPr>
        <w:pStyle w:val="a4"/>
        <w:shd w:val="clear" w:color="auto" w:fill="auto"/>
        <w:tabs>
          <w:tab w:val="left" w:pos="908"/>
        </w:tabs>
        <w:spacing w:after="0" w:line="274" w:lineRule="exact"/>
        <w:ind w:left="20" w:right="20" w:firstLine="540"/>
        <w:jc w:val="both"/>
        <w:rPr>
          <w:sz w:val="24"/>
          <w:szCs w:val="24"/>
        </w:rPr>
      </w:pPr>
      <w:r>
        <w:rPr>
          <w:sz w:val="24"/>
          <w:szCs w:val="24"/>
        </w:rPr>
        <w:t>в)</w:t>
      </w:r>
      <w:r>
        <w:rPr>
          <w:sz w:val="24"/>
          <w:szCs w:val="24"/>
        </w:rPr>
        <w:tab/>
        <w:t>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D10DC9" w:rsidRDefault="00D10DC9" w:rsidP="00D10DC9">
      <w:pPr>
        <w:pStyle w:val="a4"/>
        <w:shd w:val="clear" w:color="auto" w:fill="auto"/>
        <w:tabs>
          <w:tab w:val="left" w:pos="800"/>
        </w:tabs>
        <w:spacing w:after="0" w:line="274" w:lineRule="exact"/>
        <w:ind w:left="20" w:firstLine="540"/>
        <w:jc w:val="both"/>
        <w:rPr>
          <w:sz w:val="24"/>
          <w:szCs w:val="24"/>
        </w:rPr>
      </w:pPr>
      <w:r>
        <w:rPr>
          <w:sz w:val="24"/>
          <w:szCs w:val="24"/>
        </w:rPr>
        <w:t>г)</w:t>
      </w:r>
      <w:r>
        <w:rPr>
          <w:sz w:val="24"/>
          <w:szCs w:val="24"/>
        </w:rPr>
        <w:tab/>
        <w:t>подписывает протоколы и решения конкурсной комиссии;</w:t>
      </w:r>
    </w:p>
    <w:p w:rsidR="00D10DC9" w:rsidRDefault="00D10DC9" w:rsidP="00D10DC9">
      <w:pPr>
        <w:pStyle w:val="a4"/>
        <w:shd w:val="clear" w:color="auto" w:fill="auto"/>
        <w:tabs>
          <w:tab w:val="left" w:pos="860"/>
        </w:tabs>
        <w:spacing w:after="0" w:line="274" w:lineRule="exact"/>
        <w:ind w:left="20" w:right="20" w:firstLine="540"/>
        <w:jc w:val="both"/>
        <w:rPr>
          <w:sz w:val="24"/>
          <w:szCs w:val="24"/>
        </w:rPr>
      </w:pPr>
      <w:proofErr w:type="spellStart"/>
      <w:r>
        <w:rPr>
          <w:sz w:val="24"/>
          <w:szCs w:val="24"/>
        </w:rPr>
        <w:t>д</w:t>
      </w:r>
      <w:proofErr w:type="spellEnd"/>
      <w:r>
        <w:rPr>
          <w:sz w:val="24"/>
          <w:szCs w:val="24"/>
        </w:rPr>
        <w:t>)</w:t>
      </w:r>
      <w:r>
        <w:rPr>
          <w:sz w:val="24"/>
          <w:szCs w:val="24"/>
        </w:rPr>
        <w:tab/>
        <w:t>при голосовании обладает правом решающего голоса в случае равенства голосов членов конкурсной комиссии;</w:t>
      </w:r>
    </w:p>
    <w:p w:rsidR="00D10DC9" w:rsidRDefault="00D10DC9" w:rsidP="00D10DC9">
      <w:pPr>
        <w:pStyle w:val="a4"/>
        <w:shd w:val="clear" w:color="auto" w:fill="auto"/>
        <w:tabs>
          <w:tab w:val="left" w:pos="831"/>
        </w:tabs>
        <w:spacing w:after="0" w:line="274" w:lineRule="exact"/>
        <w:ind w:left="20" w:right="20" w:firstLine="540"/>
        <w:jc w:val="both"/>
        <w:rPr>
          <w:sz w:val="24"/>
          <w:szCs w:val="24"/>
        </w:rPr>
      </w:pPr>
      <w:r>
        <w:rPr>
          <w:sz w:val="24"/>
          <w:szCs w:val="24"/>
        </w:rPr>
        <w:lastRenderedPageBreak/>
        <w:t>е)</w:t>
      </w:r>
      <w:r>
        <w:rPr>
          <w:sz w:val="24"/>
          <w:szCs w:val="24"/>
        </w:rPr>
        <w:tab/>
        <w:t>представляет на заседании Совета принятое по результатам конкурса решение конкурсной комиссии о представлении Совету кандидата (победителя конкурса) на должность главы Администрации.</w:t>
      </w:r>
    </w:p>
    <w:p w:rsidR="00D10DC9" w:rsidRDefault="00D10DC9" w:rsidP="00D10DC9">
      <w:pPr>
        <w:pStyle w:val="a4"/>
        <w:numPr>
          <w:ilvl w:val="1"/>
          <w:numId w:val="4"/>
        </w:numPr>
        <w:shd w:val="clear" w:color="auto" w:fill="auto"/>
        <w:tabs>
          <w:tab w:val="left" w:pos="1098"/>
        </w:tabs>
        <w:spacing w:after="0" w:line="274" w:lineRule="exact"/>
        <w:ind w:left="0" w:firstLine="567"/>
        <w:jc w:val="both"/>
        <w:rPr>
          <w:sz w:val="24"/>
          <w:szCs w:val="24"/>
        </w:rPr>
      </w:pPr>
      <w:r>
        <w:rPr>
          <w:sz w:val="24"/>
          <w:szCs w:val="24"/>
        </w:rPr>
        <w:t>Секретарь конкурсной комиссии:</w:t>
      </w:r>
    </w:p>
    <w:p w:rsidR="00D10DC9" w:rsidRDefault="00D10DC9" w:rsidP="00D10DC9">
      <w:pPr>
        <w:pStyle w:val="a4"/>
        <w:shd w:val="clear" w:color="auto" w:fill="auto"/>
        <w:tabs>
          <w:tab w:val="left" w:pos="855"/>
        </w:tabs>
        <w:spacing w:after="0" w:line="274" w:lineRule="exact"/>
        <w:ind w:left="20" w:right="20" w:firstLine="540"/>
        <w:jc w:val="both"/>
        <w:rPr>
          <w:sz w:val="24"/>
          <w:szCs w:val="24"/>
        </w:rPr>
      </w:pPr>
      <w:r>
        <w:rPr>
          <w:sz w:val="24"/>
          <w:szCs w:val="24"/>
        </w:rPr>
        <w:t>а)</w:t>
      </w:r>
      <w:r>
        <w:rPr>
          <w:sz w:val="24"/>
          <w:szCs w:val="24"/>
        </w:rPr>
        <w:tab/>
        <w:t>осуществляет техническую подготовку и обеспечение деятельности конкурсной комиссии;</w:t>
      </w:r>
    </w:p>
    <w:p w:rsidR="00D10DC9" w:rsidRDefault="00D10DC9" w:rsidP="00D10DC9">
      <w:pPr>
        <w:pStyle w:val="a4"/>
        <w:shd w:val="clear" w:color="auto" w:fill="auto"/>
        <w:tabs>
          <w:tab w:val="left" w:pos="903"/>
        </w:tabs>
        <w:spacing w:after="0" w:line="274" w:lineRule="exact"/>
        <w:ind w:left="20" w:right="20" w:firstLine="540"/>
        <w:jc w:val="both"/>
        <w:rPr>
          <w:sz w:val="24"/>
          <w:szCs w:val="24"/>
        </w:rPr>
      </w:pPr>
      <w:r>
        <w:rPr>
          <w:sz w:val="24"/>
          <w:szCs w:val="24"/>
        </w:rPr>
        <w:t>б)</w:t>
      </w:r>
      <w:r>
        <w:rPr>
          <w:sz w:val="24"/>
          <w:szCs w:val="24"/>
        </w:rPr>
        <w:tab/>
        <w:t>оформляет прием заявлений и документов от граждан, изъявивших желание участвовать в конкурсе;</w:t>
      </w:r>
    </w:p>
    <w:p w:rsidR="00D10DC9" w:rsidRDefault="00D10DC9" w:rsidP="00D10DC9">
      <w:pPr>
        <w:pStyle w:val="a4"/>
        <w:shd w:val="clear" w:color="auto" w:fill="auto"/>
        <w:tabs>
          <w:tab w:val="left" w:pos="805"/>
        </w:tabs>
        <w:spacing w:after="0" w:line="274" w:lineRule="exact"/>
        <w:ind w:left="20" w:firstLine="540"/>
        <w:jc w:val="both"/>
        <w:rPr>
          <w:sz w:val="24"/>
          <w:szCs w:val="24"/>
        </w:rPr>
      </w:pPr>
      <w:r>
        <w:rPr>
          <w:sz w:val="24"/>
          <w:szCs w:val="24"/>
        </w:rPr>
        <w:t>в)</w:t>
      </w:r>
      <w:r>
        <w:rPr>
          <w:sz w:val="24"/>
          <w:szCs w:val="24"/>
        </w:rPr>
        <w:tab/>
        <w:t>ведет делопроизводство конкурсной комиссии;</w:t>
      </w:r>
    </w:p>
    <w:p w:rsidR="00D10DC9" w:rsidRDefault="00D10DC9" w:rsidP="00D10DC9">
      <w:pPr>
        <w:pStyle w:val="a4"/>
        <w:shd w:val="clear" w:color="auto" w:fill="auto"/>
        <w:tabs>
          <w:tab w:val="left" w:pos="795"/>
        </w:tabs>
        <w:spacing w:after="0" w:line="274" w:lineRule="exact"/>
        <w:ind w:left="20" w:firstLine="540"/>
        <w:jc w:val="both"/>
        <w:rPr>
          <w:sz w:val="24"/>
          <w:szCs w:val="24"/>
        </w:rPr>
      </w:pPr>
      <w:r>
        <w:rPr>
          <w:sz w:val="24"/>
          <w:szCs w:val="24"/>
        </w:rPr>
        <w:t>г)</w:t>
      </w:r>
      <w:r>
        <w:rPr>
          <w:sz w:val="24"/>
          <w:szCs w:val="24"/>
        </w:rPr>
        <w:tab/>
        <w:t>оповещает членов конкурсной комиссии о дате, времени и месте заседания;</w:t>
      </w:r>
    </w:p>
    <w:p w:rsidR="00D10DC9" w:rsidRDefault="00D10DC9" w:rsidP="00D10DC9">
      <w:pPr>
        <w:pStyle w:val="a4"/>
        <w:shd w:val="clear" w:color="auto" w:fill="auto"/>
        <w:tabs>
          <w:tab w:val="left" w:pos="841"/>
        </w:tabs>
        <w:spacing w:after="0" w:line="274" w:lineRule="exact"/>
        <w:ind w:left="20" w:right="20" w:firstLine="540"/>
        <w:jc w:val="both"/>
        <w:rPr>
          <w:sz w:val="24"/>
          <w:szCs w:val="24"/>
        </w:rPr>
      </w:pPr>
      <w:proofErr w:type="spellStart"/>
      <w:r>
        <w:rPr>
          <w:sz w:val="24"/>
          <w:szCs w:val="24"/>
        </w:rPr>
        <w:t>д</w:t>
      </w:r>
      <w:proofErr w:type="spellEnd"/>
      <w:r>
        <w:rPr>
          <w:sz w:val="24"/>
          <w:szCs w:val="24"/>
        </w:rPr>
        <w:t>)</w:t>
      </w:r>
      <w:r>
        <w:rPr>
          <w:sz w:val="24"/>
          <w:szCs w:val="24"/>
        </w:rPr>
        <w:tab/>
        <w:t>ведёт и подписывает протоколы и решения конкурсной комиссии;</w:t>
      </w:r>
    </w:p>
    <w:p w:rsidR="00D10DC9" w:rsidRDefault="00D10DC9" w:rsidP="00D10DC9">
      <w:pPr>
        <w:pStyle w:val="a4"/>
        <w:shd w:val="clear" w:color="auto" w:fill="auto"/>
        <w:tabs>
          <w:tab w:val="left" w:pos="898"/>
        </w:tabs>
        <w:spacing w:after="0" w:line="274" w:lineRule="exact"/>
        <w:ind w:left="20" w:right="20" w:firstLine="540"/>
        <w:jc w:val="both"/>
        <w:rPr>
          <w:sz w:val="24"/>
          <w:szCs w:val="24"/>
        </w:rPr>
      </w:pPr>
      <w:r>
        <w:rPr>
          <w:sz w:val="24"/>
          <w:szCs w:val="24"/>
        </w:rPr>
        <w:t>е)</w:t>
      </w:r>
      <w:r>
        <w:rPr>
          <w:sz w:val="24"/>
          <w:szCs w:val="24"/>
        </w:rPr>
        <w:tab/>
        <w:t>по окончании конкурса обеспечивает передачу всех документов конкурсной комиссии в Совет.</w:t>
      </w:r>
    </w:p>
    <w:p w:rsidR="00D10DC9" w:rsidRDefault="00D10DC9" w:rsidP="00D10DC9">
      <w:pPr>
        <w:pStyle w:val="a4"/>
        <w:numPr>
          <w:ilvl w:val="1"/>
          <w:numId w:val="4"/>
        </w:numPr>
        <w:shd w:val="clear" w:color="auto" w:fill="auto"/>
        <w:tabs>
          <w:tab w:val="left" w:pos="1143"/>
        </w:tabs>
        <w:spacing w:after="0" w:line="274" w:lineRule="exact"/>
        <w:ind w:left="0" w:right="20" w:firstLine="567"/>
        <w:jc w:val="both"/>
        <w:rPr>
          <w:sz w:val="24"/>
          <w:szCs w:val="24"/>
        </w:rPr>
      </w:pPr>
      <w:r>
        <w:rPr>
          <w:sz w:val="24"/>
          <w:szCs w:val="24"/>
        </w:rPr>
        <w:t>Каждое заседание конкурсной комиссии оформляется протоколом, в котором содержится информация о ее работе и принятых решениях. Протокол заседания конкурсной комиссии подписывается всеми присутствующими на заседании членами конкурсной комиссии. К протоколу прикладываются документы, поступившие в конкурсную комиссию и имеющие отношение к рассматриваемым на заседании вопросам.</w:t>
      </w:r>
    </w:p>
    <w:p w:rsidR="00D10DC9" w:rsidRDefault="00D10DC9" w:rsidP="00D10DC9">
      <w:pPr>
        <w:pStyle w:val="a4"/>
        <w:shd w:val="clear" w:color="auto" w:fill="auto"/>
        <w:spacing w:after="0" w:line="293" w:lineRule="exact"/>
        <w:ind w:left="23" w:right="23" w:firstLine="539"/>
        <w:jc w:val="both"/>
        <w:rPr>
          <w:sz w:val="24"/>
          <w:szCs w:val="24"/>
        </w:rPr>
      </w:pPr>
      <w:r>
        <w:rPr>
          <w:sz w:val="24"/>
          <w:szCs w:val="24"/>
        </w:rPr>
        <w:t>Решение конкурсной комиссии подписывается председателем и секретарем конкурсной комиссии.</w:t>
      </w:r>
    </w:p>
    <w:p w:rsidR="00D10DC9" w:rsidRDefault="00D10DC9" w:rsidP="00D10DC9">
      <w:pPr>
        <w:pStyle w:val="a4"/>
        <w:shd w:val="clear" w:color="auto" w:fill="auto"/>
        <w:spacing w:after="0" w:line="274" w:lineRule="exact"/>
        <w:ind w:left="23" w:right="23" w:firstLine="539"/>
        <w:jc w:val="both"/>
        <w:rPr>
          <w:sz w:val="24"/>
          <w:szCs w:val="24"/>
        </w:rPr>
      </w:pPr>
      <w:r>
        <w:rPr>
          <w:sz w:val="24"/>
          <w:szCs w:val="24"/>
        </w:rPr>
        <w:t>3.14. 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D10DC9" w:rsidRDefault="00D10DC9" w:rsidP="00D10DC9">
      <w:pPr>
        <w:pStyle w:val="a4"/>
        <w:shd w:val="clear" w:color="auto" w:fill="auto"/>
        <w:spacing w:after="0" w:line="240" w:lineRule="auto"/>
        <w:ind w:firstLine="539"/>
        <w:jc w:val="both"/>
        <w:rPr>
          <w:sz w:val="24"/>
          <w:szCs w:val="24"/>
        </w:rPr>
      </w:pPr>
      <w:r>
        <w:rPr>
          <w:sz w:val="24"/>
          <w:szCs w:val="24"/>
        </w:rPr>
        <w:t xml:space="preserve">3.15. Материально-техническое и организационное обеспечение деятельности конкурсной комиссии осуществляется аппаратами Совета и администрации </w:t>
      </w:r>
      <w:proofErr w:type="spellStart"/>
      <w:r>
        <w:rPr>
          <w:sz w:val="24"/>
          <w:szCs w:val="24"/>
        </w:rPr>
        <w:t>Мошокского</w:t>
      </w:r>
      <w:proofErr w:type="spellEnd"/>
      <w:r>
        <w:rPr>
          <w:sz w:val="24"/>
          <w:szCs w:val="24"/>
        </w:rPr>
        <w:t xml:space="preserve"> сельского поселения.</w:t>
      </w:r>
    </w:p>
    <w:p w:rsidR="00D10DC9" w:rsidRDefault="00D10DC9" w:rsidP="00D10DC9">
      <w:pPr>
        <w:pStyle w:val="a4"/>
        <w:shd w:val="clear" w:color="auto" w:fill="auto"/>
        <w:spacing w:after="244" w:line="278" w:lineRule="exact"/>
        <w:ind w:right="-35" w:firstLine="0"/>
        <w:rPr>
          <w:sz w:val="24"/>
          <w:szCs w:val="24"/>
        </w:rPr>
      </w:pPr>
      <w:r>
        <w:rPr>
          <w:sz w:val="24"/>
          <w:szCs w:val="24"/>
        </w:rPr>
        <w:t xml:space="preserve">                  4. Порядок проведения конкурса и оформление результатов конкурса</w:t>
      </w:r>
    </w:p>
    <w:p w:rsidR="00D10DC9" w:rsidRDefault="00D10DC9" w:rsidP="00D10DC9">
      <w:pPr>
        <w:pStyle w:val="a4"/>
        <w:numPr>
          <w:ilvl w:val="0"/>
          <w:numId w:val="5"/>
        </w:numPr>
        <w:shd w:val="clear" w:color="auto" w:fill="auto"/>
        <w:tabs>
          <w:tab w:val="left" w:pos="1124"/>
        </w:tabs>
        <w:spacing w:after="0" w:line="274" w:lineRule="exact"/>
        <w:ind w:left="20" w:right="20" w:firstLine="540"/>
        <w:jc w:val="both"/>
        <w:rPr>
          <w:sz w:val="24"/>
          <w:szCs w:val="24"/>
        </w:rPr>
      </w:pPr>
      <w:r>
        <w:rPr>
          <w:sz w:val="24"/>
          <w:szCs w:val="24"/>
        </w:rPr>
        <w:t>Решение об объявлении конкурса принимается Советом на его заседании.</w:t>
      </w:r>
    </w:p>
    <w:p w:rsidR="00D10DC9" w:rsidRDefault="00D10DC9" w:rsidP="00D10DC9">
      <w:pPr>
        <w:pStyle w:val="a4"/>
        <w:numPr>
          <w:ilvl w:val="0"/>
          <w:numId w:val="5"/>
        </w:numPr>
        <w:shd w:val="clear" w:color="auto" w:fill="auto"/>
        <w:tabs>
          <w:tab w:val="left" w:pos="1052"/>
        </w:tabs>
        <w:spacing w:after="0" w:line="274" w:lineRule="exact"/>
        <w:ind w:left="20" w:right="20" w:firstLine="540"/>
        <w:jc w:val="both"/>
        <w:rPr>
          <w:sz w:val="24"/>
          <w:szCs w:val="24"/>
        </w:rPr>
      </w:pPr>
      <w:r>
        <w:rPr>
          <w:sz w:val="24"/>
          <w:szCs w:val="24"/>
        </w:rPr>
        <w:t xml:space="preserve">Совет не </w:t>
      </w:r>
      <w:proofErr w:type="gramStart"/>
      <w:r>
        <w:rPr>
          <w:sz w:val="24"/>
          <w:szCs w:val="24"/>
        </w:rPr>
        <w:t>позднее</w:t>
      </w:r>
      <w:proofErr w:type="gramEnd"/>
      <w:r>
        <w:rPr>
          <w:sz w:val="24"/>
          <w:szCs w:val="24"/>
        </w:rPr>
        <w:t xml:space="preserve"> чем за 20 дней до дня проведения конкурса обеспечивает официальное опубликование в районной газете «Судогда и </w:t>
      </w:r>
      <w:proofErr w:type="spellStart"/>
      <w:r>
        <w:rPr>
          <w:sz w:val="24"/>
          <w:szCs w:val="24"/>
        </w:rPr>
        <w:t>судогодцы</w:t>
      </w:r>
      <w:proofErr w:type="spellEnd"/>
      <w:r>
        <w:rPr>
          <w:sz w:val="24"/>
          <w:szCs w:val="24"/>
        </w:rPr>
        <w:t xml:space="preserve">» и размещение на официальном сайте органов местного самоуправления </w:t>
      </w:r>
      <w:proofErr w:type="spellStart"/>
      <w:r>
        <w:rPr>
          <w:sz w:val="24"/>
          <w:szCs w:val="24"/>
          <w:lang w:val="en-US"/>
        </w:rPr>
        <w:t>moshok</w:t>
      </w:r>
      <w:proofErr w:type="spellEnd"/>
      <w:r>
        <w:rPr>
          <w:sz w:val="24"/>
          <w:szCs w:val="24"/>
        </w:rPr>
        <w:t>.</w:t>
      </w:r>
      <w:proofErr w:type="spellStart"/>
      <w:r>
        <w:rPr>
          <w:sz w:val="24"/>
          <w:szCs w:val="24"/>
          <w:lang w:val="en-US"/>
        </w:rPr>
        <w:t>ru</w:t>
      </w:r>
      <w:proofErr w:type="spellEnd"/>
      <w:r>
        <w:rPr>
          <w:sz w:val="24"/>
          <w:szCs w:val="24"/>
        </w:rPr>
        <w:t xml:space="preserve">  условий конкурса, сведений о дате, времени и месте его проведения, проекта контракта.</w:t>
      </w:r>
    </w:p>
    <w:p w:rsidR="00D10DC9" w:rsidRDefault="00D10DC9" w:rsidP="00D10DC9">
      <w:pPr>
        <w:pStyle w:val="ConsPlusNormal"/>
        <w:ind w:firstLine="540"/>
        <w:jc w:val="both"/>
        <w:rPr>
          <w:sz w:val="24"/>
          <w:szCs w:val="24"/>
        </w:rPr>
      </w:pPr>
      <w:r>
        <w:rPr>
          <w:sz w:val="24"/>
          <w:szCs w:val="24"/>
        </w:rPr>
        <w:t>4.3. 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главы Администрации. Конкурс-испытание проводится в форме тестирования либо индивидуального собеседования. После принятия Советом решения о назначении конкурса конкурсная комиссия принимает решение о выборе одной из установленных настоящим пунктом формы проведения конкурса, единой для всех кандидатов.</w:t>
      </w:r>
    </w:p>
    <w:p w:rsidR="00D10DC9" w:rsidRDefault="00D10DC9" w:rsidP="00D10DC9">
      <w:pPr>
        <w:pStyle w:val="a4"/>
        <w:shd w:val="clear" w:color="auto" w:fill="auto"/>
        <w:spacing w:after="0" w:line="274" w:lineRule="exact"/>
        <w:ind w:left="20" w:firstLine="540"/>
        <w:jc w:val="both"/>
        <w:rPr>
          <w:sz w:val="24"/>
          <w:szCs w:val="24"/>
        </w:rPr>
      </w:pPr>
      <w:r>
        <w:rPr>
          <w:sz w:val="24"/>
          <w:szCs w:val="24"/>
        </w:rPr>
        <w:t>Первый и второй этапы конкурса проводятся в один день.</w:t>
      </w:r>
    </w:p>
    <w:p w:rsidR="00D10DC9" w:rsidRDefault="00D10DC9" w:rsidP="00D10DC9">
      <w:pPr>
        <w:pStyle w:val="a4"/>
        <w:numPr>
          <w:ilvl w:val="1"/>
          <w:numId w:val="6"/>
        </w:numPr>
        <w:shd w:val="clear" w:color="auto" w:fill="auto"/>
        <w:tabs>
          <w:tab w:val="left" w:pos="1033"/>
        </w:tabs>
        <w:spacing w:after="0" w:line="274" w:lineRule="exact"/>
        <w:ind w:left="0" w:right="20" w:firstLine="567"/>
        <w:jc w:val="both"/>
        <w:rPr>
          <w:sz w:val="24"/>
          <w:szCs w:val="24"/>
        </w:rPr>
      </w:pPr>
      <w:r>
        <w:rPr>
          <w:sz w:val="24"/>
          <w:szCs w:val="24"/>
        </w:rPr>
        <w:t xml:space="preserve">Для участия в конкурсе допускаются все граждане, в отношении которых не выявлено обстоятельств, указанных в пункте 2.9 настоящего Положения. Конкурсная комиссия принимает решение о допуске или </w:t>
      </w:r>
      <w:proofErr w:type="gramStart"/>
      <w:r>
        <w:rPr>
          <w:sz w:val="24"/>
          <w:szCs w:val="24"/>
        </w:rPr>
        <w:t>об отказе в допуске к участию в конкурсе в день</w:t>
      </w:r>
      <w:proofErr w:type="gramEnd"/>
      <w:r>
        <w:rPr>
          <w:sz w:val="24"/>
          <w:szCs w:val="24"/>
        </w:rPr>
        <w:t>, предшествующий дню проведения конкурса. Граждане, подавшие свои заявления на участие в конкурсе, устно извещаются конкурсной комиссией о допуске или об отказе в допуске к участию в конкурсе в день проведения конкурса путем оглашения секретарем конкурсной комиссии решения конкурсной комиссии всем присутствующим.</w:t>
      </w:r>
    </w:p>
    <w:p w:rsidR="00D10DC9" w:rsidRDefault="00D10DC9" w:rsidP="00D10DC9">
      <w:pPr>
        <w:pStyle w:val="a4"/>
        <w:numPr>
          <w:ilvl w:val="1"/>
          <w:numId w:val="6"/>
        </w:numPr>
        <w:shd w:val="clear" w:color="auto" w:fill="auto"/>
        <w:tabs>
          <w:tab w:val="left" w:pos="1033"/>
        </w:tabs>
        <w:spacing w:after="0" w:line="274" w:lineRule="exact"/>
        <w:ind w:left="0" w:right="20" w:firstLine="567"/>
        <w:jc w:val="both"/>
        <w:rPr>
          <w:sz w:val="24"/>
          <w:szCs w:val="24"/>
        </w:rPr>
      </w:pPr>
      <w:r>
        <w:rPr>
          <w:sz w:val="24"/>
          <w:szCs w:val="24"/>
        </w:rPr>
        <w:lastRenderedPageBreak/>
        <w:t>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Оценка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D10DC9" w:rsidRDefault="00D10DC9" w:rsidP="00D10DC9">
      <w:pPr>
        <w:pStyle w:val="western"/>
        <w:spacing w:before="0" w:beforeAutospacing="0" w:after="0" w:afterAutospacing="0"/>
        <w:ind w:firstLine="562"/>
        <w:jc w:val="both"/>
      </w:pPr>
      <w:r>
        <w:t>4.6. Порядок проведения тестирования.</w:t>
      </w:r>
    </w:p>
    <w:p w:rsidR="00D10DC9" w:rsidRDefault="00D10DC9" w:rsidP="00D10DC9">
      <w:pPr>
        <w:pStyle w:val="western"/>
        <w:spacing w:before="0" w:beforeAutospacing="0" w:after="0" w:afterAutospacing="0"/>
        <w:ind w:firstLine="562"/>
        <w:jc w:val="both"/>
      </w:pPr>
      <w:r>
        <w:t>Тестирование всех кандидатов проводится одновременно в месте проведения конкурса.</w:t>
      </w:r>
    </w:p>
    <w:p w:rsidR="00D10DC9" w:rsidRDefault="00D10DC9" w:rsidP="00D10DC9">
      <w:pPr>
        <w:pStyle w:val="western"/>
        <w:spacing w:before="0" w:beforeAutospacing="0" w:after="0" w:afterAutospacing="0"/>
        <w:ind w:firstLine="562"/>
        <w:jc w:val="both"/>
      </w:pPr>
      <w:r>
        <w:t>При проведении тестирования кандидатам запрещается пользоваться специальной литературой, законодательными и нормативными актами, техническими средствами.</w:t>
      </w:r>
    </w:p>
    <w:p w:rsidR="00D10DC9" w:rsidRDefault="00D10DC9" w:rsidP="00D10DC9">
      <w:pPr>
        <w:pStyle w:val="western"/>
        <w:spacing w:before="0" w:beforeAutospacing="0" w:after="0" w:afterAutospacing="0"/>
        <w:ind w:firstLine="562"/>
        <w:jc w:val="both"/>
      </w:pPr>
      <w:r>
        <w:t xml:space="preserve">При проведении тестирования кандидаты письменно отвечают на вопросы теста подготовленного и составленного конкурсной комиссией. </w:t>
      </w:r>
    </w:p>
    <w:p w:rsidR="00D10DC9" w:rsidRDefault="00D10DC9" w:rsidP="00D10DC9">
      <w:pPr>
        <w:pStyle w:val="western"/>
        <w:spacing w:before="0" w:beforeAutospacing="0" w:after="0" w:afterAutospacing="0"/>
        <w:ind w:firstLine="562"/>
        <w:jc w:val="both"/>
      </w:pPr>
      <w:r>
        <w:t>Время для письменного ответа на вопросы тестирования определяется  конкурсной комиссией и является единым для всех кандидатов.</w:t>
      </w:r>
    </w:p>
    <w:p w:rsidR="00D10DC9" w:rsidRDefault="00D10DC9" w:rsidP="00D10DC9">
      <w:pPr>
        <w:pStyle w:val="western"/>
        <w:spacing w:before="0" w:beforeAutospacing="0" w:after="0" w:afterAutospacing="0"/>
        <w:ind w:firstLine="547"/>
        <w:jc w:val="both"/>
      </w:pPr>
      <w:r>
        <w:t>Вопросы теста должны быть составлены конкурсной комиссией таким образом, чтобы определить знания кандидатом законов и нормативных правовых актов, указанных в пункте 2.3. настоящего Положения.</w:t>
      </w:r>
    </w:p>
    <w:p w:rsidR="00D10DC9" w:rsidRDefault="00D10DC9" w:rsidP="00D10DC9">
      <w:pPr>
        <w:pStyle w:val="western"/>
        <w:spacing w:before="0" w:beforeAutospacing="0" w:after="0" w:afterAutospacing="0"/>
        <w:ind w:firstLine="562"/>
        <w:jc w:val="both"/>
      </w:pPr>
      <w:r>
        <w:t>Листы тестирования с вопросами теста и ответами на них кандидата являются обязательным приложением к протоколу проведения конкурса.</w:t>
      </w:r>
    </w:p>
    <w:p w:rsidR="00D10DC9" w:rsidRDefault="00D10DC9" w:rsidP="00D10DC9">
      <w:pPr>
        <w:pStyle w:val="western"/>
        <w:spacing w:before="0" w:beforeAutospacing="0" w:after="0" w:afterAutospacing="0"/>
        <w:ind w:firstLine="562"/>
        <w:jc w:val="both"/>
      </w:pPr>
      <w:r>
        <w:t>Оценка вопросов теста производится по бальной системе. За правильный ответ присваивается 1 (один) балл за неправильный 0 (ноль) баллов.</w:t>
      </w:r>
    </w:p>
    <w:p w:rsidR="00D10DC9" w:rsidRDefault="00D10DC9" w:rsidP="00D10DC9">
      <w:pPr>
        <w:pStyle w:val="western"/>
        <w:spacing w:before="0" w:beforeAutospacing="0" w:after="0" w:afterAutospacing="0"/>
        <w:ind w:firstLine="562"/>
        <w:jc w:val="both"/>
      </w:pPr>
      <w:r>
        <w:t xml:space="preserve">При проведении теста для оценки профессионального уровня кандидатов устанавливается минимальный порог баллов не менее 60% максимально возможного количества баллов. </w:t>
      </w:r>
    </w:p>
    <w:p w:rsidR="00D10DC9" w:rsidRDefault="00D10DC9" w:rsidP="00D10DC9">
      <w:pPr>
        <w:pStyle w:val="western"/>
        <w:spacing w:before="0" w:beforeAutospacing="0" w:after="0" w:afterAutospacing="0"/>
        <w:ind w:firstLine="562"/>
        <w:jc w:val="both"/>
      </w:pPr>
      <w:r>
        <w:t xml:space="preserve">Кандидаты, не набравшие по итогам тестирования количества баллов соответствующего минимальному порогу, признаются не прошедшими конкурс. </w:t>
      </w:r>
    </w:p>
    <w:p w:rsidR="00D10DC9" w:rsidRDefault="00D10DC9" w:rsidP="00D10DC9">
      <w:pPr>
        <w:pStyle w:val="western"/>
        <w:spacing w:before="0" w:beforeAutospacing="0" w:after="0" w:afterAutospacing="0"/>
        <w:ind w:firstLine="562"/>
        <w:jc w:val="both"/>
      </w:pPr>
      <w:r>
        <w:t>По итогам проведенного тестирования победителем (победителями) конкурса становится кандидат, набравший максимальное количество баллов свыше установленного минимального порога баллов, либо кандидаты, набравшие равное максимальное количество баллов.</w:t>
      </w:r>
    </w:p>
    <w:p w:rsidR="00D10DC9" w:rsidRDefault="00D10DC9" w:rsidP="00D10DC9">
      <w:pPr>
        <w:pStyle w:val="western"/>
        <w:spacing w:before="0" w:beforeAutospacing="0" w:after="0" w:afterAutospacing="0"/>
        <w:ind w:firstLine="562"/>
        <w:jc w:val="both"/>
      </w:pPr>
      <w:r>
        <w:t>4.7. Порядок проведения индивидуального собеседования.</w:t>
      </w:r>
    </w:p>
    <w:p w:rsidR="00D10DC9" w:rsidRDefault="00D10DC9" w:rsidP="00D10DC9">
      <w:pPr>
        <w:pStyle w:val="a4"/>
        <w:shd w:val="clear" w:color="auto" w:fill="auto"/>
        <w:tabs>
          <w:tab w:val="left" w:pos="1153"/>
        </w:tabs>
        <w:spacing w:after="0" w:line="274" w:lineRule="exact"/>
        <w:ind w:left="560" w:right="20" w:firstLine="0"/>
        <w:jc w:val="both"/>
        <w:rPr>
          <w:sz w:val="24"/>
          <w:szCs w:val="24"/>
        </w:rPr>
      </w:pPr>
      <w:r>
        <w:rPr>
          <w:sz w:val="24"/>
          <w:szCs w:val="24"/>
        </w:rPr>
        <w:t>Конкурсная комиссия проводит персональное собеседование с каждым кандидатом.</w:t>
      </w:r>
    </w:p>
    <w:p w:rsidR="00D10DC9" w:rsidRDefault="00D10DC9" w:rsidP="00D10DC9">
      <w:pPr>
        <w:pStyle w:val="a4"/>
        <w:shd w:val="clear" w:color="auto" w:fill="auto"/>
        <w:spacing w:after="0" w:line="274" w:lineRule="exact"/>
        <w:ind w:left="20" w:right="20" w:firstLine="540"/>
        <w:jc w:val="both"/>
        <w:rPr>
          <w:sz w:val="24"/>
          <w:szCs w:val="24"/>
        </w:rPr>
      </w:pPr>
      <w:r>
        <w:rPr>
          <w:sz w:val="24"/>
          <w:szCs w:val="24"/>
        </w:rPr>
        <w:t>Очередность собеседования устанавливается исходя из очередности регистрации заявлений кандидатов.</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 xml:space="preserve">Собеседование начинается с представления кандидатом программы социально- экономического развития </w:t>
      </w:r>
      <w:proofErr w:type="spellStart"/>
      <w:r>
        <w:rPr>
          <w:sz w:val="24"/>
          <w:szCs w:val="24"/>
        </w:rPr>
        <w:t>Мошокского</w:t>
      </w:r>
      <w:proofErr w:type="spellEnd"/>
      <w:r>
        <w:rPr>
          <w:sz w:val="24"/>
          <w:szCs w:val="24"/>
        </w:rPr>
        <w:t xml:space="preserve"> сельского поселения</w:t>
      </w:r>
      <w:r>
        <w:rPr>
          <w:sz w:val="24"/>
          <w:szCs w:val="24"/>
          <w:vertAlign w:val="subscript"/>
        </w:rPr>
        <w:t xml:space="preserve"> </w:t>
      </w:r>
      <w:r>
        <w:rPr>
          <w:sz w:val="24"/>
          <w:szCs w:val="24"/>
        </w:rPr>
        <w:t xml:space="preserve"> на 2 года и проекта организации работы Администрации </w:t>
      </w:r>
      <w:proofErr w:type="spellStart"/>
      <w:r>
        <w:rPr>
          <w:sz w:val="24"/>
          <w:szCs w:val="24"/>
        </w:rPr>
        <w:t>Мошокского</w:t>
      </w:r>
      <w:proofErr w:type="spellEnd"/>
      <w:r>
        <w:rPr>
          <w:sz w:val="24"/>
          <w:szCs w:val="24"/>
        </w:rPr>
        <w:t xml:space="preserve"> сельского поселения.</w:t>
      </w:r>
    </w:p>
    <w:p w:rsidR="00D10DC9" w:rsidRDefault="00D10DC9" w:rsidP="00D10DC9">
      <w:pPr>
        <w:pStyle w:val="a4"/>
        <w:shd w:val="clear" w:color="auto" w:fill="auto"/>
        <w:spacing w:after="0" w:line="274" w:lineRule="exact"/>
        <w:ind w:left="20" w:right="40" w:firstLine="540"/>
        <w:jc w:val="both"/>
        <w:rPr>
          <w:sz w:val="24"/>
          <w:szCs w:val="24"/>
        </w:rPr>
      </w:pPr>
      <w:proofErr w:type="gramStart"/>
      <w:r>
        <w:rPr>
          <w:sz w:val="24"/>
          <w:szCs w:val="24"/>
        </w:rPr>
        <w:t xml:space="preserve">Программа социально-экономического развития </w:t>
      </w:r>
      <w:proofErr w:type="spellStart"/>
      <w:r>
        <w:rPr>
          <w:sz w:val="24"/>
          <w:szCs w:val="24"/>
        </w:rPr>
        <w:t>Мошокского</w:t>
      </w:r>
      <w:proofErr w:type="spellEnd"/>
      <w:r>
        <w:rPr>
          <w:sz w:val="24"/>
          <w:szCs w:val="24"/>
        </w:rPr>
        <w:t xml:space="preserve"> сельского поселения и проект организации работы администрации </w:t>
      </w:r>
      <w:proofErr w:type="spellStart"/>
      <w:r>
        <w:rPr>
          <w:sz w:val="24"/>
          <w:szCs w:val="24"/>
        </w:rPr>
        <w:t>Мошокского</w:t>
      </w:r>
      <w:proofErr w:type="spellEnd"/>
      <w:r>
        <w:rPr>
          <w:sz w:val="24"/>
          <w:szCs w:val="24"/>
        </w:rPr>
        <w:t xml:space="preserve"> сельского поселения представляются кандидатом членам конкурсной комиссии в письменном виде и освещаются в форме устного доклада основных тезисов программы социально-экономического развития  и основных аспектов деятельности Администрации (работы главы Администрации, задач, целей деятельности главы Администрации, предполагаемой схемы организации управления хозяйством поселения, структуры Администрации, а также иных вопросов, на которые</w:t>
      </w:r>
      <w:proofErr w:type="gramEnd"/>
      <w:r>
        <w:rPr>
          <w:sz w:val="24"/>
          <w:szCs w:val="24"/>
        </w:rPr>
        <w:t xml:space="preserve"> кандидат считает необходимым обратить внимание членов конкурсной комиссии).</w:t>
      </w:r>
    </w:p>
    <w:p w:rsidR="00D10DC9" w:rsidRDefault="00D10DC9" w:rsidP="00D10DC9">
      <w:pPr>
        <w:pStyle w:val="a4"/>
        <w:shd w:val="clear" w:color="auto" w:fill="auto"/>
        <w:spacing w:after="0" w:line="274" w:lineRule="exact"/>
        <w:ind w:left="20" w:firstLine="540"/>
        <w:jc w:val="both"/>
        <w:rPr>
          <w:sz w:val="24"/>
          <w:szCs w:val="24"/>
        </w:rPr>
      </w:pPr>
      <w:r>
        <w:rPr>
          <w:sz w:val="24"/>
          <w:szCs w:val="24"/>
        </w:rPr>
        <w:t>Каждому кандидату на освещение доклада представляется не более десяти минут.</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w:t>
      </w:r>
      <w:r>
        <w:rPr>
          <w:sz w:val="24"/>
          <w:szCs w:val="24"/>
        </w:rPr>
        <w:lastRenderedPageBreak/>
        <w:t>связанных с исполнением полномочий главы Администрации, основ государственного управления и местного самоуправления.</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D10DC9" w:rsidRDefault="00D10DC9" w:rsidP="00D10DC9">
      <w:pPr>
        <w:pStyle w:val="a4"/>
        <w:shd w:val="clear" w:color="auto" w:fill="auto"/>
        <w:spacing w:after="0" w:line="274" w:lineRule="exact"/>
        <w:ind w:left="20" w:right="40" w:firstLine="540"/>
        <w:jc w:val="both"/>
        <w:rPr>
          <w:sz w:val="24"/>
          <w:szCs w:val="24"/>
        </w:rPr>
      </w:pPr>
      <w:r>
        <w:rPr>
          <w:sz w:val="24"/>
          <w:szCs w:val="24"/>
        </w:rPr>
        <w:t>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D10DC9" w:rsidRDefault="00D10DC9" w:rsidP="00D10DC9">
      <w:pPr>
        <w:pStyle w:val="a4"/>
        <w:shd w:val="clear" w:color="auto" w:fill="auto"/>
        <w:tabs>
          <w:tab w:val="left" w:pos="1129"/>
        </w:tabs>
        <w:spacing w:after="0" w:line="274" w:lineRule="exact"/>
        <w:ind w:right="40" w:firstLine="567"/>
        <w:jc w:val="both"/>
        <w:rPr>
          <w:sz w:val="24"/>
          <w:szCs w:val="24"/>
        </w:rPr>
      </w:pPr>
      <w:r>
        <w:rPr>
          <w:sz w:val="24"/>
          <w:szCs w:val="24"/>
        </w:rPr>
        <w:t>4.8. На итоговом закрытом заседании конкурсной комиссии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D10DC9" w:rsidRDefault="00D10DC9" w:rsidP="00D10DC9">
      <w:pPr>
        <w:pStyle w:val="a4"/>
        <w:numPr>
          <w:ilvl w:val="0"/>
          <w:numId w:val="7"/>
        </w:numPr>
        <w:shd w:val="clear" w:color="auto" w:fill="auto"/>
        <w:tabs>
          <w:tab w:val="left" w:pos="1148"/>
        </w:tabs>
        <w:spacing w:after="0" w:line="274" w:lineRule="exact"/>
        <w:ind w:left="20" w:right="20" w:firstLine="540"/>
        <w:jc w:val="both"/>
        <w:rPr>
          <w:sz w:val="24"/>
          <w:szCs w:val="24"/>
        </w:rPr>
      </w:pPr>
      <w:r>
        <w:rPr>
          <w:sz w:val="24"/>
          <w:szCs w:val="24"/>
        </w:rP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D10DC9" w:rsidRDefault="00D10DC9" w:rsidP="00D10DC9">
      <w:pPr>
        <w:pStyle w:val="a4"/>
        <w:numPr>
          <w:ilvl w:val="0"/>
          <w:numId w:val="7"/>
        </w:numPr>
        <w:shd w:val="clear" w:color="auto" w:fill="auto"/>
        <w:tabs>
          <w:tab w:val="left" w:pos="1143"/>
        </w:tabs>
        <w:spacing w:after="0" w:line="274" w:lineRule="exact"/>
        <w:ind w:left="20" w:right="20" w:firstLine="540"/>
        <w:jc w:val="both"/>
        <w:rPr>
          <w:sz w:val="24"/>
          <w:szCs w:val="24"/>
        </w:rPr>
      </w:pPr>
      <w:r>
        <w:rPr>
          <w:sz w:val="24"/>
          <w:szCs w:val="24"/>
        </w:rPr>
        <w:t>Для подведения итогов конкурса проводится итоговое закрытое заседание, на котором принимается решение о представлении Совету кандидатов для назначения на должность главы Администрации.</w:t>
      </w:r>
    </w:p>
    <w:p w:rsidR="00D10DC9" w:rsidRDefault="00D10DC9" w:rsidP="00D10DC9">
      <w:pPr>
        <w:pStyle w:val="a4"/>
        <w:numPr>
          <w:ilvl w:val="0"/>
          <w:numId w:val="7"/>
        </w:numPr>
        <w:shd w:val="clear" w:color="auto" w:fill="auto"/>
        <w:tabs>
          <w:tab w:val="left" w:pos="993"/>
          <w:tab w:val="left" w:pos="1134"/>
        </w:tabs>
        <w:spacing w:after="0" w:line="274" w:lineRule="exact"/>
        <w:ind w:right="40" w:firstLine="567"/>
        <w:jc w:val="both"/>
        <w:rPr>
          <w:sz w:val="24"/>
          <w:szCs w:val="24"/>
        </w:rPr>
      </w:pPr>
      <w:r>
        <w:rPr>
          <w:sz w:val="24"/>
          <w:szCs w:val="24"/>
        </w:rPr>
        <w:t>По итогам конкурса конкурсная комиссия принимает одно из следующих решений:</w:t>
      </w:r>
    </w:p>
    <w:p w:rsidR="00D10DC9" w:rsidRDefault="00D10DC9" w:rsidP="00D10DC9">
      <w:pPr>
        <w:pStyle w:val="a4"/>
        <w:numPr>
          <w:ilvl w:val="0"/>
          <w:numId w:val="8"/>
        </w:numPr>
        <w:shd w:val="clear" w:color="auto" w:fill="auto"/>
        <w:tabs>
          <w:tab w:val="left" w:pos="740"/>
        </w:tabs>
        <w:spacing w:after="0" w:line="278" w:lineRule="exact"/>
        <w:ind w:left="20" w:right="40" w:firstLine="567"/>
        <w:jc w:val="both"/>
        <w:rPr>
          <w:sz w:val="24"/>
          <w:szCs w:val="24"/>
        </w:rPr>
      </w:pPr>
      <w:r>
        <w:rPr>
          <w:sz w:val="24"/>
          <w:szCs w:val="24"/>
        </w:rPr>
        <w:t>о предложении Совету кандидатов для назначения на должность главы Администрации из числа кандидатов, участников конкурса;</w:t>
      </w:r>
    </w:p>
    <w:p w:rsidR="00D10DC9" w:rsidRDefault="00D10DC9" w:rsidP="00D10DC9">
      <w:pPr>
        <w:pStyle w:val="a4"/>
        <w:numPr>
          <w:ilvl w:val="0"/>
          <w:numId w:val="8"/>
        </w:numPr>
        <w:shd w:val="clear" w:color="auto" w:fill="auto"/>
        <w:tabs>
          <w:tab w:val="left" w:pos="694"/>
        </w:tabs>
        <w:spacing w:after="0" w:line="278" w:lineRule="exact"/>
        <w:ind w:left="20" w:firstLine="567"/>
        <w:jc w:val="both"/>
        <w:rPr>
          <w:sz w:val="24"/>
          <w:szCs w:val="24"/>
        </w:rPr>
      </w:pPr>
      <w:r>
        <w:rPr>
          <w:sz w:val="24"/>
          <w:szCs w:val="24"/>
        </w:rPr>
        <w:t xml:space="preserve">о признании Конкурса </w:t>
      </w:r>
      <w:proofErr w:type="gramStart"/>
      <w:r>
        <w:rPr>
          <w:sz w:val="24"/>
          <w:szCs w:val="24"/>
        </w:rPr>
        <w:t>несостоявшимся</w:t>
      </w:r>
      <w:proofErr w:type="gramEnd"/>
      <w:r>
        <w:rPr>
          <w:sz w:val="24"/>
          <w:szCs w:val="24"/>
        </w:rPr>
        <w:t>.</w:t>
      </w:r>
    </w:p>
    <w:p w:rsidR="00D10DC9" w:rsidRDefault="00D10DC9" w:rsidP="00D10DC9">
      <w:pPr>
        <w:pStyle w:val="a4"/>
        <w:numPr>
          <w:ilvl w:val="0"/>
          <w:numId w:val="7"/>
        </w:numPr>
        <w:shd w:val="clear" w:color="auto" w:fill="auto"/>
        <w:tabs>
          <w:tab w:val="left" w:pos="1018"/>
        </w:tabs>
        <w:spacing w:after="0" w:line="283" w:lineRule="exact"/>
        <w:ind w:right="40" w:firstLine="567"/>
        <w:jc w:val="both"/>
        <w:rPr>
          <w:sz w:val="24"/>
          <w:szCs w:val="24"/>
        </w:rPr>
      </w:pPr>
      <w:r>
        <w:rPr>
          <w:sz w:val="24"/>
          <w:szCs w:val="24"/>
        </w:rPr>
        <w:t xml:space="preserve"> По итогам Конкурса конкурсная комиссия принимает решение о предложении Совету кандидатов для назначения на должность главы Администрации, набравших наибольшее количество баллов по отношению к другим кандидатам, участникам конкурса.</w:t>
      </w:r>
    </w:p>
    <w:p w:rsidR="00D10DC9" w:rsidRDefault="00D10DC9" w:rsidP="00D10DC9">
      <w:pPr>
        <w:pStyle w:val="a4"/>
        <w:numPr>
          <w:ilvl w:val="0"/>
          <w:numId w:val="7"/>
        </w:numPr>
        <w:shd w:val="clear" w:color="auto" w:fill="auto"/>
        <w:tabs>
          <w:tab w:val="left" w:pos="1098"/>
        </w:tabs>
        <w:spacing w:after="0" w:line="220" w:lineRule="exact"/>
        <w:ind w:firstLine="567"/>
        <w:jc w:val="both"/>
        <w:rPr>
          <w:sz w:val="24"/>
          <w:szCs w:val="24"/>
        </w:rPr>
      </w:pPr>
      <w:r>
        <w:rPr>
          <w:sz w:val="24"/>
          <w:szCs w:val="24"/>
        </w:rPr>
        <w:t>Конкурс признается несостоявшимся в случае:</w:t>
      </w:r>
    </w:p>
    <w:p w:rsidR="00D10DC9" w:rsidRDefault="00D10DC9" w:rsidP="00D10DC9">
      <w:pPr>
        <w:pStyle w:val="a4"/>
        <w:shd w:val="clear" w:color="auto" w:fill="auto"/>
        <w:tabs>
          <w:tab w:val="left" w:pos="937"/>
        </w:tabs>
        <w:spacing w:after="0" w:line="288" w:lineRule="exact"/>
        <w:ind w:left="20" w:right="40" w:firstLine="567"/>
        <w:jc w:val="both"/>
        <w:rPr>
          <w:sz w:val="24"/>
          <w:szCs w:val="24"/>
        </w:rPr>
      </w:pPr>
      <w:r>
        <w:rPr>
          <w:sz w:val="24"/>
          <w:szCs w:val="24"/>
        </w:rPr>
        <w:t>а)</w:t>
      </w:r>
      <w:r>
        <w:rPr>
          <w:sz w:val="24"/>
          <w:szCs w:val="24"/>
        </w:rPr>
        <w:tab/>
        <w:t>отсутствия заявлений граждан на участие в конкурсе или подачи всеми кандидатами заявлений об отказе от участия в конкурсе;</w:t>
      </w:r>
    </w:p>
    <w:p w:rsidR="00D10DC9" w:rsidRDefault="00D10DC9" w:rsidP="00D10DC9">
      <w:pPr>
        <w:pStyle w:val="a4"/>
        <w:shd w:val="clear" w:color="auto" w:fill="auto"/>
        <w:tabs>
          <w:tab w:val="left" w:pos="824"/>
        </w:tabs>
        <w:spacing w:after="0" w:line="220" w:lineRule="exact"/>
        <w:ind w:left="20" w:firstLine="567"/>
        <w:jc w:val="both"/>
        <w:rPr>
          <w:sz w:val="24"/>
          <w:szCs w:val="24"/>
        </w:rPr>
      </w:pPr>
      <w:r>
        <w:rPr>
          <w:sz w:val="24"/>
          <w:szCs w:val="24"/>
        </w:rPr>
        <w:t>б)</w:t>
      </w:r>
      <w:r>
        <w:rPr>
          <w:sz w:val="24"/>
          <w:szCs w:val="24"/>
        </w:rPr>
        <w:tab/>
        <w:t>подачи документов на участие в конкурсе только одним гражданином;</w:t>
      </w:r>
    </w:p>
    <w:p w:rsidR="00D10DC9" w:rsidRDefault="00D10DC9" w:rsidP="00D10DC9">
      <w:pPr>
        <w:pStyle w:val="a4"/>
        <w:shd w:val="clear" w:color="auto" w:fill="auto"/>
        <w:spacing w:after="0" w:line="274" w:lineRule="exact"/>
        <w:ind w:left="20" w:right="40" w:firstLine="567"/>
        <w:jc w:val="both"/>
        <w:rPr>
          <w:sz w:val="24"/>
          <w:szCs w:val="24"/>
        </w:rPr>
      </w:pPr>
      <w:r>
        <w:rPr>
          <w:sz w:val="24"/>
          <w:szCs w:val="24"/>
        </w:rPr>
        <w:t xml:space="preserve">в) признания всех кандидатов </w:t>
      </w:r>
      <w:proofErr w:type="gramStart"/>
      <w:r>
        <w:rPr>
          <w:sz w:val="24"/>
          <w:szCs w:val="24"/>
        </w:rPr>
        <w:t>несоответствующими</w:t>
      </w:r>
      <w:proofErr w:type="gramEnd"/>
      <w:r>
        <w:rPr>
          <w:sz w:val="24"/>
          <w:szCs w:val="24"/>
        </w:rPr>
        <w:t xml:space="preserve"> требованиям, предъявляемым к кандидатам на должность главы Администрации.</w:t>
      </w:r>
    </w:p>
    <w:p w:rsidR="00D10DC9" w:rsidRDefault="00D10DC9" w:rsidP="00D10DC9">
      <w:pPr>
        <w:pStyle w:val="a4"/>
        <w:shd w:val="clear" w:color="auto" w:fill="auto"/>
        <w:spacing w:after="0" w:line="274" w:lineRule="exact"/>
        <w:ind w:left="20" w:right="40" w:firstLine="567"/>
        <w:jc w:val="both"/>
        <w:rPr>
          <w:sz w:val="24"/>
          <w:szCs w:val="24"/>
        </w:rPr>
      </w:pPr>
      <w:r>
        <w:rPr>
          <w:sz w:val="24"/>
          <w:szCs w:val="24"/>
        </w:rPr>
        <w:t>Факт неявки кандидата на заседание конкурсной комиссии рассматривается как отказ от участия в конкурсе.</w:t>
      </w:r>
    </w:p>
    <w:p w:rsidR="00D10DC9" w:rsidRDefault="00D10DC9" w:rsidP="00D10DC9">
      <w:pPr>
        <w:pStyle w:val="a4"/>
        <w:numPr>
          <w:ilvl w:val="0"/>
          <w:numId w:val="7"/>
        </w:numPr>
        <w:shd w:val="clear" w:color="auto" w:fill="auto"/>
        <w:tabs>
          <w:tab w:val="left" w:pos="1134"/>
        </w:tabs>
        <w:spacing w:after="0" w:line="274" w:lineRule="exact"/>
        <w:ind w:right="40" w:firstLine="567"/>
        <w:jc w:val="both"/>
        <w:rPr>
          <w:sz w:val="24"/>
          <w:szCs w:val="24"/>
        </w:rPr>
      </w:pPr>
      <w:r>
        <w:rPr>
          <w:sz w:val="24"/>
          <w:szCs w:val="24"/>
        </w:rPr>
        <w:t>Протокол итогового закрытого заседания конкурсной комиссии подписывается всеми членами конкурсной комиссии. Протокол итогового заседания должен содержать:</w:t>
      </w:r>
    </w:p>
    <w:p w:rsidR="00D10DC9" w:rsidRDefault="00D10DC9" w:rsidP="00D10DC9">
      <w:pPr>
        <w:pStyle w:val="a4"/>
        <w:numPr>
          <w:ilvl w:val="0"/>
          <w:numId w:val="8"/>
        </w:numPr>
        <w:shd w:val="clear" w:color="auto" w:fill="auto"/>
        <w:tabs>
          <w:tab w:val="left" w:pos="690"/>
        </w:tabs>
        <w:spacing w:after="0" w:line="274" w:lineRule="exact"/>
        <w:ind w:left="20" w:firstLine="567"/>
        <w:jc w:val="both"/>
        <w:rPr>
          <w:sz w:val="24"/>
          <w:szCs w:val="24"/>
        </w:rPr>
      </w:pPr>
      <w:r>
        <w:rPr>
          <w:sz w:val="24"/>
          <w:szCs w:val="24"/>
        </w:rPr>
        <w:t>дату и номер протокола;</w:t>
      </w:r>
    </w:p>
    <w:p w:rsidR="00D10DC9" w:rsidRDefault="00D10DC9" w:rsidP="00D10DC9">
      <w:pPr>
        <w:pStyle w:val="a4"/>
        <w:numPr>
          <w:ilvl w:val="0"/>
          <w:numId w:val="8"/>
        </w:numPr>
        <w:shd w:val="clear" w:color="auto" w:fill="auto"/>
        <w:tabs>
          <w:tab w:val="left" w:pos="694"/>
        </w:tabs>
        <w:spacing w:after="0" w:line="274" w:lineRule="exact"/>
        <w:ind w:left="20" w:firstLine="567"/>
        <w:jc w:val="both"/>
        <w:rPr>
          <w:sz w:val="24"/>
          <w:szCs w:val="24"/>
        </w:rPr>
      </w:pPr>
      <w:r>
        <w:rPr>
          <w:sz w:val="24"/>
          <w:szCs w:val="24"/>
        </w:rPr>
        <w:t>повестку заседания;</w:t>
      </w:r>
    </w:p>
    <w:p w:rsidR="00D10DC9" w:rsidRDefault="00D10DC9" w:rsidP="00D10DC9">
      <w:pPr>
        <w:pStyle w:val="a4"/>
        <w:numPr>
          <w:ilvl w:val="0"/>
          <w:numId w:val="8"/>
        </w:numPr>
        <w:shd w:val="clear" w:color="auto" w:fill="auto"/>
        <w:tabs>
          <w:tab w:val="left" w:pos="709"/>
        </w:tabs>
        <w:spacing w:after="0" w:line="274" w:lineRule="exact"/>
        <w:ind w:left="20" w:right="40" w:firstLine="567"/>
        <w:jc w:val="both"/>
        <w:rPr>
          <w:sz w:val="24"/>
          <w:szCs w:val="24"/>
        </w:rPr>
      </w:pPr>
      <w:r>
        <w:rPr>
          <w:sz w:val="24"/>
          <w:szCs w:val="24"/>
        </w:rPr>
        <w:t>общее количество членов конкурсной комиссии и число членов конкурсной комиссии, присутствующих на заседании;</w:t>
      </w:r>
    </w:p>
    <w:p w:rsidR="00D10DC9" w:rsidRDefault="00D10DC9" w:rsidP="00D10DC9">
      <w:pPr>
        <w:pStyle w:val="a4"/>
        <w:numPr>
          <w:ilvl w:val="0"/>
          <w:numId w:val="8"/>
        </w:numPr>
        <w:shd w:val="clear" w:color="auto" w:fill="auto"/>
        <w:tabs>
          <w:tab w:val="left" w:pos="694"/>
        </w:tabs>
        <w:spacing w:after="0" w:line="274" w:lineRule="exact"/>
        <w:ind w:left="20" w:firstLine="567"/>
        <w:jc w:val="both"/>
        <w:rPr>
          <w:sz w:val="24"/>
          <w:szCs w:val="24"/>
        </w:rPr>
      </w:pPr>
      <w:r>
        <w:rPr>
          <w:sz w:val="24"/>
          <w:szCs w:val="24"/>
        </w:rPr>
        <w:t>число претендентов, подавших заявления на участие в конкурсе;</w:t>
      </w:r>
    </w:p>
    <w:p w:rsidR="00D10DC9" w:rsidRDefault="00D10DC9" w:rsidP="00D10DC9">
      <w:pPr>
        <w:pStyle w:val="a4"/>
        <w:numPr>
          <w:ilvl w:val="0"/>
          <w:numId w:val="8"/>
        </w:numPr>
        <w:shd w:val="clear" w:color="auto" w:fill="auto"/>
        <w:tabs>
          <w:tab w:val="left" w:pos="690"/>
        </w:tabs>
        <w:spacing w:after="0" w:line="274" w:lineRule="exact"/>
        <w:ind w:left="20" w:firstLine="567"/>
        <w:jc w:val="both"/>
        <w:rPr>
          <w:sz w:val="24"/>
          <w:szCs w:val="24"/>
        </w:rPr>
      </w:pPr>
      <w:r>
        <w:rPr>
          <w:sz w:val="24"/>
          <w:szCs w:val="24"/>
        </w:rPr>
        <w:t>число кандидатов, отказавшихся от участия в конкурсе;</w:t>
      </w:r>
    </w:p>
    <w:p w:rsidR="00D10DC9" w:rsidRDefault="00D10DC9" w:rsidP="00D10DC9">
      <w:pPr>
        <w:pStyle w:val="a4"/>
        <w:numPr>
          <w:ilvl w:val="0"/>
          <w:numId w:val="8"/>
        </w:numPr>
        <w:shd w:val="clear" w:color="auto" w:fill="auto"/>
        <w:tabs>
          <w:tab w:val="left" w:pos="694"/>
        </w:tabs>
        <w:spacing w:after="0" w:line="274" w:lineRule="exact"/>
        <w:ind w:left="20" w:firstLine="567"/>
        <w:jc w:val="both"/>
        <w:rPr>
          <w:sz w:val="24"/>
          <w:szCs w:val="24"/>
        </w:rPr>
      </w:pPr>
      <w:r>
        <w:rPr>
          <w:sz w:val="24"/>
          <w:szCs w:val="24"/>
        </w:rPr>
        <w:t>число кандидатов, участников конкурса;</w:t>
      </w:r>
    </w:p>
    <w:p w:rsidR="00D10DC9" w:rsidRDefault="00D10DC9" w:rsidP="00D10DC9">
      <w:pPr>
        <w:pStyle w:val="a4"/>
        <w:numPr>
          <w:ilvl w:val="0"/>
          <w:numId w:val="8"/>
        </w:numPr>
        <w:shd w:val="clear" w:color="auto" w:fill="auto"/>
        <w:tabs>
          <w:tab w:val="left" w:pos="754"/>
        </w:tabs>
        <w:spacing w:after="0" w:line="274" w:lineRule="exact"/>
        <w:ind w:left="20" w:right="40" w:firstLine="567"/>
        <w:jc w:val="both"/>
        <w:rPr>
          <w:sz w:val="24"/>
          <w:szCs w:val="24"/>
        </w:rPr>
      </w:pPr>
      <w:r>
        <w:rPr>
          <w:sz w:val="24"/>
          <w:szCs w:val="24"/>
        </w:rPr>
        <w:t xml:space="preserve">числовой эквивалент общей суммы баллов, полученных каждым кандидатом на основании сведений, содержащихся в соответствующих протоколах этапов проведения </w:t>
      </w:r>
      <w:r>
        <w:rPr>
          <w:sz w:val="24"/>
          <w:szCs w:val="24"/>
        </w:rPr>
        <w:lastRenderedPageBreak/>
        <w:t>конкурса (оценки, проставленные каждому участнику конкурса членами конкурсной комиссии по итогам двух этапов конкурса);</w:t>
      </w:r>
    </w:p>
    <w:p w:rsidR="00D10DC9" w:rsidRDefault="00D10DC9" w:rsidP="00D10DC9">
      <w:pPr>
        <w:pStyle w:val="a4"/>
        <w:numPr>
          <w:ilvl w:val="0"/>
          <w:numId w:val="8"/>
        </w:numPr>
        <w:shd w:val="clear" w:color="auto" w:fill="auto"/>
        <w:tabs>
          <w:tab w:val="left" w:pos="754"/>
        </w:tabs>
        <w:spacing w:after="0" w:line="274" w:lineRule="exact"/>
        <w:ind w:left="20" w:right="40" w:firstLine="567"/>
        <w:jc w:val="both"/>
        <w:rPr>
          <w:sz w:val="24"/>
          <w:szCs w:val="24"/>
        </w:rPr>
      </w:pPr>
      <w:r>
        <w:rPr>
          <w:sz w:val="24"/>
          <w:szCs w:val="24"/>
        </w:rPr>
        <w:t>решение о предложении Совету кандидатов для назначения на должность главы Администрации.</w:t>
      </w:r>
    </w:p>
    <w:p w:rsidR="00D10DC9" w:rsidRDefault="00D10DC9" w:rsidP="00D10DC9">
      <w:pPr>
        <w:pStyle w:val="a4"/>
        <w:shd w:val="clear" w:color="auto" w:fill="auto"/>
        <w:spacing w:after="0" w:line="274" w:lineRule="exact"/>
        <w:ind w:left="20" w:firstLine="567"/>
        <w:jc w:val="both"/>
        <w:rPr>
          <w:sz w:val="24"/>
          <w:szCs w:val="24"/>
        </w:rPr>
      </w:pPr>
      <w:r>
        <w:rPr>
          <w:sz w:val="24"/>
          <w:szCs w:val="24"/>
        </w:rPr>
        <w:t>Числа указываются в протоколе цифрами и прописью.</w:t>
      </w:r>
    </w:p>
    <w:p w:rsidR="00D10DC9" w:rsidRDefault="00D10DC9" w:rsidP="00D10DC9">
      <w:pPr>
        <w:pStyle w:val="a4"/>
        <w:numPr>
          <w:ilvl w:val="0"/>
          <w:numId w:val="7"/>
        </w:numPr>
        <w:shd w:val="clear" w:color="auto" w:fill="auto"/>
        <w:tabs>
          <w:tab w:val="left" w:pos="1186"/>
        </w:tabs>
        <w:spacing w:after="0" w:line="278" w:lineRule="exact"/>
        <w:ind w:right="40" w:firstLine="567"/>
        <w:jc w:val="both"/>
        <w:rPr>
          <w:sz w:val="24"/>
          <w:szCs w:val="24"/>
        </w:rPr>
      </w:pPr>
      <w:r>
        <w:rPr>
          <w:sz w:val="24"/>
          <w:szCs w:val="24"/>
        </w:rPr>
        <w:t>Принятое на итоговом закрытом заседании конкурсной комиссии решение подписывается председателем конкурсной комиссии и секретарем конкурсной комиссии.</w:t>
      </w:r>
    </w:p>
    <w:p w:rsidR="00D10DC9" w:rsidRDefault="00D10DC9" w:rsidP="00D10DC9">
      <w:pPr>
        <w:pStyle w:val="a4"/>
        <w:numPr>
          <w:ilvl w:val="0"/>
          <w:numId w:val="7"/>
        </w:numPr>
        <w:shd w:val="clear" w:color="auto" w:fill="auto"/>
        <w:tabs>
          <w:tab w:val="left" w:pos="1134"/>
        </w:tabs>
        <w:spacing w:after="0" w:line="283" w:lineRule="exact"/>
        <w:ind w:right="40" w:firstLine="567"/>
        <w:jc w:val="both"/>
        <w:rPr>
          <w:sz w:val="24"/>
          <w:szCs w:val="24"/>
        </w:rPr>
      </w:pPr>
      <w:r>
        <w:rPr>
          <w:sz w:val="24"/>
          <w:szCs w:val="24"/>
        </w:rPr>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D10DC9" w:rsidRDefault="00D10DC9" w:rsidP="00D10DC9">
      <w:pPr>
        <w:pStyle w:val="a4"/>
        <w:numPr>
          <w:ilvl w:val="0"/>
          <w:numId w:val="7"/>
        </w:numPr>
        <w:shd w:val="clear" w:color="auto" w:fill="auto"/>
        <w:tabs>
          <w:tab w:val="left" w:pos="1134"/>
          <w:tab w:val="left" w:pos="1167"/>
        </w:tabs>
        <w:spacing w:after="0" w:line="278" w:lineRule="exact"/>
        <w:ind w:right="40" w:firstLine="567"/>
        <w:jc w:val="both"/>
        <w:rPr>
          <w:sz w:val="24"/>
          <w:szCs w:val="24"/>
        </w:rPr>
      </w:pPr>
      <w:r>
        <w:rPr>
          <w:sz w:val="24"/>
          <w:szCs w:val="24"/>
        </w:rPr>
        <w:t>Решение конкурсной комиссии и протокол итогового заседания конкурсной комиссии не позднее 2 рабочих дней со дня проведения итогового заседания конкурсной комиссии направляются в Совет.</w:t>
      </w:r>
    </w:p>
    <w:p w:rsidR="00D10DC9" w:rsidRDefault="00D10DC9" w:rsidP="00D10DC9">
      <w:pPr>
        <w:pStyle w:val="a4"/>
        <w:numPr>
          <w:ilvl w:val="0"/>
          <w:numId w:val="7"/>
        </w:numPr>
        <w:shd w:val="clear" w:color="auto" w:fill="auto"/>
        <w:tabs>
          <w:tab w:val="left" w:pos="1134"/>
          <w:tab w:val="left" w:pos="1239"/>
        </w:tabs>
        <w:spacing w:after="240" w:line="278" w:lineRule="exact"/>
        <w:ind w:right="40" w:firstLine="567"/>
        <w:jc w:val="both"/>
        <w:rPr>
          <w:sz w:val="24"/>
          <w:szCs w:val="24"/>
        </w:rPr>
      </w:pPr>
      <w:r>
        <w:rPr>
          <w:sz w:val="24"/>
          <w:szCs w:val="24"/>
        </w:rPr>
        <w:t>При признании конкурса несостоявшимся Совет принимает решение о проведении конкурсной комиссией повторного конкурса в соответствии с настоящим Положением.</w:t>
      </w:r>
    </w:p>
    <w:p w:rsidR="00D10DC9" w:rsidRDefault="00D10DC9" w:rsidP="00D10DC9">
      <w:pPr>
        <w:pStyle w:val="a4"/>
        <w:shd w:val="clear" w:color="auto" w:fill="auto"/>
        <w:spacing w:after="244" w:line="278" w:lineRule="exact"/>
        <w:ind w:left="40" w:firstLine="0"/>
        <w:jc w:val="center"/>
        <w:rPr>
          <w:sz w:val="24"/>
          <w:szCs w:val="24"/>
        </w:rPr>
      </w:pPr>
      <w:r>
        <w:rPr>
          <w:sz w:val="24"/>
          <w:szCs w:val="24"/>
        </w:rPr>
        <w:t xml:space="preserve">5. Рассмотрение Советом народных депутатов муниципального образования </w:t>
      </w:r>
      <w:proofErr w:type="spellStart"/>
      <w:r>
        <w:rPr>
          <w:sz w:val="24"/>
          <w:szCs w:val="24"/>
        </w:rPr>
        <w:t>Мошокское</w:t>
      </w:r>
      <w:proofErr w:type="spellEnd"/>
      <w:r>
        <w:rPr>
          <w:sz w:val="24"/>
          <w:szCs w:val="24"/>
        </w:rPr>
        <w:t xml:space="preserve"> сельское поселение результатов конкурса и назначение на должность главы Администрации</w:t>
      </w:r>
    </w:p>
    <w:p w:rsidR="00D10DC9" w:rsidRDefault="00D10DC9" w:rsidP="00D10DC9">
      <w:pPr>
        <w:pStyle w:val="a4"/>
        <w:numPr>
          <w:ilvl w:val="0"/>
          <w:numId w:val="9"/>
        </w:numPr>
        <w:shd w:val="clear" w:color="auto" w:fill="auto"/>
        <w:tabs>
          <w:tab w:val="left" w:pos="1100"/>
        </w:tabs>
        <w:spacing w:after="0" w:line="274" w:lineRule="exact"/>
        <w:ind w:left="20" w:right="40" w:firstLine="540"/>
        <w:jc w:val="both"/>
        <w:rPr>
          <w:sz w:val="24"/>
          <w:szCs w:val="24"/>
        </w:rPr>
      </w:pPr>
      <w:r>
        <w:rPr>
          <w:sz w:val="24"/>
          <w:szCs w:val="24"/>
        </w:rPr>
        <w:t>Конкурсная комиссия представляет Совету кандидатов для назначения на должность главы Администрации.</w:t>
      </w:r>
    </w:p>
    <w:p w:rsidR="00D10DC9" w:rsidRDefault="00D10DC9" w:rsidP="00D10DC9">
      <w:pPr>
        <w:pStyle w:val="a4"/>
        <w:numPr>
          <w:ilvl w:val="0"/>
          <w:numId w:val="9"/>
        </w:numPr>
        <w:shd w:val="clear" w:color="auto" w:fill="auto"/>
        <w:tabs>
          <w:tab w:val="left" w:pos="1014"/>
        </w:tabs>
        <w:spacing w:after="0" w:line="274" w:lineRule="exact"/>
        <w:ind w:left="20" w:right="40" w:firstLine="540"/>
        <w:jc w:val="both"/>
        <w:rPr>
          <w:sz w:val="24"/>
          <w:szCs w:val="24"/>
        </w:rPr>
      </w:pPr>
      <w:r>
        <w:rPr>
          <w:sz w:val="24"/>
          <w:szCs w:val="24"/>
        </w:rPr>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D10DC9" w:rsidRDefault="00D10DC9" w:rsidP="00D10DC9">
      <w:pPr>
        <w:pStyle w:val="a4"/>
        <w:numPr>
          <w:ilvl w:val="0"/>
          <w:numId w:val="9"/>
        </w:numPr>
        <w:shd w:val="clear" w:color="auto" w:fill="auto"/>
        <w:tabs>
          <w:tab w:val="left" w:pos="1004"/>
        </w:tabs>
        <w:spacing w:after="0" w:line="274" w:lineRule="exact"/>
        <w:ind w:left="20" w:right="40" w:firstLine="540"/>
        <w:jc w:val="both"/>
        <w:rPr>
          <w:sz w:val="24"/>
          <w:szCs w:val="24"/>
        </w:rPr>
      </w:pPr>
      <w:r>
        <w:rPr>
          <w:sz w:val="24"/>
          <w:szCs w:val="24"/>
        </w:rPr>
        <w:t xml:space="preserve">Открытое голосование по вопросу назначения главы Администрации правомочно, если на заседании Совета присутствует более 50 процентов от установленной численности депутатов Совета.   </w:t>
      </w:r>
    </w:p>
    <w:p w:rsidR="00D10DC9" w:rsidRDefault="00D10DC9" w:rsidP="00D10DC9">
      <w:pPr>
        <w:pStyle w:val="a4"/>
        <w:numPr>
          <w:ilvl w:val="0"/>
          <w:numId w:val="9"/>
        </w:numPr>
        <w:shd w:val="clear" w:color="auto" w:fill="auto"/>
        <w:tabs>
          <w:tab w:val="left" w:pos="990"/>
        </w:tabs>
        <w:spacing w:after="0" w:line="274" w:lineRule="exact"/>
        <w:ind w:left="20" w:right="40" w:firstLine="540"/>
        <w:jc w:val="both"/>
        <w:rPr>
          <w:sz w:val="24"/>
          <w:szCs w:val="24"/>
        </w:rPr>
      </w:pPr>
      <w:r>
        <w:rPr>
          <w:sz w:val="24"/>
          <w:szCs w:val="24"/>
        </w:rPr>
        <w:t>Совет, на основании протокола об итогах голосования и в зависимости от итогов голосования принимает одно из следующих решений:</w:t>
      </w:r>
    </w:p>
    <w:p w:rsidR="00D10DC9" w:rsidRDefault="00D10DC9" w:rsidP="00D10DC9">
      <w:pPr>
        <w:pStyle w:val="a4"/>
        <w:numPr>
          <w:ilvl w:val="0"/>
          <w:numId w:val="8"/>
        </w:numPr>
        <w:shd w:val="clear" w:color="auto" w:fill="auto"/>
        <w:tabs>
          <w:tab w:val="left" w:pos="812"/>
        </w:tabs>
        <w:spacing w:after="0" w:line="274" w:lineRule="exact"/>
        <w:ind w:left="20" w:right="40" w:firstLine="540"/>
        <w:jc w:val="both"/>
        <w:rPr>
          <w:sz w:val="24"/>
          <w:szCs w:val="24"/>
        </w:rPr>
      </w:pPr>
      <w:r>
        <w:rPr>
          <w:sz w:val="24"/>
          <w:szCs w:val="24"/>
        </w:rPr>
        <w:t>о назначении на должность главы Администрации кандидата, получившего необходимое количество голосов;</w:t>
      </w:r>
    </w:p>
    <w:p w:rsidR="00D10DC9" w:rsidRDefault="00D10DC9" w:rsidP="00D10DC9">
      <w:pPr>
        <w:pStyle w:val="a4"/>
        <w:numPr>
          <w:ilvl w:val="0"/>
          <w:numId w:val="8"/>
        </w:numPr>
        <w:shd w:val="clear" w:color="auto" w:fill="auto"/>
        <w:tabs>
          <w:tab w:val="left" w:pos="711"/>
        </w:tabs>
        <w:spacing w:after="0" w:line="274" w:lineRule="exact"/>
        <w:ind w:left="20" w:right="40" w:firstLine="540"/>
        <w:jc w:val="both"/>
        <w:rPr>
          <w:sz w:val="24"/>
          <w:szCs w:val="24"/>
        </w:rPr>
      </w:pPr>
      <w:r>
        <w:rPr>
          <w:sz w:val="24"/>
          <w:szCs w:val="24"/>
        </w:rPr>
        <w:t>о повторном проведении конкурсной комиссией конкурса на замещение должности главы Администрации в соответствии с настоящим Положением.</w:t>
      </w:r>
    </w:p>
    <w:p w:rsidR="00D10DC9" w:rsidRDefault="00D10DC9" w:rsidP="00D10DC9">
      <w:pPr>
        <w:pStyle w:val="a4"/>
        <w:numPr>
          <w:ilvl w:val="0"/>
          <w:numId w:val="10"/>
        </w:numPr>
        <w:shd w:val="clear" w:color="auto" w:fill="auto"/>
        <w:tabs>
          <w:tab w:val="left" w:pos="993"/>
        </w:tabs>
        <w:spacing w:after="0" w:line="274" w:lineRule="exact"/>
        <w:ind w:right="40" w:firstLine="567"/>
        <w:jc w:val="both"/>
        <w:rPr>
          <w:sz w:val="24"/>
          <w:szCs w:val="24"/>
        </w:rPr>
      </w:pPr>
      <w:r>
        <w:rPr>
          <w:sz w:val="24"/>
          <w:szCs w:val="24"/>
        </w:rPr>
        <w:t>Назначенным на должность главы Администрации считается кандидат, за которого проголосовало большинство присутствующих депутатов Совета.</w:t>
      </w:r>
    </w:p>
    <w:p w:rsidR="00D10DC9" w:rsidRDefault="00D10DC9" w:rsidP="00D10DC9">
      <w:pPr>
        <w:pStyle w:val="a4"/>
        <w:numPr>
          <w:ilvl w:val="0"/>
          <w:numId w:val="10"/>
        </w:numPr>
        <w:shd w:val="clear" w:color="auto" w:fill="auto"/>
        <w:tabs>
          <w:tab w:val="left" w:pos="993"/>
        </w:tabs>
        <w:spacing w:after="0" w:line="274" w:lineRule="exact"/>
        <w:ind w:right="40" w:firstLine="567"/>
        <w:jc w:val="both"/>
        <w:rPr>
          <w:sz w:val="24"/>
          <w:szCs w:val="24"/>
        </w:rPr>
      </w:pPr>
      <w:r>
        <w:rPr>
          <w:sz w:val="24"/>
          <w:szCs w:val="24"/>
        </w:rPr>
        <w:t xml:space="preserve">Назначение главы Администрации оформляется решением Совета. Решение Совета о назначении главы Администрации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 муниципального образования </w:t>
      </w:r>
      <w:proofErr w:type="spellStart"/>
      <w:r>
        <w:rPr>
          <w:sz w:val="24"/>
          <w:szCs w:val="24"/>
        </w:rPr>
        <w:t>Мошокское</w:t>
      </w:r>
      <w:proofErr w:type="spellEnd"/>
      <w:r>
        <w:rPr>
          <w:sz w:val="24"/>
          <w:szCs w:val="24"/>
        </w:rPr>
        <w:t xml:space="preserve"> сельское поселение в течение 3 (трех) рабочих  дней со дня проведения конкурса.  </w:t>
      </w:r>
    </w:p>
    <w:p w:rsidR="00D10DC9" w:rsidRDefault="00D10DC9" w:rsidP="00D10DC9">
      <w:pPr>
        <w:pStyle w:val="a4"/>
        <w:shd w:val="clear" w:color="auto" w:fill="auto"/>
        <w:spacing w:after="0" w:line="274" w:lineRule="exact"/>
        <w:ind w:firstLine="540"/>
        <w:jc w:val="both"/>
        <w:rPr>
          <w:sz w:val="24"/>
          <w:szCs w:val="24"/>
        </w:rPr>
      </w:pPr>
      <w:r>
        <w:rPr>
          <w:sz w:val="24"/>
          <w:szCs w:val="24"/>
        </w:rPr>
        <w:t xml:space="preserve">5.7. Глава муниципального образования </w:t>
      </w:r>
      <w:proofErr w:type="spellStart"/>
      <w:r>
        <w:rPr>
          <w:sz w:val="24"/>
          <w:szCs w:val="24"/>
        </w:rPr>
        <w:t>Мошокское</w:t>
      </w:r>
      <w:proofErr w:type="spellEnd"/>
      <w:r>
        <w:rPr>
          <w:sz w:val="24"/>
          <w:szCs w:val="24"/>
        </w:rPr>
        <w:t xml:space="preserve"> сельское поселение заключает контра</w:t>
      </w:r>
      <w:proofErr w:type="gramStart"/>
      <w:r>
        <w:rPr>
          <w:sz w:val="24"/>
          <w:szCs w:val="24"/>
        </w:rPr>
        <w:t>кт с гл</w:t>
      </w:r>
      <w:proofErr w:type="gramEnd"/>
      <w:r>
        <w:rPr>
          <w:sz w:val="24"/>
          <w:szCs w:val="24"/>
        </w:rPr>
        <w:t>авой Администрации после принятия решения Советом.</w:t>
      </w:r>
    </w:p>
    <w:p w:rsidR="00D10DC9" w:rsidRDefault="00D10DC9" w:rsidP="00D10DC9">
      <w:pPr>
        <w:pStyle w:val="a4"/>
        <w:shd w:val="clear" w:color="auto" w:fill="auto"/>
        <w:spacing w:after="0" w:line="274" w:lineRule="exact"/>
        <w:ind w:firstLine="540"/>
        <w:jc w:val="both"/>
        <w:rPr>
          <w:sz w:val="24"/>
          <w:szCs w:val="24"/>
        </w:rPr>
      </w:pPr>
      <w:r>
        <w:rPr>
          <w:sz w:val="24"/>
          <w:szCs w:val="24"/>
        </w:rPr>
        <w:t>5.8. Каждому кандидату сообщается о результатах заседания Совета заказным письмом с уведомлением о вручении.</w:t>
      </w:r>
    </w:p>
    <w:p w:rsidR="00D10DC9" w:rsidRDefault="00D10DC9" w:rsidP="00D10DC9">
      <w:pPr>
        <w:pStyle w:val="ConsPlusNormal"/>
        <w:ind w:firstLine="540"/>
        <w:jc w:val="both"/>
        <w:rPr>
          <w:sz w:val="24"/>
          <w:szCs w:val="24"/>
        </w:rPr>
      </w:pPr>
      <w:r>
        <w:rPr>
          <w:sz w:val="24"/>
          <w:szCs w:val="24"/>
        </w:rPr>
        <w:t xml:space="preserve">5.9. </w:t>
      </w:r>
      <w:proofErr w:type="gramStart"/>
      <w:r>
        <w:rPr>
          <w:sz w:val="24"/>
          <w:szCs w:val="24"/>
        </w:rPr>
        <w:t xml:space="preserve">Результаты конкурса, а также решение Совета о назначении на должность главы Администрации могут быть обжалованы кандидатами, принимавшим участие в конкурсе, в соответствии с действующим законодательством Российской Федерации. </w:t>
      </w:r>
      <w:proofErr w:type="gramEnd"/>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pStyle w:val="a4"/>
        <w:shd w:val="clear" w:color="auto" w:fill="auto"/>
        <w:spacing w:after="0" w:line="274" w:lineRule="exact"/>
        <w:ind w:firstLine="540"/>
        <w:jc w:val="both"/>
        <w:rPr>
          <w:sz w:val="24"/>
          <w:szCs w:val="24"/>
        </w:rPr>
      </w:pPr>
    </w:p>
    <w:p w:rsidR="00D10DC9" w:rsidRDefault="00D10DC9" w:rsidP="00D10DC9">
      <w:pPr>
        <w:rPr>
          <w:rFonts w:ascii="Times New Roman" w:hAnsi="Times New Roman" w:cs="Times New Roman"/>
          <w:color w:val="auto"/>
        </w:rPr>
        <w:sectPr w:rsidR="00D10DC9">
          <w:footnotePr>
            <w:numFmt w:val="upperRoman"/>
            <w:numRestart w:val="eachPage"/>
          </w:footnotePr>
          <w:pgSz w:w="11905" w:h="16837"/>
          <w:pgMar w:top="851" w:right="851" w:bottom="851" w:left="1134" w:header="425" w:footer="6" w:gutter="0"/>
          <w:cols w:space="720"/>
        </w:sectPr>
      </w:pPr>
    </w:p>
    <w:p w:rsidR="00D10DC9" w:rsidRDefault="00D10DC9" w:rsidP="00D10DC9">
      <w:pPr>
        <w:pStyle w:val="a4"/>
        <w:shd w:val="clear" w:color="auto" w:fill="auto"/>
        <w:tabs>
          <w:tab w:val="left" w:pos="9356"/>
        </w:tabs>
        <w:spacing w:after="240" w:line="274" w:lineRule="exact"/>
        <w:ind w:left="7371" w:right="39" w:firstLine="0"/>
        <w:jc w:val="right"/>
        <w:rPr>
          <w:sz w:val="24"/>
          <w:szCs w:val="24"/>
        </w:rPr>
      </w:pPr>
      <w:r>
        <w:rPr>
          <w:sz w:val="24"/>
          <w:szCs w:val="24"/>
        </w:rPr>
        <w:lastRenderedPageBreak/>
        <w:t>Приложение N 1</w:t>
      </w:r>
      <w:r>
        <w:rPr>
          <w:sz w:val="24"/>
          <w:szCs w:val="24"/>
        </w:rPr>
        <w:br/>
        <w:t>к Положению</w:t>
      </w:r>
    </w:p>
    <w:p w:rsidR="00D10DC9" w:rsidRDefault="00D10DC9" w:rsidP="00D10DC9">
      <w:pPr>
        <w:pStyle w:val="a4"/>
        <w:shd w:val="clear" w:color="auto" w:fill="auto"/>
        <w:spacing w:after="0" w:line="274" w:lineRule="exact"/>
        <w:ind w:firstLine="0"/>
        <w:jc w:val="center"/>
        <w:rPr>
          <w:sz w:val="24"/>
          <w:szCs w:val="24"/>
        </w:rPr>
      </w:pPr>
      <w:r>
        <w:rPr>
          <w:sz w:val="24"/>
          <w:szCs w:val="24"/>
        </w:rPr>
        <w:t>ОПИСЬ</w:t>
      </w:r>
    </w:p>
    <w:p w:rsidR="00D10DC9" w:rsidRDefault="00D10DC9" w:rsidP="00D10DC9">
      <w:pPr>
        <w:pStyle w:val="a4"/>
        <w:shd w:val="clear" w:color="auto" w:fill="auto"/>
        <w:spacing w:after="0" w:line="240" w:lineRule="auto"/>
        <w:ind w:left="2081" w:right="2517" w:firstLine="0"/>
        <w:jc w:val="center"/>
        <w:rPr>
          <w:sz w:val="24"/>
          <w:szCs w:val="24"/>
        </w:rPr>
      </w:pPr>
      <w:r>
        <w:rPr>
          <w:sz w:val="24"/>
          <w:szCs w:val="24"/>
        </w:rPr>
        <w:t xml:space="preserve">документов, представленных в конкурсную комиссию по проведению конкурса на замещение должности главы Администрации </w:t>
      </w:r>
      <w:proofErr w:type="spellStart"/>
      <w:r>
        <w:rPr>
          <w:sz w:val="24"/>
          <w:szCs w:val="24"/>
        </w:rPr>
        <w:t>_</w:t>
      </w:r>
      <w:r>
        <w:rPr>
          <w:sz w:val="24"/>
          <w:szCs w:val="24"/>
          <w:u w:val="single"/>
        </w:rPr>
        <w:t>муниципальное</w:t>
      </w:r>
      <w:proofErr w:type="spellEnd"/>
      <w:r>
        <w:rPr>
          <w:sz w:val="24"/>
          <w:szCs w:val="24"/>
          <w:u w:val="single"/>
        </w:rPr>
        <w:t xml:space="preserve"> образование </w:t>
      </w:r>
      <w:proofErr w:type="spellStart"/>
      <w:r>
        <w:rPr>
          <w:sz w:val="24"/>
          <w:szCs w:val="24"/>
          <w:u w:val="single"/>
        </w:rPr>
        <w:t>Мошокское</w:t>
      </w:r>
      <w:proofErr w:type="spellEnd"/>
      <w:r>
        <w:rPr>
          <w:sz w:val="24"/>
          <w:szCs w:val="24"/>
          <w:u w:val="single"/>
        </w:rPr>
        <w:t xml:space="preserve"> сельское поселение </w:t>
      </w:r>
      <w:proofErr w:type="spellStart"/>
      <w:r>
        <w:rPr>
          <w:sz w:val="24"/>
          <w:szCs w:val="24"/>
          <w:u w:val="single"/>
        </w:rPr>
        <w:t>Судогодского</w:t>
      </w:r>
      <w:proofErr w:type="spellEnd"/>
      <w:r>
        <w:rPr>
          <w:sz w:val="24"/>
          <w:szCs w:val="24"/>
          <w:u w:val="single"/>
        </w:rPr>
        <w:t xml:space="preserve"> района Владимирской области</w:t>
      </w:r>
      <w:r>
        <w:rPr>
          <w:sz w:val="24"/>
          <w:szCs w:val="24"/>
        </w:rPr>
        <w:t xml:space="preserve">__ </w:t>
      </w:r>
    </w:p>
    <w:p w:rsidR="00D10DC9" w:rsidRDefault="00D10DC9" w:rsidP="00D10DC9">
      <w:pPr>
        <w:pStyle w:val="a4"/>
        <w:shd w:val="clear" w:color="auto" w:fill="auto"/>
        <w:spacing w:after="0" w:line="240" w:lineRule="auto"/>
        <w:ind w:left="2081" w:right="2517" w:firstLine="0"/>
        <w:jc w:val="center"/>
        <w:rPr>
          <w:sz w:val="24"/>
          <w:szCs w:val="24"/>
        </w:rPr>
      </w:pPr>
      <w:r>
        <w:rPr>
          <w:sz w:val="24"/>
          <w:szCs w:val="24"/>
          <w:vertAlign w:val="subscript"/>
        </w:rPr>
        <w:t>(наименование городского или сельского поселения по Уставу)</w:t>
      </w:r>
    </w:p>
    <w:p w:rsidR="00D10DC9" w:rsidRDefault="00D10DC9" w:rsidP="00D10DC9">
      <w:pPr>
        <w:pStyle w:val="a4"/>
        <w:shd w:val="clear" w:color="auto" w:fill="auto"/>
        <w:tabs>
          <w:tab w:val="left" w:leader="underscore" w:pos="7527"/>
        </w:tabs>
        <w:spacing w:after="266" w:line="220" w:lineRule="exact"/>
        <w:ind w:left="260" w:firstLine="0"/>
        <w:rPr>
          <w:sz w:val="24"/>
          <w:szCs w:val="24"/>
        </w:rPr>
      </w:pPr>
    </w:p>
    <w:p w:rsidR="00D10DC9" w:rsidRDefault="00D10DC9" w:rsidP="00D10DC9">
      <w:pPr>
        <w:pStyle w:val="a4"/>
        <w:shd w:val="clear" w:color="auto" w:fill="auto"/>
        <w:tabs>
          <w:tab w:val="left" w:leader="underscore" w:pos="7527"/>
        </w:tabs>
        <w:spacing w:after="266" w:line="220" w:lineRule="exact"/>
        <w:ind w:left="260" w:firstLine="0"/>
        <w:rPr>
          <w:sz w:val="24"/>
          <w:szCs w:val="24"/>
        </w:rPr>
      </w:pPr>
      <w:r>
        <w:rPr>
          <w:sz w:val="24"/>
          <w:szCs w:val="24"/>
        </w:rPr>
        <w:t>Настоящим удостоверяется, что я,_______________________________________________</w:t>
      </w:r>
    </w:p>
    <w:p w:rsidR="00D10DC9" w:rsidRDefault="00D10DC9" w:rsidP="00D10DC9">
      <w:pPr>
        <w:pStyle w:val="a4"/>
        <w:shd w:val="clear" w:color="auto" w:fill="auto"/>
        <w:tabs>
          <w:tab w:val="left" w:leader="underscore" w:pos="7527"/>
        </w:tabs>
        <w:spacing w:after="266" w:line="220" w:lineRule="exact"/>
        <w:ind w:left="260" w:firstLine="0"/>
        <w:rPr>
          <w:sz w:val="24"/>
          <w:szCs w:val="24"/>
        </w:rPr>
      </w:pPr>
      <w:r>
        <w:rPr>
          <w:sz w:val="24"/>
          <w:szCs w:val="24"/>
        </w:rPr>
        <w:t xml:space="preserve">                                                                  (Ф.И.О., дата рождения) </w:t>
      </w:r>
    </w:p>
    <w:p w:rsidR="00D10DC9" w:rsidRDefault="00D10DC9" w:rsidP="00D10DC9">
      <w:pPr>
        <w:pStyle w:val="a4"/>
        <w:shd w:val="clear" w:color="auto" w:fill="auto"/>
        <w:spacing w:after="184" w:line="278" w:lineRule="exact"/>
        <w:ind w:left="180" w:right="39" w:firstLine="0"/>
        <w:rPr>
          <w:sz w:val="24"/>
          <w:szCs w:val="24"/>
        </w:rPr>
      </w:pPr>
      <w:r>
        <w:rPr>
          <w:sz w:val="24"/>
          <w:szCs w:val="24"/>
        </w:rPr>
        <w:t>представил в конкурсную комиссию нижеследующие документы:</w:t>
      </w:r>
    </w:p>
    <w:p w:rsidR="00D10DC9" w:rsidRDefault="00D10DC9" w:rsidP="00D10DC9">
      <w:pPr>
        <w:pStyle w:val="a4"/>
        <w:shd w:val="clear" w:color="auto" w:fill="auto"/>
        <w:spacing w:after="184" w:line="278" w:lineRule="exact"/>
        <w:ind w:left="180" w:right="39" w:firstLine="0"/>
        <w:rPr>
          <w:sz w:val="24"/>
          <w:szCs w:val="24"/>
        </w:rPr>
      </w:pPr>
    </w:p>
    <w:tbl>
      <w:tblPr>
        <w:tblW w:w="9780" w:type="dxa"/>
        <w:jc w:val="center"/>
        <w:tblLayout w:type="fixed"/>
        <w:tblCellMar>
          <w:left w:w="0" w:type="dxa"/>
          <w:right w:w="0" w:type="dxa"/>
        </w:tblCellMar>
        <w:tblLook w:val="04A0"/>
      </w:tblPr>
      <w:tblGrid>
        <w:gridCol w:w="547"/>
        <w:gridCol w:w="4202"/>
        <w:gridCol w:w="2159"/>
        <w:gridCol w:w="1626"/>
        <w:gridCol w:w="1246"/>
      </w:tblGrid>
      <w:tr w:rsidR="00D10DC9" w:rsidTr="00D10DC9">
        <w:trPr>
          <w:trHeight w:val="57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74" w:lineRule="exact"/>
              <w:ind w:left="80" w:firstLine="0"/>
              <w:rPr>
                <w:sz w:val="24"/>
                <w:szCs w:val="24"/>
                <w:lang w:eastAsia="en-US"/>
              </w:rPr>
            </w:pPr>
            <w:r>
              <w:rPr>
                <w:sz w:val="24"/>
                <w:szCs w:val="24"/>
                <w:lang w:eastAsia="en-US"/>
              </w:rPr>
              <w:t xml:space="preserve">N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jc w:val="center"/>
              <w:rPr>
                <w:sz w:val="24"/>
                <w:szCs w:val="24"/>
                <w:lang w:eastAsia="en-US"/>
              </w:rPr>
            </w:pPr>
            <w:r>
              <w:rPr>
                <w:sz w:val="24"/>
                <w:szCs w:val="24"/>
                <w:lang w:eastAsia="en-U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jc w:val="center"/>
              <w:rPr>
                <w:sz w:val="24"/>
                <w:szCs w:val="24"/>
                <w:lang w:eastAsia="en-US"/>
              </w:rPr>
            </w:pPr>
            <w:r>
              <w:rPr>
                <w:sz w:val="24"/>
                <w:szCs w:val="24"/>
                <w:lang w:eastAsia="en-US"/>
              </w:rPr>
              <w:t>Подлинник/копия</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78" w:lineRule="exact"/>
              <w:ind w:left="80" w:firstLine="0"/>
              <w:jc w:val="center"/>
              <w:rPr>
                <w:sz w:val="24"/>
                <w:szCs w:val="24"/>
                <w:lang w:eastAsia="en-US"/>
              </w:rPr>
            </w:pPr>
            <w:r>
              <w:rPr>
                <w:sz w:val="24"/>
                <w:szCs w:val="24"/>
                <w:lang w:eastAsia="en-US"/>
              </w:rPr>
              <w:t>Количество экземпляров</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78" w:lineRule="exact"/>
              <w:ind w:firstLine="0"/>
              <w:jc w:val="center"/>
              <w:rPr>
                <w:sz w:val="24"/>
                <w:szCs w:val="24"/>
                <w:lang w:eastAsia="en-US"/>
              </w:rPr>
            </w:pPr>
            <w:r>
              <w:rPr>
                <w:sz w:val="24"/>
                <w:szCs w:val="24"/>
                <w:lang w:eastAsia="en-US"/>
              </w:rPr>
              <w:t>Количество листов</w:t>
            </w:r>
          </w:p>
        </w:tc>
      </w:tr>
      <w:tr w:rsidR="00D10DC9" w:rsidTr="00D10DC9">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r w:rsidR="00D10DC9" w:rsidTr="00D10DC9">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r w:rsidR="00D10DC9" w:rsidTr="00D10DC9">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r w:rsidR="00D10DC9" w:rsidTr="00D10DC9">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r w:rsidR="00D10DC9" w:rsidTr="00D10DC9">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5.</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r w:rsidR="00D10DC9" w:rsidTr="00D10DC9">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D10DC9" w:rsidRDefault="00D10DC9">
            <w:pPr>
              <w:pStyle w:val="a4"/>
              <w:framePr w:wrap="notBeside" w:vAnchor="text" w:hAnchor="text" w:xAlign="center" w:y="1"/>
              <w:shd w:val="clear" w:color="auto" w:fill="auto"/>
              <w:spacing w:after="0" w:line="240" w:lineRule="auto"/>
              <w:ind w:left="80" w:firstLine="0"/>
              <w:rPr>
                <w:sz w:val="24"/>
                <w:szCs w:val="24"/>
                <w:lang w:eastAsia="en-US"/>
              </w:rPr>
            </w:pPr>
            <w:r>
              <w:rPr>
                <w:sz w:val="24"/>
                <w:szCs w:val="24"/>
                <w:lang w:eastAsia="en-US"/>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D10DC9" w:rsidRDefault="00D10DC9">
            <w:pPr>
              <w:framePr w:wrap="notBeside" w:vAnchor="text" w:hAnchor="text" w:xAlign="center" w:y="1"/>
              <w:spacing w:line="276" w:lineRule="auto"/>
              <w:rPr>
                <w:color w:val="auto"/>
                <w:lang w:eastAsia="en-US"/>
              </w:rPr>
            </w:pPr>
          </w:p>
        </w:tc>
      </w:tr>
    </w:tbl>
    <w:p w:rsidR="00D10DC9" w:rsidRDefault="00D10DC9" w:rsidP="00D10DC9">
      <w:pPr>
        <w:rPr>
          <w:color w:val="auto"/>
        </w:rPr>
      </w:pPr>
    </w:p>
    <w:p w:rsidR="00D10DC9" w:rsidRDefault="00D10DC9" w:rsidP="00D10DC9">
      <w:pPr>
        <w:pStyle w:val="a4"/>
        <w:shd w:val="clear" w:color="auto" w:fill="auto"/>
        <w:tabs>
          <w:tab w:val="left" w:leader="underscore" w:pos="2794"/>
          <w:tab w:val="left" w:leader="underscore" w:pos="4273"/>
          <w:tab w:val="left" w:leader="underscore" w:pos="4820"/>
        </w:tabs>
        <w:spacing w:before="189" w:after="0" w:line="274" w:lineRule="exact"/>
        <w:ind w:left="260" w:firstLine="0"/>
        <w:rPr>
          <w:sz w:val="24"/>
          <w:szCs w:val="24"/>
        </w:rPr>
      </w:pPr>
    </w:p>
    <w:p w:rsidR="00D10DC9" w:rsidRDefault="00D10DC9" w:rsidP="00D10DC9">
      <w:pPr>
        <w:pStyle w:val="a4"/>
        <w:shd w:val="clear" w:color="auto" w:fill="auto"/>
        <w:tabs>
          <w:tab w:val="left" w:leader="underscore" w:pos="2794"/>
          <w:tab w:val="left" w:leader="underscore" w:pos="4273"/>
          <w:tab w:val="left" w:leader="underscore" w:pos="4820"/>
        </w:tabs>
        <w:spacing w:before="189" w:after="0" w:line="274" w:lineRule="exact"/>
        <w:ind w:left="260" w:firstLine="0"/>
        <w:rPr>
          <w:sz w:val="24"/>
          <w:szCs w:val="24"/>
        </w:rPr>
      </w:pPr>
      <w:r>
        <w:rPr>
          <w:sz w:val="24"/>
          <w:szCs w:val="24"/>
        </w:rPr>
        <w:t>Документы поданы   «</w:t>
      </w:r>
      <w:r>
        <w:rPr>
          <w:sz w:val="24"/>
          <w:szCs w:val="24"/>
        </w:rPr>
        <w:tab/>
        <w:t>«</w:t>
      </w:r>
      <w:r>
        <w:rPr>
          <w:sz w:val="24"/>
          <w:szCs w:val="24"/>
        </w:rPr>
        <w:tab/>
        <w:t>20</w:t>
      </w:r>
      <w:r>
        <w:rPr>
          <w:sz w:val="24"/>
          <w:szCs w:val="24"/>
        </w:rPr>
        <w:tab/>
        <w:t>г.</w:t>
      </w:r>
    </w:p>
    <w:p w:rsidR="00D10DC9" w:rsidRDefault="00D10DC9" w:rsidP="00D10DC9">
      <w:pPr>
        <w:pStyle w:val="a4"/>
        <w:shd w:val="clear" w:color="auto" w:fill="auto"/>
        <w:tabs>
          <w:tab w:val="left" w:leader="underscore" w:pos="5156"/>
        </w:tabs>
        <w:spacing w:after="0" w:line="274" w:lineRule="exact"/>
        <w:ind w:left="260" w:firstLine="0"/>
        <w:rPr>
          <w:sz w:val="24"/>
          <w:szCs w:val="24"/>
        </w:rPr>
      </w:pPr>
      <w:r>
        <w:rPr>
          <w:sz w:val="24"/>
          <w:szCs w:val="24"/>
        </w:rPr>
        <w:t xml:space="preserve">Подпись </w:t>
      </w:r>
      <w:proofErr w:type="gramStart"/>
      <w:r>
        <w:rPr>
          <w:sz w:val="24"/>
          <w:szCs w:val="24"/>
        </w:rPr>
        <w:t>представившего</w:t>
      </w:r>
      <w:proofErr w:type="gramEnd"/>
      <w:r>
        <w:rPr>
          <w:sz w:val="24"/>
          <w:szCs w:val="24"/>
        </w:rPr>
        <w:t xml:space="preserve"> документы</w:t>
      </w:r>
      <w:r>
        <w:rPr>
          <w:sz w:val="24"/>
          <w:szCs w:val="24"/>
        </w:rPr>
        <w:tab/>
      </w:r>
    </w:p>
    <w:p w:rsidR="00D10DC9" w:rsidRDefault="00D10DC9" w:rsidP="00D10DC9">
      <w:pPr>
        <w:pStyle w:val="a4"/>
        <w:shd w:val="clear" w:color="auto" w:fill="auto"/>
        <w:tabs>
          <w:tab w:val="left" w:leader="underscore" w:pos="2900"/>
          <w:tab w:val="left" w:leader="underscore" w:pos="4383"/>
          <w:tab w:val="left" w:leader="underscore" w:pos="4926"/>
        </w:tabs>
        <w:spacing w:after="0" w:line="274" w:lineRule="exact"/>
        <w:ind w:left="260" w:firstLine="0"/>
        <w:rPr>
          <w:sz w:val="24"/>
          <w:szCs w:val="24"/>
        </w:rPr>
      </w:pPr>
    </w:p>
    <w:p w:rsidR="00D10DC9" w:rsidRDefault="00D10DC9" w:rsidP="00D10DC9">
      <w:pPr>
        <w:pStyle w:val="a4"/>
        <w:shd w:val="clear" w:color="auto" w:fill="auto"/>
        <w:tabs>
          <w:tab w:val="left" w:leader="underscore" w:pos="2900"/>
          <w:tab w:val="left" w:leader="underscore" w:pos="4383"/>
          <w:tab w:val="left" w:leader="underscore" w:pos="4926"/>
        </w:tabs>
        <w:spacing w:after="0" w:line="274" w:lineRule="exact"/>
        <w:ind w:left="260" w:firstLine="0"/>
        <w:rPr>
          <w:sz w:val="24"/>
          <w:szCs w:val="24"/>
        </w:rPr>
      </w:pPr>
      <w:r>
        <w:rPr>
          <w:sz w:val="24"/>
          <w:szCs w:val="24"/>
        </w:rPr>
        <w:t>Документы приняты «</w:t>
      </w:r>
      <w:r>
        <w:rPr>
          <w:sz w:val="24"/>
          <w:szCs w:val="24"/>
        </w:rPr>
        <w:tab/>
        <w:t>«</w:t>
      </w:r>
      <w:r>
        <w:rPr>
          <w:sz w:val="24"/>
          <w:szCs w:val="24"/>
        </w:rPr>
        <w:tab/>
        <w:t>20</w:t>
      </w:r>
      <w:r>
        <w:rPr>
          <w:sz w:val="24"/>
          <w:szCs w:val="24"/>
        </w:rPr>
        <w:tab/>
        <w:t>г.</w:t>
      </w:r>
    </w:p>
    <w:p w:rsidR="00D10DC9" w:rsidRDefault="00D10DC9" w:rsidP="00D10DC9">
      <w:pPr>
        <w:pStyle w:val="a4"/>
        <w:shd w:val="clear" w:color="auto" w:fill="auto"/>
        <w:tabs>
          <w:tab w:val="left" w:leader="underscore" w:pos="5012"/>
        </w:tabs>
        <w:spacing w:after="0" w:line="274" w:lineRule="exact"/>
        <w:ind w:left="260" w:firstLine="0"/>
        <w:rPr>
          <w:sz w:val="24"/>
          <w:szCs w:val="24"/>
        </w:rPr>
      </w:pPr>
      <w:r>
        <w:rPr>
          <w:sz w:val="24"/>
          <w:szCs w:val="24"/>
        </w:rPr>
        <w:t>Секретарь конкурсной комиссии</w:t>
      </w:r>
      <w:r>
        <w:rPr>
          <w:sz w:val="24"/>
          <w:szCs w:val="24"/>
        </w:rPr>
        <w:tab/>
      </w:r>
    </w:p>
    <w:p w:rsidR="00D10DC9" w:rsidRDefault="00D10DC9" w:rsidP="00D10DC9">
      <w:pPr>
        <w:pStyle w:val="a4"/>
        <w:shd w:val="clear" w:color="auto" w:fill="auto"/>
        <w:spacing w:after="0" w:line="274" w:lineRule="exact"/>
        <w:ind w:left="2080" w:firstLine="0"/>
        <w:jc w:val="both"/>
        <w:rPr>
          <w:sz w:val="24"/>
          <w:szCs w:val="24"/>
        </w:rPr>
      </w:pPr>
      <w:r>
        <w:rPr>
          <w:sz w:val="24"/>
          <w:szCs w:val="24"/>
        </w:rPr>
        <w:t>(подпись)</w:t>
      </w:r>
    </w:p>
    <w:p w:rsidR="00D10DC9" w:rsidRDefault="00D10DC9" w:rsidP="00D10DC9">
      <w:pPr>
        <w:pStyle w:val="a4"/>
        <w:shd w:val="clear" w:color="auto" w:fill="auto"/>
        <w:spacing w:after="0" w:line="274" w:lineRule="exact"/>
        <w:ind w:left="2080" w:firstLine="0"/>
        <w:jc w:val="both"/>
        <w:rPr>
          <w:sz w:val="24"/>
          <w:szCs w:val="24"/>
        </w:rPr>
      </w:pPr>
    </w:p>
    <w:p w:rsidR="00D10DC9" w:rsidRDefault="00D10DC9" w:rsidP="00D10DC9">
      <w:pPr>
        <w:pStyle w:val="a4"/>
        <w:shd w:val="clear" w:color="auto" w:fill="auto"/>
        <w:spacing w:after="0" w:line="274" w:lineRule="exact"/>
        <w:ind w:left="2080" w:firstLine="0"/>
        <w:jc w:val="both"/>
        <w:rPr>
          <w:sz w:val="24"/>
          <w:szCs w:val="24"/>
        </w:rPr>
      </w:pPr>
    </w:p>
    <w:p w:rsidR="00D10DC9" w:rsidRDefault="00D10DC9" w:rsidP="00D10DC9">
      <w:pPr>
        <w:pStyle w:val="a4"/>
        <w:shd w:val="clear" w:color="auto" w:fill="auto"/>
        <w:spacing w:after="0" w:line="274" w:lineRule="exact"/>
        <w:ind w:left="-142" w:firstLine="0"/>
        <w:jc w:val="both"/>
        <w:rPr>
          <w:sz w:val="24"/>
          <w:szCs w:val="24"/>
        </w:rPr>
      </w:pPr>
    </w:p>
    <w:p w:rsidR="00D10DC9" w:rsidRDefault="00D10DC9" w:rsidP="00D10DC9">
      <w:pPr>
        <w:pStyle w:val="a4"/>
        <w:shd w:val="clear" w:color="auto" w:fill="auto"/>
        <w:spacing w:after="0" w:line="274" w:lineRule="exact"/>
        <w:ind w:left="-142" w:firstLine="0"/>
        <w:jc w:val="both"/>
        <w:rPr>
          <w:sz w:val="24"/>
          <w:szCs w:val="24"/>
        </w:rPr>
      </w:pPr>
      <w:r>
        <w:rPr>
          <w:sz w:val="24"/>
          <w:szCs w:val="24"/>
        </w:rPr>
        <w:t>.</w:t>
      </w:r>
    </w:p>
    <w:p w:rsidR="00D10DC9" w:rsidRDefault="00D10DC9" w:rsidP="00D10DC9"/>
    <w:p w:rsidR="007E3889" w:rsidRDefault="007E3889"/>
    <w:sectPr w:rsidR="007E3889" w:rsidSect="00D10DC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pPr>
        <w:ind w:left="0" w:firstLine="0"/>
      </w:pPr>
      <w:rPr>
        <w:rFonts w:cs="Times New Roman"/>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7"/>
    <w:multiLevelType w:val="multilevel"/>
    <w:tmpl w:val="00000006"/>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3">
    <w:nsid w:val="0000000D"/>
    <w:multiLevelType w:val="multilevel"/>
    <w:tmpl w:val="0000000C"/>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5">
    <w:nsid w:val="00000011"/>
    <w:multiLevelType w:val="multilevel"/>
    <w:tmpl w:val="00000010"/>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13"/>
    <w:multiLevelType w:val="multilevel"/>
    <w:tmpl w:val="F5EE5064"/>
    <w:lvl w:ilvl="0">
      <w:start w:val="5"/>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7">
    <w:nsid w:val="355D6482"/>
    <w:multiLevelType w:val="multilevel"/>
    <w:tmpl w:val="EC5E8CDC"/>
    <w:lvl w:ilvl="0">
      <w:start w:val="9"/>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8">
    <w:nsid w:val="45DB1586"/>
    <w:multiLevelType w:val="multilevel"/>
    <w:tmpl w:val="402E8822"/>
    <w:lvl w:ilvl="0">
      <w:start w:val="3"/>
      <w:numFmt w:val="decimal"/>
      <w:lvlText w:val="%1."/>
      <w:lvlJc w:val="left"/>
      <w:pPr>
        <w:ind w:left="480" w:hanging="480"/>
      </w:pPr>
      <w:rPr>
        <w:rFonts w:cs="Times New Roman"/>
      </w:rPr>
    </w:lvl>
    <w:lvl w:ilvl="1">
      <w:start w:val="1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7A1C597A"/>
    <w:multiLevelType w:val="multilevel"/>
    <w:tmpl w:val="E2B8320A"/>
    <w:lvl w:ilvl="0">
      <w:start w:val="4"/>
      <w:numFmt w:val="decimal"/>
      <w:lvlText w:val="%1."/>
      <w:lvlJc w:val="left"/>
      <w:pPr>
        <w:ind w:left="360" w:hanging="360"/>
      </w:pPr>
      <w:rPr>
        <w:rFonts w:cs="Times New Roman"/>
      </w:rPr>
    </w:lvl>
    <w:lvl w:ilvl="1">
      <w:start w:val="4"/>
      <w:numFmt w:val="decimal"/>
      <w:lvlText w:val="%1.%2."/>
      <w:lvlJc w:val="left"/>
      <w:pPr>
        <w:ind w:left="920" w:hanging="360"/>
      </w:pPr>
      <w:rPr>
        <w:rFonts w:cs="Times New Roman"/>
      </w:rPr>
    </w:lvl>
    <w:lvl w:ilvl="2">
      <w:start w:val="1"/>
      <w:numFmt w:val="decimal"/>
      <w:lvlText w:val="%1.%2.%3."/>
      <w:lvlJc w:val="left"/>
      <w:pPr>
        <w:ind w:left="1840" w:hanging="720"/>
      </w:pPr>
      <w:rPr>
        <w:rFonts w:cs="Times New Roman"/>
      </w:rPr>
    </w:lvl>
    <w:lvl w:ilvl="3">
      <w:start w:val="1"/>
      <w:numFmt w:val="decimal"/>
      <w:lvlText w:val="%1.%2.%3.%4."/>
      <w:lvlJc w:val="left"/>
      <w:pPr>
        <w:ind w:left="2400" w:hanging="720"/>
      </w:pPr>
      <w:rPr>
        <w:rFonts w:cs="Times New Roman"/>
      </w:rPr>
    </w:lvl>
    <w:lvl w:ilvl="4">
      <w:start w:val="1"/>
      <w:numFmt w:val="decimal"/>
      <w:lvlText w:val="%1.%2.%3.%4.%5."/>
      <w:lvlJc w:val="left"/>
      <w:pPr>
        <w:ind w:left="3320" w:hanging="1080"/>
      </w:pPr>
      <w:rPr>
        <w:rFonts w:cs="Times New Roman"/>
      </w:rPr>
    </w:lvl>
    <w:lvl w:ilvl="5">
      <w:start w:val="1"/>
      <w:numFmt w:val="decimal"/>
      <w:lvlText w:val="%1.%2.%3.%4.%5.%6."/>
      <w:lvlJc w:val="left"/>
      <w:pPr>
        <w:ind w:left="3880" w:hanging="1080"/>
      </w:pPr>
      <w:rPr>
        <w:rFonts w:cs="Times New Roman"/>
      </w:rPr>
    </w:lvl>
    <w:lvl w:ilvl="6">
      <w:start w:val="1"/>
      <w:numFmt w:val="decimal"/>
      <w:lvlText w:val="%1.%2.%3.%4.%5.%6.%7."/>
      <w:lvlJc w:val="left"/>
      <w:pPr>
        <w:ind w:left="4800" w:hanging="1440"/>
      </w:pPr>
      <w:rPr>
        <w:rFonts w:cs="Times New Roman"/>
      </w:rPr>
    </w:lvl>
    <w:lvl w:ilvl="7">
      <w:start w:val="1"/>
      <w:numFmt w:val="decimal"/>
      <w:lvlText w:val="%1.%2.%3.%4.%5.%6.%7.%8."/>
      <w:lvlJc w:val="left"/>
      <w:pPr>
        <w:ind w:left="5360" w:hanging="1440"/>
      </w:pPr>
      <w:rPr>
        <w:rFonts w:cs="Times New Roman"/>
      </w:rPr>
    </w:lvl>
    <w:lvl w:ilvl="8">
      <w:start w:val="1"/>
      <w:numFmt w:val="decimal"/>
      <w:lvlText w:val="%1.%2.%3.%4.%5.%6.%7.%8.%9."/>
      <w:lvlJc w:val="left"/>
      <w:pPr>
        <w:ind w:left="628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upperRoman"/>
    <w:numRestart w:val="eachPage"/>
  </w:footnotePr>
  <w:compat/>
  <w:rsids>
    <w:rsidRoot w:val="00D10DC9"/>
    <w:rsid w:val="00420500"/>
    <w:rsid w:val="0043313A"/>
    <w:rsid w:val="007E3889"/>
    <w:rsid w:val="009531E5"/>
    <w:rsid w:val="00D1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C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0DC9"/>
    <w:rPr>
      <w:rFonts w:ascii="Times New Roman" w:hAnsi="Times New Roman" w:cs="Times New Roman" w:hint="default"/>
      <w:color w:val="0066CC"/>
      <w:u w:val="single"/>
    </w:rPr>
  </w:style>
  <w:style w:type="paragraph" w:styleId="a4">
    <w:name w:val="Body Text"/>
    <w:basedOn w:val="a"/>
    <w:link w:val="1"/>
    <w:unhideWhenUsed/>
    <w:rsid w:val="00D10DC9"/>
    <w:pPr>
      <w:shd w:val="clear" w:color="auto" w:fill="FFFFFF"/>
      <w:spacing w:after="60" w:line="240" w:lineRule="atLeast"/>
      <w:ind w:hanging="360"/>
    </w:pPr>
    <w:rPr>
      <w:rFonts w:ascii="Times New Roman" w:hAnsi="Times New Roman" w:cs="Times New Roman"/>
      <w:color w:val="auto"/>
      <w:sz w:val="22"/>
      <w:szCs w:val="22"/>
    </w:rPr>
  </w:style>
  <w:style w:type="character" w:customStyle="1" w:styleId="a5">
    <w:name w:val="Основной текст Знак"/>
    <w:basedOn w:val="a0"/>
    <w:link w:val="a4"/>
    <w:uiPriority w:val="99"/>
    <w:semiHidden/>
    <w:rsid w:val="00D10DC9"/>
    <w:rPr>
      <w:rFonts w:ascii="Arial Unicode MS" w:eastAsia="Arial Unicode MS" w:hAnsi="Arial Unicode MS" w:cs="Arial Unicode MS"/>
      <w:color w:val="000000"/>
      <w:sz w:val="24"/>
      <w:szCs w:val="24"/>
      <w:lang w:eastAsia="ru-RU"/>
    </w:rPr>
  </w:style>
  <w:style w:type="character" w:customStyle="1" w:styleId="2">
    <w:name w:val="Заголовок №2_"/>
    <w:basedOn w:val="a0"/>
    <w:link w:val="21"/>
    <w:locked/>
    <w:rsid w:val="00D10DC9"/>
    <w:rPr>
      <w:rFonts w:ascii="Times New Roman" w:hAnsi="Times New Roman" w:cs="Times New Roman"/>
      <w:b/>
      <w:bCs/>
      <w:shd w:val="clear" w:color="auto" w:fill="FFFFFF"/>
    </w:rPr>
  </w:style>
  <w:style w:type="paragraph" w:customStyle="1" w:styleId="21">
    <w:name w:val="Заголовок №21"/>
    <w:basedOn w:val="a"/>
    <w:link w:val="2"/>
    <w:rsid w:val="00D10DC9"/>
    <w:pPr>
      <w:shd w:val="clear" w:color="auto" w:fill="FFFFFF"/>
      <w:spacing w:before="240" w:after="60" w:line="240" w:lineRule="atLeast"/>
      <w:jc w:val="center"/>
      <w:outlineLvl w:val="1"/>
    </w:pPr>
    <w:rPr>
      <w:rFonts w:ascii="Times New Roman" w:eastAsiaTheme="minorHAnsi" w:hAnsi="Times New Roman" w:cs="Times New Roman"/>
      <w:b/>
      <w:bCs/>
      <w:color w:val="auto"/>
      <w:sz w:val="22"/>
      <w:szCs w:val="22"/>
      <w:lang w:eastAsia="en-US"/>
    </w:rPr>
  </w:style>
  <w:style w:type="character" w:customStyle="1" w:styleId="5">
    <w:name w:val="Основной текст (5)_"/>
    <w:basedOn w:val="a0"/>
    <w:link w:val="51"/>
    <w:locked/>
    <w:rsid w:val="00D10DC9"/>
    <w:rPr>
      <w:rFonts w:ascii="Times New Roman" w:hAnsi="Times New Roman" w:cs="Times New Roman"/>
      <w:sz w:val="18"/>
      <w:szCs w:val="18"/>
      <w:shd w:val="clear" w:color="auto" w:fill="FFFFFF"/>
    </w:rPr>
  </w:style>
  <w:style w:type="paragraph" w:customStyle="1" w:styleId="51">
    <w:name w:val="Основной текст (5)1"/>
    <w:basedOn w:val="a"/>
    <w:link w:val="5"/>
    <w:rsid w:val="00D10DC9"/>
    <w:pPr>
      <w:shd w:val="clear" w:color="auto" w:fill="FFFFFF"/>
      <w:spacing w:before="60" w:after="240" w:line="235" w:lineRule="exact"/>
      <w:ind w:hanging="500"/>
      <w:jc w:val="center"/>
    </w:pPr>
    <w:rPr>
      <w:rFonts w:ascii="Times New Roman" w:eastAsiaTheme="minorHAnsi" w:hAnsi="Times New Roman" w:cs="Times New Roman"/>
      <w:color w:val="auto"/>
      <w:sz w:val="18"/>
      <w:szCs w:val="18"/>
      <w:lang w:eastAsia="en-US"/>
    </w:rPr>
  </w:style>
  <w:style w:type="paragraph" w:customStyle="1" w:styleId="western">
    <w:name w:val="western"/>
    <w:basedOn w:val="a"/>
    <w:rsid w:val="00D10DC9"/>
    <w:pPr>
      <w:spacing w:before="100" w:beforeAutospacing="1" w:after="100" w:afterAutospacing="1"/>
    </w:pPr>
    <w:rPr>
      <w:rFonts w:ascii="Times New Roman" w:hAnsi="Times New Roman" w:cs="Times New Roman"/>
      <w:color w:val="auto"/>
    </w:rPr>
  </w:style>
  <w:style w:type="paragraph" w:customStyle="1" w:styleId="ConsPlusNormal">
    <w:name w:val="ConsPlusNormal"/>
    <w:rsid w:val="00D10DC9"/>
    <w:pPr>
      <w:autoSpaceDE w:val="0"/>
      <w:autoSpaceDN w:val="0"/>
      <w:adjustRightInd w:val="0"/>
      <w:spacing w:after="0" w:line="240" w:lineRule="auto"/>
    </w:pPr>
    <w:rPr>
      <w:rFonts w:ascii="Times New Roman" w:eastAsia="Arial Unicode MS" w:hAnsi="Times New Roman" w:cs="Times New Roman"/>
      <w:lang w:eastAsia="ru-RU"/>
    </w:rPr>
  </w:style>
  <w:style w:type="character" w:customStyle="1" w:styleId="1">
    <w:name w:val="Основной текст Знак1"/>
    <w:basedOn w:val="a0"/>
    <w:link w:val="a4"/>
    <w:locked/>
    <w:rsid w:val="00D10DC9"/>
    <w:rPr>
      <w:rFonts w:ascii="Times New Roman" w:eastAsia="Arial Unicode MS" w:hAnsi="Times New Roman" w:cs="Times New Roman"/>
      <w:shd w:val="clear" w:color="auto" w:fill="FFFFFF"/>
      <w:lang w:eastAsia="ru-RU"/>
    </w:rPr>
  </w:style>
  <w:style w:type="character" w:customStyle="1" w:styleId="20">
    <w:name w:val="Заголовок №2"/>
    <w:basedOn w:val="2"/>
    <w:rsid w:val="00D10DC9"/>
  </w:style>
  <w:style w:type="character" w:customStyle="1" w:styleId="511pt">
    <w:name w:val="Основной текст (5) + 11 pt"/>
    <w:aliases w:val="Полужирный"/>
    <w:basedOn w:val="5"/>
    <w:rsid w:val="00D10DC9"/>
    <w:rPr>
      <w:b/>
      <w:bCs/>
      <w:sz w:val="22"/>
      <w:szCs w:val="22"/>
    </w:rPr>
  </w:style>
  <w:style w:type="character" w:customStyle="1" w:styleId="511pt1">
    <w:name w:val="Основной текст (5) + 11 pt1"/>
    <w:aliases w:val="Полужирный1"/>
    <w:basedOn w:val="5"/>
    <w:rsid w:val="00D10DC9"/>
    <w:rPr>
      <w:b/>
      <w:bCs/>
      <w:noProof/>
      <w:sz w:val="22"/>
      <w:szCs w:val="22"/>
    </w:rPr>
  </w:style>
  <w:style w:type="character" w:customStyle="1" w:styleId="50">
    <w:name w:val="Основной текст (5)"/>
    <w:basedOn w:val="5"/>
    <w:rsid w:val="00D10DC9"/>
  </w:style>
</w:styles>
</file>

<file path=word/webSettings.xml><?xml version="1.0" encoding="utf-8"?>
<w:webSettings xmlns:r="http://schemas.openxmlformats.org/officeDocument/2006/relationships" xmlns:w="http://schemas.openxmlformats.org/wordprocessingml/2006/main">
  <w:divs>
    <w:div w:id="369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875D4A3147932B6E90B9FC28DA9747429B4174C32D8068044B8EC13F7E2C7BD0817F68F1E1390BFCI" TargetMode="External"/><Relationship Id="rId3" Type="http://schemas.openxmlformats.org/officeDocument/2006/relationships/settings" Target="settings.xml"/><Relationship Id="rId7" Type="http://schemas.openxmlformats.org/officeDocument/2006/relationships/hyperlink" Target="consultantplus://offline/main?base=RLAW072;n=3490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72;n=47387;fld=134"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2017-08-28T10:08:00Z</dcterms:created>
  <dcterms:modified xsi:type="dcterms:W3CDTF">2017-08-28T11:56:00Z</dcterms:modified>
</cp:coreProperties>
</file>