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B7" w:rsidRPr="00330EED" w:rsidRDefault="00680EB7" w:rsidP="00680EB7">
      <w:pPr>
        <w:rPr>
          <w:rFonts w:ascii="Arial" w:hAnsi="Arial" w:cs="Arial"/>
        </w:rPr>
      </w:pPr>
    </w:p>
    <w:p w:rsidR="00680EB7" w:rsidRPr="00330EED" w:rsidRDefault="00680EB7" w:rsidP="00680EB7">
      <w:pPr>
        <w:jc w:val="center"/>
        <w:outlineLvl w:val="0"/>
        <w:rPr>
          <w:rFonts w:ascii="Arial" w:hAnsi="Arial" w:cs="Arial"/>
          <w:bCs/>
          <w:kern w:val="32"/>
        </w:rPr>
      </w:pPr>
      <w:r w:rsidRPr="00330EED">
        <w:rPr>
          <w:rFonts w:ascii="Arial" w:hAnsi="Arial" w:cs="Arial"/>
          <w:b/>
          <w:bCs/>
          <w:kern w:val="32"/>
        </w:rPr>
        <w:t>СОВЕТ НАРОДНЫХ ДЕПУТАТОВ</w:t>
      </w:r>
    </w:p>
    <w:p w:rsidR="00680EB7" w:rsidRPr="00330EED" w:rsidRDefault="00680EB7" w:rsidP="00680EB7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  <w:r w:rsidRPr="00330EED">
        <w:rPr>
          <w:rFonts w:ascii="Arial" w:hAnsi="Arial" w:cs="Arial"/>
          <w:b/>
          <w:bCs/>
          <w:iCs/>
        </w:rPr>
        <w:t>ШУБИНСКОГО СЕЛЬСКОГО ПОСЕЛЕНИЯ</w:t>
      </w:r>
    </w:p>
    <w:p w:rsidR="00680EB7" w:rsidRPr="00330EED" w:rsidRDefault="00680EB7" w:rsidP="00680EB7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  <w:r w:rsidRPr="00330EED">
        <w:rPr>
          <w:rFonts w:ascii="Arial" w:hAnsi="Arial" w:cs="Arial"/>
          <w:b/>
          <w:bCs/>
          <w:iCs/>
        </w:rPr>
        <w:t>ОСТРОГОЖСКОГО МУНИЦИПАЛЬНОГО РАЙОНА</w:t>
      </w:r>
    </w:p>
    <w:p w:rsidR="00680EB7" w:rsidRPr="00330EED" w:rsidRDefault="00680EB7" w:rsidP="00680EB7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  <w:r w:rsidRPr="00330EED">
        <w:rPr>
          <w:rFonts w:ascii="Arial" w:hAnsi="Arial" w:cs="Arial"/>
          <w:b/>
          <w:bCs/>
          <w:iCs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5539"/>
        <w:gridCol w:w="68"/>
      </w:tblGrid>
      <w:tr w:rsidR="00680EB7" w:rsidRPr="00330EED" w:rsidTr="008F3A97">
        <w:trPr>
          <w:trHeight w:val="33"/>
        </w:trPr>
        <w:tc>
          <w:tcPr>
            <w:tcW w:w="95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EB7" w:rsidRPr="00330EED" w:rsidRDefault="00680EB7" w:rsidP="008F3A97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680EB7" w:rsidRPr="00330EED" w:rsidRDefault="00680EB7" w:rsidP="008F3A9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680EB7" w:rsidRPr="00330EED" w:rsidTr="008F3A97">
        <w:trPr>
          <w:gridAfter w:val="1"/>
          <w:wAfter w:w="68" w:type="dxa"/>
          <w:trHeight w:val="111"/>
        </w:trPr>
        <w:tc>
          <w:tcPr>
            <w:tcW w:w="3946" w:type="dxa"/>
          </w:tcPr>
          <w:p w:rsidR="00680EB7" w:rsidRPr="00330EED" w:rsidRDefault="00680EB7" w:rsidP="008F3A9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539" w:type="dxa"/>
          </w:tcPr>
          <w:p w:rsidR="00680EB7" w:rsidRPr="00330EED" w:rsidRDefault="00680EB7" w:rsidP="008F3A97">
            <w:pPr>
              <w:rPr>
                <w:rFonts w:ascii="Arial" w:hAnsi="Arial" w:cs="Arial"/>
              </w:rPr>
            </w:pPr>
          </w:p>
        </w:tc>
      </w:tr>
    </w:tbl>
    <w:p w:rsidR="00680EB7" w:rsidRPr="00330EED" w:rsidRDefault="00680EB7" w:rsidP="00680EB7">
      <w:pPr>
        <w:jc w:val="center"/>
        <w:outlineLvl w:val="2"/>
        <w:rPr>
          <w:rFonts w:ascii="Arial" w:hAnsi="Arial" w:cs="Arial"/>
          <w:b/>
          <w:bCs/>
          <w:i/>
        </w:rPr>
      </w:pPr>
      <w:r w:rsidRPr="00330EED">
        <w:rPr>
          <w:rFonts w:ascii="Arial" w:hAnsi="Arial" w:cs="Arial"/>
          <w:b/>
          <w:bCs/>
        </w:rPr>
        <w:t>РЕШЕНИЕ</w:t>
      </w:r>
    </w:p>
    <w:p w:rsidR="00680EB7" w:rsidRPr="00330EED" w:rsidRDefault="00680EB7" w:rsidP="00680EB7">
      <w:pPr>
        <w:outlineLvl w:val="2"/>
        <w:rPr>
          <w:rFonts w:ascii="Arial" w:hAnsi="Arial" w:cs="Arial"/>
          <w:b/>
          <w:bCs/>
        </w:rPr>
      </w:pPr>
    </w:p>
    <w:p w:rsidR="00680EB7" w:rsidRPr="00330EED" w:rsidRDefault="00680EB7" w:rsidP="00680EB7">
      <w:pPr>
        <w:ind w:left="-567" w:firstLine="1167"/>
        <w:jc w:val="both"/>
        <w:rPr>
          <w:rFonts w:ascii="Arial" w:hAnsi="Arial" w:cs="Arial"/>
        </w:rPr>
      </w:pPr>
      <w:r>
        <w:rPr>
          <w:rFonts w:ascii="Arial" w:hAnsi="Arial" w:cs="Arial"/>
        </w:rPr>
        <w:t>«20» июня 2017 г.                                                                                      № 16</w:t>
      </w:r>
    </w:p>
    <w:p w:rsidR="00680EB7" w:rsidRPr="00330EED" w:rsidRDefault="00680EB7" w:rsidP="00680EB7">
      <w:pPr>
        <w:ind w:firstLine="600"/>
        <w:jc w:val="both"/>
        <w:rPr>
          <w:rFonts w:ascii="Arial" w:hAnsi="Arial" w:cs="Arial"/>
        </w:rPr>
      </w:pPr>
      <w:r w:rsidRPr="00330EED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Шубное</w:t>
      </w:r>
    </w:p>
    <w:p w:rsidR="00680EB7" w:rsidRPr="00330EED" w:rsidRDefault="00680EB7" w:rsidP="00680EB7">
      <w:pPr>
        <w:ind w:left="-567" w:firstLine="567"/>
        <w:jc w:val="both"/>
        <w:rPr>
          <w:rFonts w:ascii="Arial" w:hAnsi="Arial" w:cs="Arial"/>
        </w:rPr>
      </w:pPr>
    </w:p>
    <w:p w:rsidR="00680EB7" w:rsidRPr="00330EED" w:rsidRDefault="00680EB7" w:rsidP="00680EB7">
      <w:pPr>
        <w:ind w:firstLine="567"/>
        <w:jc w:val="both"/>
        <w:rPr>
          <w:rFonts w:ascii="Arial" w:hAnsi="Arial" w:cs="Arial"/>
          <w:b/>
        </w:rPr>
      </w:pPr>
    </w:p>
    <w:p w:rsidR="00680EB7" w:rsidRDefault="00680EB7" w:rsidP="00680EB7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 xml:space="preserve">Об утверждении </w:t>
      </w:r>
      <w:r>
        <w:rPr>
          <w:rFonts w:ascii="Arial" w:hAnsi="Arial" w:cs="Arial"/>
          <w:b/>
          <w:bCs/>
          <w:kern w:val="28"/>
        </w:rPr>
        <w:t xml:space="preserve">плана приватизации </w:t>
      </w:r>
    </w:p>
    <w:p w:rsidR="00680EB7" w:rsidRDefault="00680EB7" w:rsidP="00680EB7">
      <w:pPr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муниципального имущества Шубинского</w:t>
      </w:r>
    </w:p>
    <w:p w:rsidR="00680EB7" w:rsidRDefault="00680EB7" w:rsidP="00680EB7">
      <w:pPr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 сельского поселения Острогожского </w:t>
      </w:r>
    </w:p>
    <w:p w:rsidR="00680EB7" w:rsidRPr="00330EED" w:rsidRDefault="00680EB7" w:rsidP="00680EB7">
      <w:pPr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муниципального района Воронежской области на 2017год.</w:t>
      </w:r>
    </w:p>
    <w:p w:rsidR="00680EB7" w:rsidRPr="00330EED" w:rsidRDefault="00680EB7" w:rsidP="00680EB7">
      <w:pPr>
        <w:ind w:firstLine="567"/>
        <w:jc w:val="both"/>
        <w:rPr>
          <w:rFonts w:ascii="Arial" w:hAnsi="Arial" w:cs="Arial"/>
          <w:b/>
        </w:rPr>
      </w:pPr>
    </w:p>
    <w:p w:rsidR="00680EB7" w:rsidRPr="00330EED" w:rsidRDefault="00680EB7" w:rsidP="00680EB7">
      <w:pPr>
        <w:ind w:firstLine="567"/>
        <w:jc w:val="both"/>
        <w:rPr>
          <w:rFonts w:ascii="Arial" w:hAnsi="Arial" w:cs="Arial"/>
          <w:b/>
        </w:rPr>
      </w:pPr>
    </w:p>
    <w:p w:rsidR="00680EB7" w:rsidRPr="00330EED" w:rsidRDefault="00680EB7" w:rsidP="00680E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30EE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получения дополнительных доходов в районный бюджет за счёт продажи имущества, способами, обеспечивающими максимальные денежные поступления </w:t>
      </w:r>
      <w:r w:rsidR="00FC5D25">
        <w:rPr>
          <w:rFonts w:ascii="Arial" w:hAnsi="Arial" w:cs="Arial"/>
        </w:rPr>
        <w:t xml:space="preserve"> и в соответствии с Гражданским Кодексом РФ, Федеральным Законом от 21.12.2001года № 178-ФЗ "О приватизации государственного и муниципального имущества"</w:t>
      </w:r>
      <w:proofErr w:type="gramStart"/>
      <w:r w:rsidR="00FC5D25">
        <w:rPr>
          <w:rFonts w:ascii="Arial" w:hAnsi="Arial" w:cs="Arial"/>
        </w:rPr>
        <w:t xml:space="preserve"> ,</w:t>
      </w:r>
      <w:proofErr w:type="gramEnd"/>
      <w:r w:rsidR="00FC5D25">
        <w:rPr>
          <w:rFonts w:ascii="Arial" w:hAnsi="Arial" w:cs="Arial"/>
        </w:rPr>
        <w:t>нормативными правовыми актами РФ и Воронежской области</w:t>
      </w:r>
      <w:r w:rsidRPr="00330EED">
        <w:rPr>
          <w:rFonts w:ascii="Arial" w:hAnsi="Arial" w:cs="Arial"/>
        </w:rPr>
        <w:t xml:space="preserve">, </w:t>
      </w:r>
      <w:r w:rsidRPr="00330EED">
        <w:rPr>
          <w:rFonts w:ascii="Arial" w:hAnsi="Arial" w:cs="Arial"/>
          <w:bCs/>
        </w:rPr>
        <w:t>Совет народных депутатов Шубинского сельского поселения</w:t>
      </w:r>
    </w:p>
    <w:p w:rsidR="00680EB7" w:rsidRPr="00330EED" w:rsidRDefault="00680EB7" w:rsidP="00680EB7">
      <w:pPr>
        <w:ind w:firstLine="709"/>
        <w:jc w:val="both"/>
        <w:rPr>
          <w:rFonts w:ascii="Arial" w:hAnsi="Arial" w:cs="Arial"/>
        </w:rPr>
      </w:pPr>
    </w:p>
    <w:p w:rsidR="00680EB7" w:rsidRPr="00330EED" w:rsidRDefault="00680EB7" w:rsidP="00680EB7">
      <w:pPr>
        <w:ind w:firstLine="567"/>
        <w:jc w:val="center"/>
        <w:rPr>
          <w:rFonts w:ascii="Arial" w:hAnsi="Arial" w:cs="Arial"/>
          <w:b/>
          <w:bCs/>
        </w:rPr>
      </w:pPr>
      <w:r w:rsidRPr="00330EED">
        <w:rPr>
          <w:rFonts w:ascii="Arial" w:hAnsi="Arial" w:cs="Arial"/>
          <w:b/>
          <w:bCs/>
        </w:rPr>
        <w:t>РЕШИЛ:</w:t>
      </w:r>
    </w:p>
    <w:p w:rsidR="00680EB7" w:rsidRPr="00330EED" w:rsidRDefault="00680EB7" w:rsidP="00680EB7">
      <w:pPr>
        <w:jc w:val="both"/>
        <w:rPr>
          <w:rFonts w:ascii="Arial" w:hAnsi="Arial" w:cs="Arial"/>
          <w:bCs/>
        </w:rPr>
      </w:pPr>
    </w:p>
    <w:p w:rsidR="00680EB7" w:rsidRPr="00825D4C" w:rsidRDefault="00680EB7" w:rsidP="00825D4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</w:t>
      </w:r>
      <w:r w:rsidR="00FC5D25">
        <w:rPr>
          <w:rFonts w:ascii="Arial" w:hAnsi="Arial" w:cs="Arial"/>
          <w:bCs/>
        </w:rPr>
        <w:t xml:space="preserve"> .Утвердить план приватизации муниципального имущества </w:t>
      </w:r>
      <w:r w:rsidR="00825D4C">
        <w:rPr>
          <w:rFonts w:ascii="Arial" w:hAnsi="Arial" w:cs="Arial"/>
          <w:bCs/>
        </w:rPr>
        <w:t xml:space="preserve">Шубинского сельского поселения </w:t>
      </w:r>
      <w:r w:rsidR="00FC5D25">
        <w:rPr>
          <w:rFonts w:ascii="Arial" w:hAnsi="Arial" w:cs="Arial"/>
          <w:bCs/>
        </w:rPr>
        <w:t xml:space="preserve">Острогожского </w:t>
      </w:r>
      <w:r w:rsidRPr="00330EED">
        <w:rPr>
          <w:rFonts w:ascii="Arial" w:hAnsi="Arial" w:cs="Arial"/>
          <w:bCs/>
        </w:rPr>
        <w:t xml:space="preserve"> </w:t>
      </w:r>
      <w:r w:rsidR="00FC5D25">
        <w:rPr>
          <w:rFonts w:ascii="Arial" w:hAnsi="Arial" w:cs="Arial"/>
          <w:bCs/>
        </w:rPr>
        <w:t xml:space="preserve"> </w:t>
      </w:r>
      <w:r w:rsidR="00825D4C">
        <w:rPr>
          <w:rFonts w:ascii="Arial" w:hAnsi="Arial" w:cs="Arial"/>
          <w:bCs/>
        </w:rPr>
        <w:t xml:space="preserve">муниципального района Воронежской области на  2017год </w:t>
      </w:r>
      <w:proofErr w:type="gramStart"/>
      <w:r w:rsidR="00825D4C">
        <w:rPr>
          <w:rFonts w:ascii="Arial" w:hAnsi="Arial" w:cs="Arial"/>
          <w:bCs/>
        </w:rPr>
        <w:t>согласно Приложения</w:t>
      </w:r>
      <w:proofErr w:type="gramEnd"/>
      <w:r w:rsidR="00825D4C">
        <w:rPr>
          <w:rFonts w:ascii="Arial" w:hAnsi="Arial" w:cs="Arial"/>
          <w:bCs/>
        </w:rPr>
        <w:t xml:space="preserve"> №1.</w:t>
      </w:r>
      <w:r w:rsidR="00FC5D25">
        <w:rPr>
          <w:rFonts w:ascii="Arial" w:hAnsi="Arial" w:cs="Arial"/>
          <w:bCs/>
        </w:rPr>
        <w:t xml:space="preserve"> </w:t>
      </w:r>
    </w:p>
    <w:p w:rsidR="00680EB7" w:rsidRPr="00330EED" w:rsidRDefault="00825D4C" w:rsidP="00825D4C">
      <w:pPr>
        <w:spacing w:line="276" w:lineRule="auto"/>
        <w:ind w:firstLine="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</w:t>
      </w:r>
      <w:r w:rsidR="00680EB7" w:rsidRPr="00330EED">
        <w:rPr>
          <w:rFonts w:ascii="Arial" w:hAnsi="Arial" w:cs="Arial"/>
        </w:rPr>
        <w:t xml:space="preserve">. Настоящее решение </w:t>
      </w:r>
      <w:r>
        <w:rPr>
          <w:rFonts w:ascii="Arial" w:hAnsi="Arial" w:cs="Arial"/>
        </w:rPr>
        <w:t>вступает в силу со дня его официального</w:t>
      </w:r>
      <w:r w:rsidR="003F14C1">
        <w:rPr>
          <w:rFonts w:ascii="Arial" w:hAnsi="Arial" w:cs="Arial"/>
        </w:rPr>
        <w:t xml:space="preserve"> обнародования</w:t>
      </w:r>
      <w:r w:rsidR="00680EB7" w:rsidRPr="00330EED">
        <w:rPr>
          <w:rFonts w:ascii="Arial" w:hAnsi="Arial" w:cs="Arial"/>
        </w:rPr>
        <w:t>.</w:t>
      </w:r>
    </w:p>
    <w:p w:rsidR="00680EB7" w:rsidRPr="00330EED" w:rsidRDefault="00680EB7" w:rsidP="00680EB7">
      <w:pPr>
        <w:ind w:firstLine="709"/>
        <w:jc w:val="both"/>
        <w:rPr>
          <w:rFonts w:ascii="Arial" w:hAnsi="Arial" w:cs="Arial"/>
        </w:rPr>
      </w:pPr>
    </w:p>
    <w:p w:rsidR="00680EB7" w:rsidRPr="00330EED" w:rsidRDefault="00680EB7" w:rsidP="00680EB7">
      <w:pPr>
        <w:ind w:firstLine="567"/>
        <w:jc w:val="both"/>
        <w:rPr>
          <w:rFonts w:ascii="Arial" w:hAnsi="Arial" w:cs="Arial"/>
        </w:rPr>
      </w:pPr>
    </w:p>
    <w:p w:rsidR="00680EB7" w:rsidRDefault="00680EB7" w:rsidP="00680EB7">
      <w:pPr>
        <w:ind w:firstLine="567"/>
        <w:jc w:val="both"/>
        <w:rPr>
          <w:rFonts w:ascii="Arial" w:hAnsi="Arial" w:cs="Arial"/>
          <w:highlight w:val="yellow"/>
        </w:rPr>
      </w:pPr>
    </w:p>
    <w:p w:rsidR="00680EB7" w:rsidRPr="00330EED" w:rsidRDefault="00680EB7" w:rsidP="00680EB7">
      <w:pPr>
        <w:ind w:firstLine="567"/>
        <w:jc w:val="both"/>
        <w:rPr>
          <w:rFonts w:ascii="Arial" w:hAnsi="Arial" w:cs="Arial"/>
        </w:rPr>
      </w:pPr>
      <w:r w:rsidRPr="009F7F2F">
        <w:rPr>
          <w:rFonts w:ascii="Arial" w:hAnsi="Arial" w:cs="Arial"/>
        </w:rPr>
        <w:t xml:space="preserve">Глава Шубинского сельского поселения                                               </w:t>
      </w:r>
      <w:proofErr w:type="spellStart"/>
      <w:r>
        <w:rPr>
          <w:rFonts w:ascii="Arial" w:hAnsi="Arial" w:cs="Arial"/>
        </w:rPr>
        <w:t>А.И.Гапоненко</w:t>
      </w:r>
      <w:proofErr w:type="spellEnd"/>
    </w:p>
    <w:p w:rsidR="00680EB7" w:rsidRPr="00330EED" w:rsidRDefault="00680EB7" w:rsidP="00680EB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80EB7" w:rsidRPr="00330EED" w:rsidRDefault="00680EB7" w:rsidP="00680EB7">
      <w:pPr>
        <w:rPr>
          <w:rFonts w:ascii="Arial" w:hAnsi="Arial" w:cs="Arial"/>
        </w:rPr>
      </w:pPr>
    </w:p>
    <w:p w:rsidR="00680EB7" w:rsidRPr="00330EED" w:rsidRDefault="00680EB7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4D01DB" w:rsidRDefault="004D01DB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3F14C1" w:rsidRDefault="003F14C1" w:rsidP="00680EB7">
      <w:pPr>
        <w:rPr>
          <w:rFonts w:ascii="Arial" w:hAnsi="Arial" w:cs="Arial"/>
        </w:rPr>
      </w:pPr>
    </w:p>
    <w:p w:rsidR="00825D4C" w:rsidRDefault="00825D4C" w:rsidP="00680EB7">
      <w:pPr>
        <w:rPr>
          <w:rFonts w:ascii="Arial" w:hAnsi="Arial" w:cs="Arial"/>
        </w:rPr>
      </w:pPr>
    </w:p>
    <w:p w:rsidR="00825D4C" w:rsidRDefault="00825D4C" w:rsidP="00680EB7">
      <w:pPr>
        <w:rPr>
          <w:rFonts w:ascii="Arial" w:hAnsi="Arial" w:cs="Arial"/>
        </w:rPr>
      </w:pPr>
    </w:p>
    <w:p w:rsidR="00825D4C" w:rsidRDefault="004D01DB" w:rsidP="004D01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91407" w:rsidRPr="00491407" w:rsidRDefault="004D01DB" w:rsidP="00491407">
      <w:pPr>
        <w:jc w:val="right"/>
        <w:outlineLvl w:val="0"/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ab/>
      </w:r>
      <w:r w:rsidR="00491407">
        <w:rPr>
          <w:rFonts w:ascii="Arial" w:hAnsi="Arial" w:cs="Arial"/>
        </w:rPr>
        <w:t>к</w:t>
      </w:r>
      <w:r w:rsidRPr="00491407">
        <w:rPr>
          <w:rFonts w:ascii="Arial" w:hAnsi="Arial" w:cs="Arial"/>
        </w:rPr>
        <w:t xml:space="preserve"> решению Совета народных</w:t>
      </w:r>
      <w:r w:rsidR="00491407" w:rsidRPr="00491407">
        <w:rPr>
          <w:rFonts w:ascii="Arial" w:hAnsi="Arial" w:cs="Arial"/>
        </w:rPr>
        <w:t xml:space="preserve"> депутатов </w:t>
      </w:r>
      <w:r w:rsidR="00491407" w:rsidRPr="00491407">
        <w:rPr>
          <w:rFonts w:ascii="Arial" w:hAnsi="Arial" w:cs="Arial"/>
          <w:bCs/>
          <w:kern w:val="28"/>
        </w:rPr>
        <w:t>Шубинского</w:t>
      </w:r>
    </w:p>
    <w:p w:rsidR="00491407" w:rsidRPr="00491407" w:rsidRDefault="00491407" w:rsidP="00491407">
      <w:pPr>
        <w:jc w:val="right"/>
        <w:outlineLvl w:val="0"/>
        <w:rPr>
          <w:rFonts w:ascii="Arial" w:hAnsi="Arial" w:cs="Arial"/>
          <w:bCs/>
          <w:kern w:val="28"/>
        </w:rPr>
      </w:pPr>
      <w:r w:rsidRPr="00491407">
        <w:rPr>
          <w:rFonts w:ascii="Arial" w:hAnsi="Arial" w:cs="Arial"/>
          <w:bCs/>
          <w:kern w:val="28"/>
        </w:rPr>
        <w:t xml:space="preserve"> сельского поселения Острогожского </w:t>
      </w:r>
    </w:p>
    <w:p w:rsidR="00825D4C" w:rsidRDefault="00491407" w:rsidP="00491407">
      <w:pPr>
        <w:tabs>
          <w:tab w:val="left" w:pos="8310"/>
        </w:tabs>
        <w:jc w:val="right"/>
        <w:rPr>
          <w:rFonts w:ascii="Arial" w:hAnsi="Arial" w:cs="Arial"/>
        </w:rPr>
      </w:pPr>
      <w:r w:rsidRPr="00491407">
        <w:rPr>
          <w:rFonts w:ascii="Arial" w:hAnsi="Arial" w:cs="Arial"/>
          <w:bCs/>
          <w:kern w:val="28"/>
        </w:rPr>
        <w:t>муниципального района Воронежской области</w:t>
      </w:r>
      <w:r w:rsidRPr="00491407">
        <w:rPr>
          <w:rFonts w:ascii="Arial" w:hAnsi="Arial" w:cs="Arial"/>
        </w:rPr>
        <w:t xml:space="preserve"> </w:t>
      </w:r>
    </w:p>
    <w:p w:rsidR="00491407" w:rsidRPr="00491407" w:rsidRDefault="00491407" w:rsidP="00491407">
      <w:pPr>
        <w:tabs>
          <w:tab w:val="left" w:pos="83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20.06.2017г   №16</w:t>
      </w:r>
    </w:p>
    <w:p w:rsidR="00825D4C" w:rsidRDefault="00825D4C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491407" w:rsidRDefault="00491407" w:rsidP="003F14C1">
      <w:pPr>
        <w:jc w:val="both"/>
        <w:rPr>
          <w:rFonts w:ascii="Arial" w:hAnsi="Arial" w:cs="Arial"/>
        </w:rPr>
      </w:pPr>
    </w:p>
    <w:p w:rsidR="00491407" w:rsidRDefault="00491407" w:rsidP="003F14C1">
      <w:pPr>
        <w:tabs>
          <w:tab w:val="left" w:pos="3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План </w:t>
      </w:r>
    </w:p>
    <w:p w:rsidR="00491407" w:rsidRDefault="004B2791" w:rsidP="003F14C1">
      <w:pPr>
        <w:tabs>
          <w:tab w:val="left" w:pos="3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91407">
        <w:rPr>
          <w:rFonts w:ascii="Arial" w:hAnsi="Arial" w:cs="Arial"/>
        </w:rPr>
        <w:t>риватизации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муниципального имущества Шубинского сельского поселения Острогожского </w:t>
      </w:r>
      <w:r w:rsidRPr="00330E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муниципального района Воронежской области на  2017год</w:t>
      </w: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278"/>
        <w:gridCol w:w="2775"/>
        <w:gridCol w:w="2535"/>
      </w:tblGrid>
      <w:tr w:rsidR="004B2791" w:rsidTr="001E22A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170" w:type="dxa"/>
          </w:tcPr>
          <w:p w:rsidR="004B2791" w:rsidRDefault="004B2791" w:rsidP="004B2791">
            <w:pPr>
              <w:ind w:left="8"/>
              <w:rPr>
                <w:rFonts w:ascii="Arial" w:hAnsi="Arial" w:cs="Arial"/>
              </w:rPr>
            </w:pPr>
          </w:p>
          <w:p w:rsidR="004B2791" w:rsidRDefault="004B2791" w:rsidP="004B2791">
            <w:pPr>
              <w:ind w:left="8"/>
              <w:rPr>
                <w:rFonts w:ascii="Arial" w:hAnsi="Arial" w:cs="Arial"/>
              </w:rPr>
            </w:pPr>
          </w:p>
          <w:p w:rsidR="004B2791" w:rsidRDefault="004B2791" w:rsidP="004B2791">
            <w:pPr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278" w:type="dxa"/>
          </w:tcPr>
          <w:p w:rsidR="004B2791" w:rsidRDefault="004B2791">
            <w:pPr>
              <w:rPr>
                <w:rFonts w:ascii="Arial" w:hAnsi="Arial" w:cs="Arial"/>
              </w:rPr>
            </w:pPr>
          </w:p>
          <w:p w:rsidR="004B2791" w:rsidRDefault="004B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имущества</w:t>
            </w:r>
          </w:p>
          <w:p w:rsidR="004B2791" w:rsidRDefault="004B2791" w:rsidP="004B2791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4B2791" w:rsidRDefault="004B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  <w:p w:rsidR="004B2791" w:rsidRDefault="004B2791">
            <w:pPr>
              <w:rPr>
                <w:rFonts w:ascii="Arial" w:hAnsi="Arial" w:cs="Arial"/>
              </w:rPr>
            </w:pPr>
          </w:p>
          <w:p w:rsidR="004B2791" w:rsidRDefault="004B2791" w:rsidP="004B2791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4B2791" w:rsidRDefault="004B2791">
            <w:pPr>
              <w:rPr>
                <w:rFonts w:ascii="Arial" w:hAnsi="Arial" w:cs="Arial"/>
              </w:rPr>
            </w:pPr>
          </w:p>
          <w:p w:rsidR="004B2791" w:rsidRDefault="004B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имущества</w:t>
            </w:r>
          </w:p>
          <w:p w:rsidR="004B2791" w:rsidRDefault="004B2791" w:rsidP="004B2791">
            <w:pPr>
              <w:rPr>
                <w:rFonts w:ascii="Arial" w:hAnsi="Arial" w:cs="Arial"/>
              </w:rPr>
            </w:pPr>
          </w:p>
        </w:tc>
      </w:tr>
      <w:tr w:rsidR="004B2791" w:rsidTr="001E22A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70" w:type="dxa"/>
          </w:tcPr>
          <w:p w:rsidR="004B2791" w:rsidRDefault="004B2791" w:rsidP="004B2791">
            <w:pPr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</w:tcPr>
          <w:p w:rsidR="004B2791" w:rsidRDefault="004B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775" w:type="dxa"/>
          </w:tcPr>
          <w:p w:rsidR="004B2791" w:rsidRDefault="004B2791" w:rsidP="004B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область, р-н Острогожский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западная часть кадастрового квартала 36:19:8200007</w:t>
            </w:r>
          </w:p>
        </w:tc>
        <w:tc>
          <w:tcPr>
            <w:tcW w:w="2535" w:type="dxa"/>
          </w:tcPr>
          <w:p w:rsidR="00A144FA" w:rsidRDefault="00A1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7000кв.м.</w:t>
            </w:r>
          </w:p>
          <w:p w:rsidR="004B2791" w:rsidRDefault="00A1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</w:t>
            </w:r>
            <w:r>
              <w:rPr>
                <w:rFonts w:ascii="Arial" w:hAnsi="Arial" w:cs="Arial"/>
              </w:rPr>
              <w:t>36:19:8200007</w:t>
            </w:r>
            <w:r>
              <w:rPr>
                <w:rFonts w:ascii="Arial" w:hAnsi="Arial" w:cs="Arial"/>
              </w:rPr>
              <w:t>:36</w:t>
            </w:r>
          </w:p>
        </w:tc>
      </w:tr>
      <w:tr w:rsidR="00A144FA" w:rsidTr="001E22A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70" w:type="dxa"/>
          </w:tcPr>
          <w:p w:rsidR="00A144FA" w:rsidRDefault="00A144FA" w:rsidP="004B2791">
            <w:pPr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8" w:type="dxa"/>
          </w:tcPr>
          <w:p w:rsidR="00A144FA" w:rsidRDefault="00A1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</w:t>
            </w:r>
            <w:r w:rsidR="00A430DB">
              <w:rPr>
                <w:rFonts w:ascii="Arial" w:hAnsi="Arial" w:cs="Arial"/>
              </w:rPr>
              <w:t xml:space="preserve"> (нежилое здание </w:t>
            </w:r>
            <w:proofErr w:type="gramStart"/>
            <w:r w:rsidR="00A430DB">
              <w:rPr>
                <w:rFonts w:ascii="Arial" w:hAnsi="Arial" w:cs="Arial"/>
              </w:rPr>
              <w:t>–о</w:t>
            </w:r>
            <w:proofErr w:type="gramEnd"/>
            <w:r w:rsidR="00A430DB">
              <w:rPr>
                <w:rFonts w:ascii="Arial" w:hAnsi="Arial" w:cs="Arial"/>
              </w:rPr>
              <w:t>вчарня)</w:t>
            </w:r>
          </w:p>
        </w:tc>
        <w:tc>
          <w:tcPr>
            <w:tcW w:w="2775" w:type="dxa"/>
          </w:tcPr>
          <w:p w:rsidR="00A144FA" w:rsidRDefault="00A144FA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область, р-н Острогожский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западная часть кадастрового квартала 36:19:8200007</w:t>
            </w:r>
          </w:p>
        </w:tc>
        <w:tc>
          <w:tcPr>
            <w:tcW w:w="2535" w:type="dxa"/>
          </w:tcPr>
          <w:p w:rsidR="00A430DB" w:rsidRDefault="00A430DB" w:rsidP="00A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1405,2</w:t>
            </w:r>
            <w:r>
              <w:rPr>
                <w:rFonts w:ascii="Arial" w:hAnsi="Arial" w:cs="Arial"/>
              </w:rPr>
              <w:t>кв.м.</w:t>
            </w:r>
          </w:p>
          <w:p w:rsidR="00A144FA" w:rsidRDefault="00A430DB" w:rsidP="00A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36:19:8200007</w:t>
            </w:r>
            <w:r>
              <w:rPr>
                <w:rFonts w:ascii="Arial" w:hAnsi="Arial" w:cs="Arial"/>
              </w:rPr>
              <w:t>:35</w:t>
            </w:r>
          </w:p>
        </w:tc>
      </w:tr>
      <w:tr w:rsidR="00A430DB" w:rsidTr="001E22A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70" w:type="dxa"/>
          </w:tcPr>
          <w:p w:rsidR="00A430DB" w:rsidRDefault="00A430DB" w:rsidP="004B2791">
            <w:pPr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8" w:type="dxa"/>
          </w:tcPr>
          <w:p w:rsidR="00A430DB" w:rsidRDefault="00A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</w:t>
            </w:r>
            <w:proofErr w:type="gramStart"/>
            <w:r>
              <w:rPr>
                <w:rFonts w:ascii="Arial" w:hAnsi="Arial" w:cs="Arial"/>
              </w:rPr>
              <w:t>е(</w:t>
            </w:r>
            <w:proofErr w:type="gramEnd"/>
            <w:r>
              <w:rPr>
                <w:rFonts w:ascii="Arial" w:hAnsi="Arial" w:cs="Arial"/>
              </w:rPr>
              <w:t>скважина)</w:t>
            </w:r>
          </w:p>
        </w:tc>
        <w:tc>
          <w:tcPr>
            <w:tcW w:w="2775" w:type="dxa"/>
          </w:tcPr>
          <w:p w:rsidR="00A430DB" w:rsidRDefault="00D16B90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область, р-н Острогожский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западная часть кадастрового квартала 36:19:8200007</w:t>
            </w:r>
          </w:p>
        </w:tc>
        <w:tc>
          <w:tcPr>
            <w:tcW w:w="2535" w:type="dxa"/>
          </w:tcPr>
          <w:p w:rsidR="00A430DB" w:rsidRDefault="00D16B90" w:rsidP="00A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60м</w:t>
            </w:r>
          </w:p>
          <w:p w:rsidR="00D16B90" w:rsidRDefault="00D16B90" w:rsidP="00A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36:19:8200007</w:t>
            </w:r>
            <w:r>
              <w:rPr>
                <w:rFonts w:ascii="Arial" w:hAnsi="Arial" w:cs="Arial"/>
              </w:rPr>
              <w:t>:18</w:t>
            </w:r>
          </w:p>
        </w:tc>
      </w:tr>
      <w:tr w:rsidR="00D16B90" w:rsidTr="001E22A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70" w:type="dxa"/>
          </w:tcPr>
          <w:p w:rsidR="00D16B90" w:rsidRDefault="00D16B90" w:rsidP="004B2791">
            <w:pPr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78" w:type="dxa"/>
          </w:tcPr>
          <w:p w:rsidR="00D16B90" w:rsidRDefault="00D16B90" w:rsidP="00D16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</w:t>
            </w:r>
            <w:proofErr w:type="gramStart"/>
            <w:r>
              <w:rPr>
                <w:rFonts w:ascii="Arial" w:hAnsi="Arial" w:cs="Arial"/>
              </w:rPr>
              <w:t>е(</w:t>
            </w:r>
            <w:proofErr w:type="gramEnd"/>
            <w:r>
              <w:rPr>
                <w:rFonts w:ascii="Arial" w:hAnsi="Arial" w:cs="Arial"/>
              </w:rPr>
              <w:t>водонапорная башня)</w:t>
            </w:r>
          </w:p>
        </w:tc>
        <w:tc>
          <w:tcPr>
            <w:tcW w:w="2775" w:type="dxa"/>
          </w:tcPr>
          <w:p w:rsidR="00D16B90" w:rsidRDefault="00D16B90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Воронежская область,  Острогожский </w:t>
            </w:r>
            <w:r w:rsidR="001E22A6">
              <w:rPr>
                <w:rFonts w:ascii="Arial" w:hAnsi="Arial" w:cs="Arial"/>
              </w:rPr>
              <w:t>район</w:t>
            </w:r>
            <w:r>
              <w:rPr>
                <w:rFonts w:ascii="Arial" w:hAnsi="Arial" w:cs="Arial"/>
              </w:rPr>
              <w:t>,</w:t>
            </w:r>
            <w:r w:rsidR="00EE0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западная часть кадастрового квартала 36:19:8200007</w:t>
            </w:r>
          </w:p>
        </w:tc>
        <w:tc>
          <w:tcPr>
            <w:tcW w:w="2535" w:type="dxa"/>
          </w:tcPr>
          <w:p w:rsidR="00D16B90" w:rsidRDefault="00D16B90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4,5м</w:t>
            </w:r>
          </w:p>
          <w:p w:rsidR="00D16B90" w:rsidRDefault="00D16B90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36:19:8200007</w:t>
            </w:r>
            <w:r>
              <w:rPr>
                <w:rFonts w:ascii="Arial" w:hAnsi="Arial" w:cs="Arial"/>
              </w:rPr>
              <w:t>:19</w:t>
            </w:r>
          </w:p>
          <w:p w:rsidR="001E22A6" w:rsidRDefault="001E22A6" w:rsidP="008F3A97">
            <w:pPr>
              <w:rPr>
                <w:rFonts w:ascii="Arial" w:hAnsi="Arial" w:cs="Arial"/>
              </w:rPr>
            </w:pPr>
          </w:p>
        </w:tc>
      </w:tr>
      <w:tr w:rsidR="001E22A6" w:rsidTr="001E22A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70" w:type="dxa"/>
          </w:tcPr>
          <w:p w:rsidR="001E22A6" w:rsidRDefault="001E22A6" w:rsidP="004B2791">
            <w:pPr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78" w:type="dxa"/>
          </w:tcPr>
          <w:p w:rsidR="001E22A6" w:rsidRDefault="001E22A6" w:rsidP="00D16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(силосная траншея)</w:t>
            </w:r>
          </w:p>
        </w:tc>
        <w:tc>
          <w:tcPr>
            <w:tcW w:w="2775" w:type="dxa"/>
          </w:tcPr>
          <w:p w:rsidR="001E22A6" w:rsidRDefault="001E22A6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Воронежская область,  Острогожский </w:t>
            </w:r>
            <w:r>
              <w:rPr>
                <w:rFonts w:ascii="Arial" w:hAnsi="Arial" w:cs="Arial"/>
              </w:rPr>
              <w:t>район</w:t>
            </w:r>
            <w:r>
              <w:rPr>
                <w:rFonts w:ascii="Arial" w:hAnsi="Arial" w:cs="Arial"/>
              </w:rPr>
              <w:t>,</w:t>
            </w:r>
            <w:r w:rsidR="00EE0FB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западная часть кадастрового квартала 36:19:8200007</w:t>
            </w:r>
          </w:p>
        </w:tc>
        <w:tc>
          <w:tcPr>
            <w:tcW w:w="2535" w:type="dxa"/>
          </w:tcPr>
          <w:p w:rsidR="001E22A6" w:rsidRDefault="001E22A6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567,8</w:t>
            </w:r>
            <w:r>
              <w:rPr>
                <w:rFonts w:ascii="Arial" w:hAnsi="Arial" w:cs="Arial"/>
              </w:rPr>
              <w:t>кв.м.</w:t>
            </w:r>
          </w:p>
          <w:p w:rsidR="001E22A6" w:rsidRDefault="001E22A6" w:rsidP="008F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36:19:8200007</w:t>
            </w:r>
            <w:r>
              <w:rPr>
                <w:rFonts w:ascii="Arial" w:hAnsi="Arial" w:cs="Arial"/>
              </w:rPr>
              <w:t>:17</w:t>
            </w:r>
          </w:p>
        </w:tc>
      </w:tr>
    </w:tbl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D16B90" w:rsidRPr="00330EED" w:rsidRDefault="00D16B90" w:rsidP="00D16B90">
      <w:pPr>
        <w:ind w:firstLine="567"/>
        <w:jc w:val="both"/>
        <w:rPr>
          <w:rFonts w:ascii="Arial" w:hAnsi="Arial" w:cs="Arial"/>
        </w:rPr>
      </w:pPr>
      <w:r w:rsidRPr="009F7F2F">
        <w:rPr>
          <w:rFonts w:ascii="Arial" w:hAnsi="Arial" w:cs="Arial"/>
        </w:rPr>
        <w:t xml:space="preserve">Глава Шубинского сельского поселения                                               </w:t>
      </w:r>
      <w:proofErr w:type="spellStart"/>
      <w:r>
        <w:rPr>
          <w:rFonts w:ascii="Arial" w:hAnsi="Arial" w:cs="Arial"/>
        </w:rPr>
        <w:t>А.И.Гапоненко</w:t>
      </w:r>
      <w:proofErr w:type="spellEnd"/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491407" w:rsidRDefault="00491407" w:rsidP="00680EB7">
      <w:pPr>
        <w:rPr>
          <w:rFonts w:ascii="Arial" w:hAnsi="Arial" w:cs="Arial"/>
        </w:rPr>
      </w:pPr>
    </w:p>
    <w:p w:rsidR="00680EB7" w:rsidRDefault="00680EB7" w:rsidP="00680EB7">
      <w:pPr>
        <w:rPr>
          <w:rFonts w:ascii="Arial" w:hAnsi="Arial" w:cs="Arial"/>
        </w:rPr>
      </w:pPr>
    </w:p>
    <w:p w:rsidR="00680EB7" w:rsidRDefault="00680EB7" w:rsidP="00680EB7">
      <w:pPr>
        <w:tabs>
          <w:tab w:val="left" w:pos="6225"/>
        </w:tabs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Утверждаю:</w:t>
      </w:r>
    </w:p>
    <w:p w:rsidR="00680EB7" w:rsidRDefault="00680EB7" w:rsidP="00680EB7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 Шубинского  сельского поселения                                                                           </w:t>
      </w:r>
    </w:p>
    <w:p w:rsidR="00680EB7" w:rsidRDefault="00680EB7" w:rsidP="00680EB7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Острогожского муниципального района</w:t>
      </w:r>
    </w:p>
    <w:p w:rsidR="00680EB7" w:rsidRDefault="00680EB7" w:rsidP="00680EB7">
      <w:pPr>
        <w:tabs>
          <w:tab w:val="left" w:pos="5010"/>
          <w:tab w:val="left" w:pos="5115"/>
          <w:tab w:val="left" w:pos="5205"/>
        </w:tabs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Воронежской области</w:t>
      </w:r>
    </w:p>
    <w:p w:rsidR="00680EB7" w:rsidRDefault="00680EB7" w:rsidP="00680EB7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_____________ </w:t>
      </w:r>
      <w:proofErr w:type="spellStart"/>
      <w:r>
        <w:rPr>
          <w:rFonts w:ascii="Arial" w:eastAsia="Calibri" w:hAnsi="Arial" w:cs="Arial"/>
          <w:lang w:eastAsia="en-US"/>
        </w:rPr>
        <w:t>А.И.Гапоненко</w:t>
      </w:r>
      <w:proofErr w:type="spellEnd"/>
    </w:p>
    <w:p w:rsidR="00680EB7" w:rsidRDefault="00680EB7" w:rsidP="00680EB7">
      <w:pPr>
        <w:jc w:val="center"/>
        <w:rPr>
          <w:rFonts w:ascii="Arial" w:eastAsia="Calibri" w:hAnsi="Arial" w:cs="Arial"/>
          <w:lang w:eastAsia="en-US"/>
        </w:rPr>
      </w:pPr>
    </w:p>
    <w:p w:rsidR="00680EB7" w:rsidRDefault="00680EB7" w:rsidP="00680EB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 К Т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</w:p>
    <w:p w:rsidR="004D01DB" w:rsidRPr="00330EED" w:rsidRDefault="00680EB7" w:rsidP="004D01DB">
      <w:pPr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eastAsia="Calibri" w:hAnsi="Arial" w:cs="Arial"/>
          <w:lang w:eastAsia="en-US"/>
        </w:rPr>
        <w:t>обнародования решения Совета народных депутатов Шуб</w:t>
      </w:r>
      <w:r w:rsidR="00825D4C">
        <w:rPr>
          <w:rFonts w:ascii="Arial" w:eastAsia="Calibri" w:hAnsi="Arial" w:cs="Arial"/>
          <w:lang w:eastAsia="en-US"/>
        </w:rPr>
        <w:t>инского сельского поселения № 16</w:t>
      </w:r>
      <w:r w:rsidR="004D01DB">
        <w:rPr>
          <w:rFonts w:ascii="Arial" w:eastAsia="Calibri" w:hAnsi="Arial" w:cs="Arial"/>
          <w:lang w:eastAsia="en-US"/>
        </w:rPr>
        <w:t xml:space="preserve">   от 20.06.2017 года  "</w:t>
      </w:r>
      <w:r w:rsidR="004D01DB" w:rsidRPr="004D01DB">
        <w:rPr>
          <w:rFonts w:ascii="Arial" w:hAnsi="Arial" w:cs="Arial"/>
          <w:bCs/>
          <w:kern w:val="28"/>
        </w:rPr>
        <w:t>Об утверждении плана приватизации муниципального имущества Шубинского сельского поселения Острогожского муниципального района Воронежской области на 2017год.</w:t>
      </w:r>
      <w:r w:rsidR="004D01DB">
        <w:rPr>
          <w:rFonts w:ascii="Arial" w:hAnsi="Arial" w:cs="Arial"/>
          <w:bCs/>
          <w:kern w:val="28"/>
        </w:rPr>
        <w:t>"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</w:p>
    <w:p w:rsidR="00680EB7" w:rsidRDefault="00680EB7" w:rsidP="00680EB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20.06.2017 г.                                            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.Ш</w:t>
      </w:r>
      <w:proofErr w:type="gramEnd"/>
      <w:r>
        <w:rPr>
          <w:rFonts w:ascii="Arial" w:eastAsia="Calibri" w:hAnsi="Arial" w:cs="Arial"/>
          <w:lang w:eastAsia="en-US"/>
        </w:rPr>
        <w:t>убное</w:t>
      </w:r>
      <w:proofErr w:type="spellEnd"/>
    </w:p>
    <w:p w:rsidR="00680EB7" w:rsidRDefault="00680EB7" w:rsidP="00680EB7">
      <w:pPr>
        <w:jc w:val="center"/>
        <w:rPr>
          <w:rFonts w:ascii="Arial" w:eastAsia="Calibri" w:hAnsi="Arial" w:cs="Arial"/>
          <w:lang w:eastAsia="en-US"/>
        </w:rPr>
      </w:pP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proofErr w:type="gramStart"/>
      <w:r>
        <w:rPr>
          <w:rFonts w:ascii="Arial" w:eastAsia="Calibri" w:hAnsi="Arial" w:cs="Arial"/>
          <w:lang w:eastAsia="en-US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  Гапоненко Анатолий Иванович, глава Шубинского сельского поселения, секретарь рабочей группы - </w:t>
      </w:r>
      <w:proofErr w:type="spellStart"/>
      <w:r>
        <w:rPr>
          <w:rFonts w:ascii="Arial" w:eastAsia="Calibri" w:hAnsi="Arial" w:cs="Arial"/>
          <w:lang w:eastAsia="en-US"/>
        </w:rPr>
        <w:t>Манаева</w:t>
      </w:r>
      <w:proofErr w:type="spellEnd"/>
      <w:r>
        <w:rPr>
          <w:rFonts w:ascii="Arial" w:eastAsia="Calibri" w:hAnsi="Arial" w:cs="Arial"/>
          <w:lang w:eastAsia="en-US"/>
        </w:rPr>
        <w:t xml:space="preserve"> Людмила Алексеевна, ведущий специалист администрации Шубинского сельского поселения </w:t>
      </w:r>
      <w:proofErr w:type="gramEnd"/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Члены рабочей группы: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>
        <w:rPr>
          <w:rFonts w:ascii="Arial" w:eastAsia="Calibri" w:hAnsi="Arial" w:cs="Arial"/>
          <w:lang w:eastAsia="en-US"/>
        </w:rPr>
        <w:t>Лахина</w:t>
      </w:r>
      <w:proofErr w:type="spellEnd"/>
      <w:r>
        <w:rPr>
          <w:rFonts w:ascii="Arial" w:eastAsia="Calibri" w:hAnsi="Arial" w:cs="Arial"/>
          <w:lang w:eastAsia="en-US"/>
        </w:rPr>
        <w:t xml:space="preserve"> Ирина Сергеевна - житель села Шубное, </w:t>
      </w:r>
      <w:proofErr w:type="spellStart"/>
      <w:r>
        <w:rPr>
          <w:rFonts w:ascii="Arial" w:eastAsia="Calibri" w:hAnsi="Arial" w:cs="Arial"/>
          <w:lang w:eastAsia="en-US"/>
        </w:rPr>
        <w:t>Лахин</w:t>
      </w:r>
      <w:proofErr w:type="spellEnd"/>
      <w:r>
        <w:rPr>
          <w:rFonts w:ascii="Arial" w:eastAsia="Calibri" w:hAnsi="Arial" w:cs="Arial"/>
          <w:lang w:eastAsia="en-US"/>
        </w:rPr>
        <w:t xml:space="preserve"> Сергей Васильевич  - житель села Шубное  составили настоящий акт в том, что 20.06.2017 года обнародован текст решения Совета народных депутатов Шубинского сельского поселения  </w:t>
      </w:r>
      <w:r w:rsidR="004D01DB">
        <w:rPr>
          <w:rFonts w:ascii="Arial" w:eastAsia="Calibri" w:hAnsi="Arial" w:cs="Arial"/>
          <w:lang w:eastAsia="en-US"/>
        </w:rPr>
        <w:t>№ 16</w:t>
      </w:r>
      <w:r>
        <w:rPr>
          <w:rFonts w:ascii="Arial" w:eastAsia="Calibri" w:hAnsi="Arial" w:cs="Arial"/>
          <w:lang w:eastAsia="en-US"/>
        </w:rPr>
        <w:t xml:space="preserve">   от 20.06.2017 года </w:t>
      </w:r>
      <w:r w:rsidR="004D01DB">
        <w:rPr>
          <w:rFonts w:ascii="Arial" w:eastAsia="Calibri" w:hAnsi="Arial" w:cs="Arial"/>
          <w:lang w:eastAsia="en-US"/>
        </w:rPr>
        <w:t>"</w:t>
      </w:r>
      <w:r w:rsidR="004D01DB" w:rsidRPr="004D01DB">
        <w:rPr>
          <w:rFonts w:ascii="Arial" w:hAnsi="Arial" w:cs="Arial"/>
          <w:bCs/>
          <w:kern w:val="28"/>
        </w:rPr>
        <w:t>Об утверждении плана приватизации муниципального имущества Шубинского сельского поселения Острогожского муниципального района</w:t>
      </w:r>
      <w:r w:rsidR="004D01DB">
        <w:rPr>
          <w:rFonts w:ascii="Arial" w:hAnsi="Arial" w:cs="Arial"/>
          <w:bCs/>
          <w:kern w:val="28"/>
        </w:rPr>
        <w:t xml:space="preserve"> Воронежской области на 2017год</w:t>
      </w:r>
      <w:r w:rsidR="004D01DB">
        <w:rPr>
          <w:rFonts w:ascii="Arial" w:hAnsi="Arial" w:cs="Arial"/>
          <w:bCs/>
          <w:kern w:val="28"/>
        </w:rPr>
        <w:t>"</w:t>
      </w:r>
      <w:r w:rsidR="004D01DB">
        <w:rPr>
          <w:rFonts w:ascii="Arial" w:hAnsi="Arial" w:cs="Arial"/>
          <w:bCs/>
          <w:kern w:val="28"/>
        </w:rPr>
        <w:t xml:space="preserve"> </w:t>
      </w:r>
      <w:r>
        <w:rPr>
          <w:rFonts w:ascii="Arial" w:eastAsia="Calibri" w:hAnsi="Arial" w:cs="Arial"/>
          <w:lang w:eastAsia="en-US"/>
        </w:rPr>
        <w:t>в соответствии  с Уставом Шубинского сельского поселения путём размещения текста на</w:t>
      </w:r>
      <w:proofErr w:type="gramEnd"/>
      <w:r>
        <w:rPr>
          <w:rFonts w:ascii="Arial" w:eastAsia="Calibri" w:hAnsi="Arial" w:cs="Arial"/>
          <w:lang w:eastAsia="en-US"/>
        </w:rPr>
        <w:t xml:space="preserve"> информационных </w:t>
      </w:r>
      <w:proofErr w:type="gramStart"/>
      <w:r>
        <w:rPr>
          <w:rFonts w:ascii="Arial" w:eastAsia="Calibri" w:hAnsi="Arial" w:cs="Arial"/>
          <w:lang w:eastAsia="en-US"/>
        </w:rPr>
        <w:t>стендах</w:t>
      </w:r>
      <w:proofErr w:type="gramEnd"/>
      <w:r>
        <w:rPr>
          <w:rFonts w:ascii="Arial" w:eastAsia="Calibri" w:hAnsi="Arial" w:cs="Arial"/>
          <w:lang w:eastAsia="en-US"/>
        </w:rPr>
        <w:t>, расположенных: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1) здание администрации Шубинского сельского поселения – село Шубное ул. Мира дом №6;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2) здание сельского ДК – село Русская Тростянка ул. Победы дом №13;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3) здание клуба – поселок Грушевая поляна ул. Садовая дом №3;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4) здание магазина - поселок Центрального отделения совхоза «Острогожский» ул. </w:t>
      </w:r>
      <w:proofErr w:type="gramStart"/>
      <w:r>
        <w:rPr>
          <w:rFonts w:ascii="Arial" w:eastAsia="Calibri" w:hAnsi="Arial" w:cs="Arial"/>
          <w:lang w:eastAsia="en-US"/>
        </w:rPr>
        <w:t>Центральная</w:t>
      </w:r>
      <w:proofErr w:type="gramEnd"/>
      <w:r>
        <w:rPr>
          <w:rFonts w:ascii="Arial" w:eastAsia="Calibri" w:hAnsi="Arial" w:cs="Arial"/>
          <w:lang w:eastAsia="en-US"/>
        </w:rPr>
        <w:t xml:space="preserve"> дом №8.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 целью доведения до сведения жителей, проживающих на территории Шубинского сельского поселения.</w:t>
      </w: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</w:p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В чём и составлен настоящий акт.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680EB7" w:rsidTr="008F3A97">
        <w:trPr>
          <w:trHeight w:val="928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EB7" w:rsidRDefault="00680EB7" w:rsidP="008F3A9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Подписи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 :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А.И.Гапоненко</w:t>
            </w:r>
            <w:proofErr w:type="spellEnd"/>
          </w:p>
          <w:p w:rsidR="00680EB7" w:rsidRDefault="00680EB7" w:rsidP="008F3A9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Л.А.Манаева</w:t>
            </w:r>
            <w:proofErr w:type="spellEnd"/>
          </w:p>
          <w:p w:rsidR="00680EB7" w:rsidRDefault="00680EB7" w:rsidP="008F3A9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И.С.Лахина</w:t>
            </w:r>
            <w:proofErr w:type="spellEnd"/>
          </w:p>
          <w:p w:rsidR="00680EB7" w:rsidRDefault="00680EB7" w:rsidP="008F3A9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С.В.Лахин</w:t>
            </w:r>
            <w:proofErr w:type="spellEnd"/>
          </w:p>
        </w:tc>
      </w:tr>
    </w:tbl>
    <w:p w:rsidR="00680EB7" w:rsidRDefault="00680EB7" w:rsidP="00680EB7">
      <w:pPr>
        <w:jc w:val="both"/>
        <w:rPr>
          <w:rFonts w:ascii="Arial" w:eastAsia="Calibri" w:hAnsi="Arial" w:cs="Arial"/>
          <w:lang w:eastAsia="en-US"/>
        </w:rPr>
      </w:pPr>
    </w:p>
    <w:p w:rsidR="00680EB7" w:rsidRDefault="00680EB7" w:rsidP="00680EB7">
      <w:pPr>
        <w:tabs>
          <w:tab w:val="left" w:pos="130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80EB7" w:rsidRDefault="00680EB7" w:rsidP="00680EB7">
      <w:pPr>
        <w:rPr>
          <w:sz w:val="20"/>
          <w:szCs w:val="20"/>
        </w:rPr>
      </w:pPr>
    </w:p>
    <w:p w:rsidR="00680EB7" w:rsidRPr="00330EED" w:rsidRDefault="00680EB7" w:rsidP="00680EB7">
      <w:pPr>
        <w:rPr>
          <w:rFonts w:ascii="Arial" w:hAnsi="Arial" w:cs="Arial"/>
        </w:rPr>
      </w:pPr>
    </w:p>
    <w:p w:rsidR="0086424B" w:rsidRDefault="0086424B"/>
    <w:sectPr w:rsidR="0086424B" w:rsidSect="00427495">
      <w:pgSz w:w="11906" w:h="16838"/>
      <w:pgMar w:top="567" w:right="567" w:bottom="567" w:left="1418" w:header="454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B7"/>
    <w:rsid w:val="001E22A6"/>
    <w:rsid w:val="00325D9F"/>
    <w:rsid w:val="0037197A"/>
    <w:rsid w:val="003F14C1"/>
    <w:rsid w:val="00484343"/>
    <w:rsid w:val="00491407"/>
    <w:rsid w:val="004B2791"/>
    <w:rsid w:val="004D01DB"/>
    <w:rsid w:val="00544D4A"/>
    <w:rsid w:val="005946EA"/>
    <w:rsid w:val="00671D2F"/>
    <w:rsid w:val="00680EB7"/>
    <w:rsid w:val="0079611F"/>
    <w:rsid w:val="007F3B42"/>
    <w:rsid w:val="00825D4C"/>
    <w:rsid w:val="0086424B"/>
    <w:rsid w:val="008C0DA4"/>
    <w:rsid w:val="009B2D43"/>
    <w:rsid w:val="009C4154"/>
    <w:rsid w:val="00A144FA"/>
    <w:rsid w:val="00A430DB"/>
    <w:rsid w:val="00BD2883"/>
    <w:rsid w:val="00CB56D5"/>
    <w:rsid w:val="00D16B90"/>
    <w:rsid w:val="00EA799A"/>
    <w:rsid w:val="00EE0FB4"/>
    <w:rsid w:val="00F32528"/>
    <w:rsid w:val="00F8552F"/>
    <w:rsid w:val="00FC103E"/>
    <w:rsid w:val="00FC49A4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Шубинская администрация</cp:lastModifiedBy>
  <cp:revision>1</cp:revision>
  <dcterms:created xsi:type="dcterms:W3CDTF">2017-06-22T11:43:00Z</dcterms:created>
  <dcterms:modified xsi:type="dcterms:W3CDTF">2017-06-22T12:20:00Z</dcterms:modified>
</cp:coreProperties>
</file>