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9A" w:rsidRDefault="00185E9A" w:rsidP="00185E9A">
      <w:pPr>
        <w:spacing w:after="0"/>
        <w:outlineLvl w:val="0"/>
        <w:rPr>
          <w:rFonts w:ascii="Times New Roman" w:hAnsi="Times New Roman"/>
          <w:sz w:val="28"/>
          <w:szCs w:val="28"/>
        </w:rPr>
      </w:pPr>
      <w:r>
        <w:rPr>
          <w:rFonts w:ascii="Times New Roman" w:hAnsi="Times New Roman"/>
          <w:sz w:val="28"/>
          <w:szCs w:val="28"/>
        </w:rPr>
        <w:t xml:space="preserve">Российская Федерация                                                              </w:t>
      </w:r>
    </w:p>
    <w:p w:rsidR="00185E9A" w:rsidRDefault="00185E9A" w:rsidP="00185E9A">
      <w:pPr>
        <w:spacing w:after="0"/>
        <w:outlineLvl w:val="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Администрация</w:t>
      </w:r>
    </w:p>
    <w:p w:rsidR="00185E9A" w:rsidRDefault="00185E9A" w:rsidP="00185E9A">
      <w:pPr>
        <w:spacing w:after="0"/>
        <w:outlineLvl w:val="0"/>
        <w:rPr>
          <w:rFonts w:ascii="Times New Roman" w:hAnsi="Times New Roman"/>
          <w:b/>
          <w:sz w:val="28"/>
          <w:szCs w:val="28"/>
        </w:rPr>
      </w:pPr>
      <w:r>
        <w:rPr>
          <w:rFonts w:ascii="Times New Roman" w:hAnsi="Times New Roman"/>
          <w:b/>
          <w:sz w:val="28"/>
          <w:szCs w:val="28"/>
        </w:rPr>
        <w:t xml:space="preserve"> Сельского поселения </w:t>
      </w:r>
    </w:p>
    <w:p w:rsidR="00185E9A" w:rsidRDefault="00185E9A" w:rsidP="00185E9A">
      <w:pPr>
        <w:spacing w:after="0"/>
        <w:outlineLvl w:val="0"/>
        <w:rPr>
          <w:rFonts w:ascii="Times New Roman" w:hAnsi="Times New Roman"/>
          <w:b/>
          <w:sz w:val="28"/>
          <w:szCs w:val="28"/>
        </w:rPr>
      </w:pPr>
      <w:r>
        <w:rPr>
          <w:rFonts w:ascii="Times New Roman" w:hAnsi="Times New Roman"/>
          <w:b/>
          <w:sz w:val="28"/>
          <w:szCs w:val="28"/>
        </w:rPr>
        <w:t xml:space="preserve">            Ильмень</w:t>
      </w:r>
    </w:p>
    <w:p w:rsidR="00185E9A" w:rsidRDefault="00185E9A" w:rsidP="00185E9A">
      <w:pPr>
        <w:spacing w:after="0"/>
        <w:outlineLvl w:val="0"/>
        <w:rPr>
          <w:rFonts w:ascii="Times New Roman" w:hAnsi="Times New Roman"/>
          <w:sz w:val="28"/>
          <w:szCs w:val="28"/>
        </w:rPr>
      </w:pPr>
      <w:r>
        <w:rPr>
          <w:rFonts w:ascii="Times New Roman" w:hAnsi="Times New Roman"/>
          <w:sz w:val="28"/>
          <w:szCs w:val="28"/>
        </w:rPr>
        <w:t xml:space="preserve">муниципального района </w:t>
      </w:r>
    </w:p>
    <w:p w:rsidR="00185E9A" w:rsidRDefault="00185E9A" w:rsidP="00185E9A">
      <w:pPr>
        <w:spacing w:after="0"/>
        <w:rPr>
          <w:rFonts w:ascii="Times New Roman" w:hAnsi="Times New Roman"/>
          <w:sz w:val="28"/>
          <w:szCs w:val="28"/>
        </w:rPr>
      </w:pPr>
      <w:r>
        <w:rPr>
          <w:rFonts w:ascii="Times New Roman" w:hAnsi="Times New Roman"/>
          <w:sz w:val="28"/>
          <w:szCs w:val="28"/>
        </w:rPr>
        <w:t xml:space="preserve">        Приволжский</w:t>
      </w:r>
    </w:p>
    <w:p w:rsidR="00185E9A" w:rsidRDefault="00185E9A" w:rsidP="00185E9A">
      <w:pPr>
        <w:spacing w:after="0"/>
        <w:rPr>
          <w:rFonts w:ascii="Times New Roman" w:hAnsi="Times New Roman"/>
          <w:sz w:val="28"/>
          <w:szCs w:val="28"/>
        </w:rPr>
      </w:pPr>
      <w:r>
        <w:rPr>
          <w:rFonts w:ascii="Times New Roman" w:hAnsi="Times New Roman"/>
          <w:sz w:val="28"/>
          <w:szCs w:val="28"/>
        </w:rPr>
        <w:t xml:space="preserve">    Самарская область</w:t>
      </w:r>
    </w:p>
    <w:p w:rsidR="00185E9A" w:rsidRDefault="00185E9A" w:rsidP="00185E9A">
      <w:pPr>
        <w:spacing w:after="0"/>
        <w:outlineLvl w:val="0"/>
        <w:rPr>
          <w:rFonts w:ascii="Times New Roman" w:hAnsi="Times New Roman"/>
          <w:b/>
          <w:sz w:val="28"/>
          <w:szCs w:val="28"/>
          <w:u w:val="single"/>
        </w:rPr>
      </w:pPr>
      <w:r>
        <w:rPr>
          <w:rFonts w:ascii="Times New Roman" w:hAnsi="Times New Roman"/>
          <w:b/>
          <w:sz w:val="28"/>
          <w:szCs w:val="28"/>
          <w:u w:val="single"/>
        </w:rPr>
        <w:t>ПОСТАНОВЛЕНИЕ №_12__</w:t>
      </w:r>
    </w:p>
    <w:p w:rsidR="00185E9A" w:rsidRDefault="00185E9A" w:rsidP="00185E9A">
      <w:pPr>
        <w:spacing w:after="0"/>
        <w:rPr>
          <w:rFonts w:ascii="Times New Roman" w:hAnsi="Times New Roman"/>
          <w:b/>
          <w:sz w:val="28"/>
          <w:szCs w:val="28"/>
        </w:rPr>
      </w:pPr>
      <w:r>
        <w:rPr>
          <w:rFonts w:ascii="Times New Roman" w:hAnsi="Times New Roman"/>
          <w:b/>
          <w:sz w:val="28"/>
          <w:szCs w:val="28"/>
        </w:rPr>
        <w:t xml:space="preserve">         от   _15.04.2013__</w:t>
      </w:r>
    </w:p>
    <w:p w:rsidR="00185E9A" w:rsidRDefault="00185E9A" w:rsidP="00185E9A">
      <w:pPr>
        <w:spacing w:after="0" w:line="264" w:lineRule="auto"/>
        <w:rPr>
          <w:rFonts w:ascii="Times New Roman" w:hAnsi="Times New Roman" w:cs="Times New Roman"/>
          <w:sz w:val="24"/>
          <w:szCs w:val="24"/>
        </w:rPr>
      </w:pPr>
    </w:p>
    <w:p w:rsidR="00185E9A" w:rsidRDefault="00185E9A" w:rsidP="00185E9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Администрации сельского поселения Ильмень  муниципального района Приволжский Самарской области по проведению проверок при осуществлении муниципального лесного контроля (в редакции Постановлений о внесении изменений № 7 от 30.03.2016 г., № 36 от 24.10.2018 г.)</w:t>
      </w:r>
    </w:p>
    <w:p w:rsidR="00185E9A" w:rsidRDefault="00185E9A" w:rsidP="00185E9A">
      <w:pPr>
        <w:pStyle w:val="ConsPlusTitle"/>
        <w:widowControl/>
        <w:jc w:val="center"/>
        <w:rPr>
          <w:sz w:val="24"/>
          <w:szCs w:val="24"/>
        </w:rPr>
      </w:pPr>
    </w:p>
    <w:p w:rsidR="00185E9A" w:rsidRDefault="00185E9A" w:rsidP="00185E9A">
      <w:pPr>
        <w:pStyle w:val="a6"/>
        <w:jc w:val="both"/>
        <w:rPr>
          <w:rFonts w:ascii="Times New Roman" w:hAnsi="Times New Roman"/>
          <w:sz w:val="24"/>
          <w:szCs w:val="24"/>
        </w:rPr>
      </w:pPr>
      <w:r>
        <w:rPr>
          <w:sz w:val="24"/>
          <w:szCs w:val="24"/>
        </w:rPr>
        <w:tab/>
      </w:r>
      <w:proofErr w:type="gramStart"/>
      <w:r>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394-Ф3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Ильмень и в целях определения единого порядка организации и проведения проверок  юридических лиц, индивидуальных предпринимателей органами и должностными лицами</w:t>
      </w:r>
      <w:proofErr w:type="gramEnd"/>
      <w:r>
        <w:rPr>
          <w:rFonts w:ascii="Times New Roman" w:hAnsi="Times New Roman"/>
          <w:sz w:val="24"/>
          <w:szCs w:val="24"/>
        </w:rPr>
        <w:t>, уполномоченными на осуществление муниципального лесного контроля на территории сельского поселения Ильмень муниципального района Приволжский Самарской области</w:t>
      </w:r>
    </w:p>
    <w:p w:rsidR="00185E9A" w:rsidRDefault="00185E9A" w:rsidP="00185E9A">
      <w:pPr>
        <w:jc w:val="both"/>
      </w:pPr>
    </w:p>
    <w:p w:rsidR="00185E9A" w:rsidRDefault="00185E9A" w:rsidP="00185E9A">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bCs/>
        </w:rPr>
        <w:t>ПОСТАНОВЛЯЮ:</w:t>
      </w:r>
    </w:p>
    <w:p w:rsidR="00185E9A" w:rsidRDefault="00185E9A" w:rsidP="00185E9A">
      <w:pPr>
        <w:pStyle w:val="a6"/>
        <w:ind w:firstLine="851"/>
        <w:jc w:val="both"/>
        <w:rPr>
          <w:rFonts w:ascii="Times New Roman" w:hAnsi="Times New Roman"/>
          <w:sz w:val="24"/>
          <w:szCs w:val="24"/>
        </w:rPr>
      </w:pPr>
      <w:r>
        <w:rPr>
          <w:rFonts w:ascii="Times New Roman" w:hAnsi="Times New Roman"/>
          <w:sz w:val="24"/>
          <w:szCs w:val="24"/>
        </w:rPr>
        <w:t>1.      Утвердить     Административный     регламент     проведения     проверок      при               осуществлении муниципального лесного контроля на территории сельского поселения Ильмень муниципального района Приволжский Самарской области (Приложение № 1).</w:t>
      </w:r>
    </w:p>
    <w:p w:rsidR="00185E9A" w:rsidRDefault="00185E9A" w:rsidP="00185E9A">
      <w:pPr>
        <w:ind w:firstLine="851"/>
        <w:jc w:val="both"/>
        <w:rPr>
          <w:rFonts w:ascii="Times New Roman" w:hAnsi="Times New Roman" w:cs="Times New Roman"/>
        </w:rPr>
      </w:pPr>
      <w:r>
        <w:rPr>
          <w:rFonts w:ascii="Times New Roman" w:hAnsi="Times New Roman" w:cs="Times New Roman"/>
        </w:rPr>
        <w:t>2. Настоящее Постановление вступает в силу с момента его официального опубликования.</w:t>
      </w:r>
    </w:p>
    <w:p w:rsidR="00185E9A" w:rsidRDefault="00185E9A" w:rsidP="00185E9A">
      <w:pPr>
        <w:ind w:firstLine="851"/>
        <w:rPr>
          <w:rFonts w:ascii="Times New Roman" w:hAnsi="Times New Roman" w:cs="Times New Roman"/>
        </w:rPr>
      </w:pPr>
      <w:r>
        <w:rPr>
          <w:rFonts w:ascii="Times New Roman" w:hAnsi="Times New Roman" w:cs="Times New Roman"/>
        </w:rPr>
        <w:t>3. Опубликовать настоящее Решение в газете "Приволжский вестник".</w:t>
      </w:r>
    </w:p>
    <w:p w:rsidR="00185E9A" w:rsidRDefault="00185E9A" w:rsidP="00185E9A">
      <w:pPr>
        <w:widowControl w:val="0"/>
        <w:autoSpaceDE w:val="0"/>
        <w:autoSpaceDN w:val="0"/>
        <w:adjustRightInd w:val="0"/>
        <w:rPr>
          <w:rFonts w:ascii="Times New Roman" w:hAnsi="Times New Roman" w:cs="Times New Roman"/>
        </w:rPr>
      </w:pPr>
    </w:p>
    <w:p w:rsidR="00185E9A" w:rsidRDefault="00185E9A" w:rsidP="00185E9A">
      <w:pPr>
        <w:widowControl w:val="0"/>
        <w:autoSpaceDE w:val="0"/>
        <w:autoSpaceDN w:val="0"/>
        <w:adjustRightInd w:val="0"/>
        <w:rPr>
          <w:rFonts w:ascii="Times New Roman" w:hAnsi="Times New Roman" w:cs="Times New Roman"/>
        </w:rPr>
      </w:pPr>
    </w:p>
    <w:tbl>
      <w:tblPr>
        <w:tblW w:w="0" w:type="auto"/>
        <w:tblLook w:val="01E0" w:firstRow="1" w:lastRow="1" w:firstColumn="1" w:lastColumn="1" w:noHBand="0" w:noVBand="0"/>
      </w:tblPr>
      <w:tblGrid>
        <w:gridCol w:w="9571"/>
      </w:tblGrid>
      <w:tr w:rsidR="00185E9A" w:rsidTr="00185E9A">
        <w:tc>
          <w:tcPr>
            <w:tcW w:w="9571" w:type="dxa"/>
            <w:hideMark/>
          </w:tcPr>
          <w:p w:rsidR="00185E9A" w:rsidRDefault="00185E9A">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Глава </w:t>
            </w:r>
            <w:proofErr w:type="gramStart"/>
            <w:r>
              <w:rPr>
                <w:rFonts w:ascii="Times New Roman" w:hAnsi="Times New Roman" w:cs="Times New Roman"/>
                <w:lang w:eastAsia="en-US"/>
              </w:rPr>
              <w:t>сельского</w:t>
            </w:r>
            <w:proofErr w:type="gramEnd"/>
            <w:r>
              <w:rPr>
                <w:rFonts w:ascii="Times New Roman" w:hAnsi="Times New Roman" w:cs="Times New Roman"/>
                <w:lang w:eastAsia="en-US"/>
              </w:rPr>
              <w:t xml:space="preserve"> </w:t>
            </w:r>
          </w:p>
          <w:p w:rsidR="00185E9A" w:rsidRDefault="00185E9A">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поселения Ильмень                                                                                               </w:t>
            </w:r>
            <w:proofErr w:type="spellStart"/>
            <w:r>
              <w:rPr>
                <w:rFonts w:ascii="Times New Roman" w:hAnsi="Times New Roman" w:cs="Times New Roman"/>
                <w:lang w:eastAsia="en-US"/>
              </w:rPr>
              <w:t>В.И.Волчкова</w:t>
            </w:r>
            <w:proofErr w:type="spellEnd"/>
          </w:p>
          <w:p w:rsidR="00185E9A" w:rsidRDefault="00185E9A">
            <w:pPr>
              <w:widowControl w:val="0"/>
              <w:autoSpaceDE w:val="0"/>
              <w:autoSpaceDN w:val="0"/>
              <w:adjustRightInd w:val="0"/>
              <w:jc w:val="right"/>
              <w:rPr>
                <w:rFonts w:ascii="Times New Roman" w:hAnsi="Times New Roman" w:cs="Times New Roman"/>
                <w:lang w:eastAsia="en-US"/>
              </w:rPr>
            </w:pPr>
            <w:r>
              <w:rPr>
                <w:rFonts w:ascii="Times New Roman" w:hAnsi="Times New Roman" w:cs="Times New Roman"/>
                <w:lang w:eastAsia="en-US"/>
              </w:rPr>
              <w:t xml:space="preserve"> </w:t>
            </w:r>
          </w:p>
        </w:tc>
      </w:tr>
    </w:tbl>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rPr>
          <w:rFonts w:ascii="Times New Roman" w:hAnsi="Times New Roman" w:cs="Times New Roman"/>
          <w:b w:val="0"/>
          <w:sz w:val="24"/>
          <w:szCs w:val="24"/>
        </w:rPr>
      </w:pPr>
    </w:p>
    <w:p w:rsidR="00185E9A" w:rsidRDefault="00185E9A" w:rsidP="00185E9A">
      <w:pPr>
        <w:pStyle w:val="ConsPlusTitle"/>
        <w:widowControl/>
        <w:ind w:left="5670"/>
        <w:jc w:val="right"/>
        <w:rPr>
          <w:rFonts w:ascii="Times New Roman" w:hAnsi="Times New Roman" w:cs="Times New Roman"/>
          <w:sz w:val="24"/>
          <w:szCs w:val="24"/>
        </w:rPr>
      </w:pPr>
      <w:r>
        <w:rPr>
          <w:rFonts w:ascii="Times New Roman" w:hAnsi="Times New Roman" w:cs="Times New Roman"/>
          <w:b w:val="0"/>
          <w:sz w:val="24"/>
          <w:szCs w:val="24"/>
        </w:rPr>
        <w:t xml:space="preserve">              Приложение № 1 </w:t>
      </w:r>
      <w:r>
        <w:rPr>
          <w:rFonts w:ascii="Times New Roman" w:hAnsi="Times New Roman" w:cs="Times New Roman"/>
          <w:bCs w:val="0"/>
          <w:sz w:val="24"/>
          <w:szCs w:val="24"/>
        </w:rPr>
        <w:t xml:space="preserve"> </w:t>
      </w:r>
      <w:r>
        <w:rPr>
          <w:rFonts w:ascii="Times New Roman" w:hAnsi="Times New Roman" w:cs="Times New Roman"/>
          <w:b w:val="0"/>
          <w:bCs w:val="0"/>
          <w:sz w:val="24"/>
          <w:szCs w:val="24"/>
        </w:rPr>
        <w:t>к</w:t>
      </w:r>
      <w:r>
        <w:rPr>
          <w:rFonts w:ascii="Times New Roman" w:hAnsi="Times New Roman" w:cs="Times New Roman"/>
          <w:b w:val="0"/>
          <w:sz w:val="24"/>
          <w:szCs w:val="24"/>
        </w:rPr>
        <w:t xml:space="preserve"> постановлению</w:t>
      </w:r>
    </w:p>
    <w:p w:rsidR="00185E9A" w:rsidRDefault="00185E9A" w:rsidP="00185E9A">
      <w:pPr>
        <w:widowControl w:val="0"/>
        <w:autoSpaceDE w:val="0"/>
        <w:autoSpaceDN w:val="0"/>
        <w:adjustRightInd w:val="0"/>
        <w:ind w:left="5670" w:right="-143"/>
        <w:jc w:val="right"/>
        <w:rPr>
          <w:rFonts w:ascii="Times New Roman" w:hAnsi="Times New Roman" w:cs="Times New Roman"/>
          <w:bCs/>
        </w:rPr>
      </w:pPr>
      <w:r>
        <w:rPr>
          <w:rFonts w:ascii="Times New Roman" w:hAnsi="Times New Roman" w:cs="Times New Roman"/>
          <w:bCs/>
        </w:rPr>
        <w:t>Главы сельского поселения Ильмень                                                                                           от  «_15_» _апреля_ 2013 г. № _12</w:t>
      </w:r>
    </w:p>
    <w:p w:rsidR="00185E9A" w:rsidRDefault="00185E9A" w:rsidP="00185E9A">
      <w:pPr>
        <w:pStyle w:val="ConsPlusTitle"/>
        <w:widowControl/>
        <w:ind w:left="5760"/>
        <w:rPr>
          <w:rFonts w:ascii="Times New Roman" w:hAnsi="Times New Roman" w:cs="Times New Roman"/>
          <w:sz w:val="24"/>
          <w:szCs w:val="24"/>
          <w:u w:val="single"/>
        </w:rPr>
      </w:pPr>
    </w:p>
    <w:p w:rsidR="00185E9A" w:rsidRDefault="00185E9A" w:rsidP="00185E9A">
      <w:pPr>
        <w:ind w:firstLine="720"/>
        <w:jc w:val="center"/>
        <w:rPr>
          <w:rFonts w:ascii="Times New Roman" w:hAnsi="Times New Roman" w:cs="Times New Roman"/>
          <w:b/>
        </w:rPr>
      </w:pPr>
      <w:r>
        <w:rPr>
          <w:rFonts w:ascii="Times New Roman" w:hAnsi="Times New Roman" w:cs="Times New Roman"/>
          <w:b/>
        </w:rPr>
        <w:t>Административный  регламент Администрации сельского поселения Ильмень муниципального района Приволжский Самарской области по проведению проверок при осуществлении муниципального лесного контроля</w:t>
      </w:r>
    </w:p>
    <w:p w:rsidR="00185E9A" w:rsidRDefault="00185E9A" w:rsidP="00185E9A">
      <w:pPr>
        <w:autoSpaceDE w:val="0"/>
        <w:autoSpaceDN w:val="0"/>
        <w:adjustRightInd w:val="0"/>
        <w:ind w:firstLine="720"/>
        <w:jc w:val="center"/>
        <w:outlineLvl w:val="1"/>
        <w:rPr>
          <w:rFonts w:ascii="Times New Roman" w:hAnsi="Times New Roman" w:cs="Times New Roman"/>
          <w:b/>
          <w:color w:val="000000"/>
        </w:rPr>
      </w:pPr>
      <w:r>
        <w:rPr>
          <w:rFonts w:ascii="Times New Roman" w:hAnsi="Times New Roman" w:cs="Times New Roman"/>
          <w:b/>
          <w:color w:val="000000"/>
        </w:rPr>
        <w:t>1. Общие положения.</w:t>
      </w:r>
    </w:p>
    <w:p w:rsidR="00185E9A" w:rsidRDefault="00185E9A" w:rsidP="00185E9A">
      <w:pPr>
        <w:jc w:val="center"/>
        <w:rPr>
          <w:rFonts w:ascii="Times New Roman" w:hAnsi="Times New Roman" w:cs="Times New Roman"/>
          <w:b/>
          <w:color w:val="000000"/>
        </w:rPr>
      </w:pPr>
      <w:r>
        <w:rPr>
          <w:rFonts w:ascii="Times New Roman" w:hAnsi="Times New Roman" w:cs="Times New Roman"/>
          <w:b/>
        </w:rPr>
        <w:t xml:space="preserve">1.1. Понятие административных процедур </w:t>
      </w:r>
      <w:r>
        <w:rPr>
          <w:rFonts w:ascii="Times New Roman" w:hAnsi="Times New Roman" w:cs="Times New Roman"/>
          <w:b/>
          <w:color w:val="000000"/>
        </w:rPr>
        <w:t>при осуществлении муниципального лесного контроля и надзора</w:t>
      </w:r>
    </w:p>
    <w:p w:rsidR="00185E9A" w:rsidRDefault="00185E9A" w:rsidP="00185E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1.1.1. </w:t>
      </w:r>
      <w:proofErr w:type="gramStart"/>
      <w:r>
        <w:rPr>
          <w:rFonts w:ascii="Times New Roman" w:hAnsi="Times New Roman" w:cs="Times New Roman"/>
          <w:sz w:val="24"/>
          <w:szCs w:val="24"/>
        </w:rPr>
        <w:t>Административный регламент Администрации сельского поселения Ильмень муниципального района Приволжский  по проведению проверок при осуществлении муниципального лесного контроля и надзора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w:t>
      </w:r>
      <w:proofErr w:type="gramEnd"/>
      <w:r>
        <w:rPr>
          <w:rFonts w:ascii="Times New Roman" w:hAnsi="Times New Roman" w:cs="Times New Roman"/>
          <w:sz w:val="24"/>
          <w:szCs w:val="24"/>
        </w:rPr>
        <w:t xml:space="preserve"> Администрацию сельского поселения Ильмень муниципального района Приволжский (далее - Администрация).</w:t>
      </w:r>
    </w:p>
    <w:p w:rsidR="00185E9A" w:rsidRDefault="00185E9A" w:rsidP="00185E9A">
      <w:pPr>
        <w:autoSpaceDE w:val="0"/>
        <w:autoSpaceDN w:val="0"/>
        <w:adjustRightInd w:val="0"/>
        <w:ind w:firstLine="720"/>
        <w:jc w:val="both"/>
        <w:rPr>
          <w:rFonts w:ascii="Times New Roman" w:hAnsi="Times New Roman" w:cs="Times New Roman"/>
          <w:i/>
          <w:iCs/>
        </w:rPr>
      </w:pPr>
      <w:r>
        <w:rPr>
          <w:rFonts w:ascii="Times New Roman" w:hAnsi="Times New Roman" w:cs="Times New Roman"/>
        </w:rPr>
        <w:t xml:space="preserve">1.1.2. Задачей муниципального лесного контроля и надзора является обеспечение соблюдения юридическими лицами независимо от организационно-правовой формы, индивидуальными предпринимателями лесного законодательства, требований использования, охраны, защиты и воспроизводства лесов </w:t>
      </w:r>
      <w:r>
        <w:rPr>
          <w:rFonts w:ascii="Times New Roman" w:hAnsi="Times New Roman" w:cs="Times New Roman"/>
          <w:color w:val="000000"/>
        </w:rPr>
        <w:t>в сельском поселении Ильмень</w:t>
      </w:r>
      <w:r>
        <w:rPr>
          <w:rFonts w:ascii="Times New Roman" w:hAnsi="Times New Roman" w:cs="Times New Roman"/>
        </w:rPr>
        <w:t>.</w:t>
      </w:r>
    </w:p>
    <w:p w:rsidR="00185E9A" w:rsidRDefault="00185E9A" w:rsidP="00185E9A">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1.1.3. Исполнение административного регламента осуществляется  должностными лицами Администрации.</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1.1.4. Муниципальный лесной контроль и надзор осуществляется должностными лицами, уполномоченными на проведение муниципального лесного контроля. </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1.1.5. Муниципальный лесной контроль и надзор осуществляется в отношении </w:t>
      </w:r>
      <w:r>
        <w:rPr>
          <w:rFonts w:ascii="Times New Roman" w:hAnsi="Times New Roman" w:cs="Times New Roman"/>
        </w:rPr>
        <w:t xml:space="preserve">лесных участков, находящихся в муниципальной собственности </w:t>
      </w:r>
      <w:r>
        <w:rPr>
          <w:rFonts w:ascii="Times New Roman" w:hAnsi="Times New Roman" w:cs="Times New Roman"/>
          <w:color w:val="000000"/>
        </w:rPr>
        <w:t xml:space="preserve">сельского поселения Ильмень </w:t>
      </w:r>
      <w:r>
        <w:rPr>
          <w:rFonts w:ascii="Times New Roman" w:hAnsi="Times New Roman" w:cs="Times New Roman"/>
          <w:i/>
          <w:color w:val="000000"/>
        </w:rPr>
        <w:t xml:space="preserve"> </w:t>
      </w:r>
      <w:r>
        <w:rPr>
          <w:rFonts w:ascii="Times New Roman" w:hAnsi="Times New Roman" w:cs="Times New Roman"/>
          <w:color w:val="000000"/>
        </w:rPr>
        <w:t>и расположенных на территории</w:t>
      </w:r>
      <w:r>
        <w:rPr>
          <w:rFonts w:ascii="Times New Roman" w:hAnsi="Times New Roman" w:cs="Times New Roman"/>
          <w:i/>
          <w:color w:val="000000"/>
        </w:rPr>
        <w:t xml:space="preserve"> </w:t>
      </w:r>
      <w:r>
        <w:rPr>
          <w:rFonts w:ascii="Times New Roman" w:hAnsi="Times New Roman" w:cs="Times New Roman"/>
          <w:color w:val="000000"/>
        </w:rPr>
        <w:t>поселения</w:t>
      </w:r>
      <w:r>
        <w:rPr>
          <w:rFonts w:ascii="Times New Roman" w:hAnsi="Times New Roman" w:cs="Times New Roman"/>
          <w:i/>
          <w:color w:val="000000"/>
        </w:rPr>
        <w:t>.</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1.1.6. Исполнение регламента осуществляется в соответствии </w:t>
      </w:r>
      <w:proofErr w:type="gramStart"/>
      <w:r>
        <w:rPr>
          <w:rFonts w:ascii="Times New Roman" w:hAnsi="Times New Roman" w:cs="Times New Roman"/>
          <w:color w:val="000000"/>
        </w:rPr>
        <w:t>с</w:t>
      </w:r>
      <w:proofErr w:type="gramEnd"/>
      <w:r>
        <w:rPr>
          <w:rFonts w:ascii="Times New Roman" w:hAnsi="Times New Roman" w:cs="Times New Roman"/>
          <w:color w:val="000000"/>
        </w:rPr>
        <w:t>:</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Лесным кодексом Российской Федерации;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Федеральным законом от 6 октября 2003 года № 131-ФЗ "Об общих принципах организации местного самоуправления в Российской Федерации";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постановлением Правительства Российской Федерации от 30 июня 2007 года № 417 "Об утверждении правил пожарной безопасности в лесах";</w:t>
      </w:r>
    </w:p>
    <w:p w:rsidR="00185E9A" w:rsidRDefault="00185E9A" w:rsidP="00185E9A">
      <w:pPr>
        <w:autoSpaceDE w:val="0"/>
        <w:autoSpaceDN w:val="0"/>
        <w:adjustRightInd w:val="0"/>
        <w:ind w:firstLine="540"/>
        <w:jc w:val="both"/>
        <w:rPr>
          <w:rFonts w:ascii="Times New Roman" w:hAnsi="Times New Roman" w:cs="Times New Roman"/>
          <w:i/>
        </w:rPr>
      </w:pPr>
      <w:r>
        <w:rPr>
          <w:rFonts w:ascii="Times New Roman" w:hAnsi="Times New Roman" w:cs="Times New Roman"/>
        </w:rPr>
        <w:t>- Уставом сельского поселения Ильмень муниципального района Приволжский Самарской области.</w:t>
      </w:r>
    </w:p>
    <w:p w:rsidR="00185E9A" w:rsidRDefault="00185E9A" w:rsidP="00185E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1.1.7. Проверке подлежат юридические лица и индивидуальные предприниматели, осуществляющие деятельность</w:t>
      </w:r>
      <w:r>
        <w:rPr>
          <w:rFonts w:ascii="Times New Roman" w:hAnsi="Times New Roman" w:cs="Times New Roman"/>
          <w:b/>
          <w:sz w:val="24"/>
          <w:szCs w:val="24"/>
        </w:rPr>
        <w:t xml:space="preserve"> </w:t>
      </w:r>
      <w:r>
        <w:rPr>
          <w:rFonts w:ascii="Times New Roman" w:hAnsi="Times New Roman" w:cs="Times New Roman"/>
          <w:sz w:val="24"/>
          <w:szCs w:val="24"/>
        </w:rPr>
        <w:t xml:space="preserve">на территории муниципального образования и являющиеся </w:t>
      </w:r>
      <w:proofErr w:type="spellStart"/>
      <w:r>
        <w:rPr>
          <w:rFonts w:ascii="Times New Roman" w:hAnsi="Times New Roman" w:cs="Times New Roman"/>
          <w:sz w:val="24"/>
          <w:szCs w:val="24"/>
        </w:rPr>
        <w:t>лесопользователями</w:t>
      </w:r>
      <w:proofErr w:type="spellEnd"/>
      <w:r>
        <w:rPr>
          <w:rFonts w:ascii="Times New Roman" w:hAnsi="Times New Roman" w:cs="Times New Roman"/>
          <w:sz w:val="24"/>
          <w:szCs w:val="24"/>
        </w:rPr>
        <w:t>.</w:t>
      </w:r>
    </w:p>
    <w:p w:rsidR="00185E9A" w:rsidRDefault="00185E9A" w:rsidP="00185E9A">
      <w:pPr>
        <w:ind w:firstLine="709"/>
        <w:jc w:val="both"/>
        <w:rPr>
          <w:rFonts w:ascii="Times New Roman" w:hAnsi="Times New Roman" w:cs="Times New Roman"/>
        </w:rPr>
      </w:pPr>
      <w:r>
        <w:rPr>
          <w:rFonts w:ascii="Times New Roman" w:hAnsi="Times New Roman" w:cs="Times New Roman"/>
        </w:rPr>
        <w:t>1.1.8. Конечным результатом исполнения административного регламента является акт проверки.</w:t>
      </w:r>
    </w:p>
    <w:p w:rsidR="00185E9A" w:rsidRDefault="00185E9A" w:rsidP="00185E9A">
      <w:pPr>
        <w:autoSpaceDE w:val="0"/>
        <w:autoSpaceDN w:val="0"/>
        <w:adjustRightInd w:val="0"/>
        <w:ind w:firstLine="540"/>
        <w:jc w:val="center"/>
        <w:rPr>
          <w:rFonts w:ascii="Times New Roman" w:hAnsi="Times New Roman" w:cs="Times New Roman"/>
          <w:b/>
          <w:color w:val="000000"/>
        </w:rPr>
      </w:pPr>
      <w:r>
        <w:rPr>
          <w:rFonts w:ascii="Times New Roman" w:hAnsi="Times New Roman" w:cs="Times New Roman"/>
          <w:b/>
          <w:color w:val="000000"/>
        </w:rPr>
        <w:t>2. Требования к порядку проведения проверок.</w:t>
      </w:r>
    </w:p>
    <w:p w:rsidR="00185E9A" w:rsidRDefault="00185E9A" w:rsidP="00185E9A">
      <w:pPr>
        <w:autoSpaceDE w:val="0"/>
        <w:autoSpaceDN w:val="0"/>
        <w:adjustRightInd w:val="0"/>
        <w:ind w:firstLine="540"/>
        <w:jc w:val="center"/>
        <w:rPr>
          <w:rFonts w:ascii="Times New Roman" w:hAnsi="Times New Roman" w:cs="Times New Roman"/>
          <w:b/>
          <w:color w:val="000000"/>
        </w:rPr>
      </w:pPr>
      <w:r>
        <w:rPr>
          <w:rFonts w:ascii="Times New Roman" w:hAnsi="Times New Roman" w:cs="Times New Roman"/>
          <w:b/>
          <w:color w:val="000000"/>
        </w:rPr>
        <w:t>2.1. Порядок информирования о проведении проверок</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2.1.1. </w:t>
      </w:r>
      <w:proofErr w:type="gramStart"/>
      <w:r>
        <w:rPr>
          <w:rFonts w:ascii="Times New Roman" w:hAnsi="Times New Roman" w:cs="Times New Roman"/>
        </w:rPr>
        <w:t>Ежегодный план проведения плановых проверок, утвержденный  Главой поселения публикуется</w:t>
      </w:r>
      <w:proofErr w:type="gramEnd"/>
      <w:r>
        <w:rPr>
          <w:rFonts w:ascii="Times New Roman" w:hAnsi="Times New Roman" w:cs="Times New Roman"/>
        </w:rPr>
        <w:t xml:space="preserve"> в официальном печатном издании.</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2.1.2. </w:t>
      </w:r>
      <w:proofErr w:type="gramStart"/>
      <w:r>
        <w:rPr>
          <w:rFonts w:ascii="Times New Roman" w:hAnsi="Times New Roman" w:cs="Times New Roman"/>
          <w:color w:val="000000"/>
        </w:rPr>
        <w:t>О проведении плановой проверки администрация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Главы  поселения</w:t>
      </w:r>
      <w:r>
        <w:rPr>
          <w:rFonts w:ascii="Times New Roman" w:hAnsi="Times New Roman" w:cs="Times New Roman"/>
          <w:i/>
          <w:color w:val="000000"/>
        </w:rPr>
        <w:t xml:space="preserve"> </w:t>
      </w:r>
      <w:r>
        <w:rPr>
          <w:rFonts w:ascii="Times New Roman" w:hAnsi="Times New Roman" w:cs="Times New Roman"/>
          <w:color w:val="000000"/>
        </w:rPr>
        <w:t>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w:t>
      </w:r>
      <w:proofErr w:type="gramEnd"/>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2.1.3.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уведомляет юридическое лицо, индивидуального предпринимателя не менее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чем за двадцать четыре часа до начала ее проведения любым доступным способом.</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2.1.4. На информационных стендах в помещениях Администрации размещается следующая информация:</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1) извлечения из нормативных правовых актов Российской Федерации, устанавливающих порядок и условия проведения проверок;</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 блок-схема порядка проведения проверок согласно приложению № 1 к настоящему административному регламенту;</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3) порядок получения гражданами консультаций;</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4) перечень документов, необходимых для предъявления </w:t>
      </w:r>
      <w:proofErr w:type="spellStart"/>
      <w:r>
        <w:rPr>
          <w:rFonts w:ascii="Times New Roman" w:hAnsi="Times New Roman" w:cs="Times New Roman"/>
          <w:color w:val="000000"/>
        </w:rPr>
        <w:t>лесопользователем</w:t>
      </w:r>
      <w:proofErr w:type="spellEnd"/>
      <w:r>
        <w:rPr>
          <w:rFonts w:ascii="Times New Roman" w:hAnsi="Times New Roman" w:cs="Times New Roman"/>
          <w:color w:val="000000"/>
        </w:rPr>
        <w:t xml:space="preserve"> при проведении проверки.</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2.1.5. По вопросам проведения проверок можно получить консультацию путем непосредственного обращения в администрацию поселения.</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2.1.6. Индивидуальное устное информирование осуществляется специалистами администрации при обращении лично или по телефону.</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 xml:space="preserve">2.1.7. Сведения о ходе процедуры принятия решения о </w:t>
      </w:r>
      <w:r>
        <w:rPr>
          <w:rFonts w:ascii="Times New Roman" w:hAnsi="Times New Roman" w:cs="Times New Roman"/>
        </w:rPr>
        <w:t xml:space="preserve">проведении проверки по муниципальному лесному контролю и надзору можно получить при помощи </w:t>
      </w:r>
      <w:r>
        <w:rPr>
          <w:rFonts w:ascii="Times New Roman" w:hAnsi="Times New Roman" w:cs="Times New Roman"/>
          <w:color w:val="000000"/>
        </w:rPr>
        <w:t>письменного обращения, электронной почты, телефонной связи или посредством личного обращения в уполномоченный орган.</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2.1.8. В случае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w:t>
      </w:r>
      <w:r>
        <w:rPr>
          <w:rFonts w:ascii="Times New Roman" w:hAnsi="Times New Roman" w:cs="Times New Roman"/>
          <w:i/>
          <w:color w:val="000000"/>
        </w:rPr>
        <w:t xml:space="preserve"> </w:t>
      </w:r>
      <w:r>
        <w:rPr>
          <w:rFonts w:ascii="Times New Roman" w:hAnsi="Times New Roman" w:cs="Times New Roman"/>
          <w:color w:val="000000"/>
        </w:rPr>
        <w:t>письменное обращение по данному вопросу, либо назначить удобное время для устного информирования.</w:t>
      </w:r>
    </w:p>
    <w:p w:rsidR="00185E9A" w:rsidRDefault="00185E9A" w:rsidP="00185E9A">
      <w:pPr>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lastRenderedPageBreak/>
        <w:t>2.1.9.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185E9A" w:rsidRDefault="00185E9A" w:rsidP="00185E9A">
      <w:pPr>
        <w:ind w:left="142" w:firstLine="567"/>
        <w:jc w:val="both"/>
        <w:rPr>
          <w:rFonts w:ascii="Times New Roman" w:hAnsi="Times New Roman" w:cs="Times New Roman"/>
        </w:rPr>
      </w:pPr>
      <w:r>
        <w:rPr>
          <w:rFonts w:ascii="Times New Roman" w:hAnsi="Times New Roman" w:cs="Times New Roman"/>
        </w:rPr>
        <w:t>2.1.10. Администрация поселения находится по адресу: 445541, Самарская  область, Приволжский район, пос. Ильмень, ул. Школьная, д. 2.</w:t>
      </w:r>
    </w:p>
    <w:p w:rsidR="00185E9A" w:rsidRDefault="00185E9A" w:rsidP="00185E9A">
      <w:pPr>
        <w:shd w:val="clear" w:color="auto" w:fill="FFFFFF"/>
        <w:tabs>
          <w:tab w:val="left" w:pos="1692"/>
        </w:tabs>
        <w:spacing w:before="7" w:line="360" w:lineRule="exact"/>
        <w:ind w:left="142"/>
        <w:jc w:val="center"/>
        <w:rPr>
          <w:rFonts w:ascii="Times New Roman" w:hAnsi="Times New Roman" w:cs="Times New Roman"/>
        </w:rPr>
      </w:pPr>
      <w:r>
        <w:rPr>
          <w:rFonts w:ascii="Times New Roman" w:hAnsi="Times New Roman" w:cs="Times New Roman"/>
        </w:rPr>
        <w:t>График работы</w:t>
      </w:r>
    </w:p>
    <w:tbl>
      <w:tblPr>
        <w:tblW w:w="10680" w:type="dxa"/>
        <w:tblLayout w:type="fixed"/>
        <w:tblLook w:val="01E0" w:firstRow="1" w:lastRow="1" w:firstColumn="1" w:lastColumn="1" w:noHBand="0" w:noVBand="0"/>
      </w:tblPr>
      <w:tblGrid>
        <w:gridCol w:w="3651"/>
        <w:gridCol w:w="567"/>
        <w:gridCol w:w="5895"/>
        <w:gridCol w:w="567"/>
      </w:tblGrid>
      <w:tr w:rsidR="00185E9A" w:rsidTr="00185E9A">
        <w:tc>
          <w:tcPr>
            <w:tcW w:w="4219" w:type="dxa"/>
            <w:gridSpan w:val="2"/>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Дни недели</w:t>
            </w:r>
          </w:p>
        </w:tc>
        <w:tc>
          <w:tcPr>
            <w:tcW w:w="6464" w:type="dxa"/>
            <w:gridSpan w:val="2"/>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Периоды и часы работы</w:t>
            </w:r>
          </w:p>
        </w:tc>
      </w:tr>
      <w:tr w:rsidR="00185E9A" w:rsidTr="00185E9A">
        <w:trPr>
          <w:gridAfter w:val="1"/>
          <w:wAfter w:w="567" w:type="dxa"/>
        </w:trPr>
        <w:tc>
          <w:tcPr>
            <w:tcW w:w="3652" w:type="dxa"/>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Пн., Вт., Ср., Пт.</w:t>
            </w:r>
          </w:p>
        </w:tc>
        <w:tc>
          <w:tcPr>
            <w:tcW w:w="6464" w:type="dxa"/>
            <w:gridSpan w:val="2"/>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8-00 до 16-00, обед 12-00 до 13-00</w:t>
            </w:r>
          </w:p>
        </w:tc>
      </w:tr>
      <w:tr w:rsidR="00185E9A" w:rsidTr="00185E9A">
        <w:trPr>
          <w:gridAfter w:val="1"/>
          <w:wAfter w:w="567" w:type="dxa"/>
        </w:trPr>
        <w:tc>
          <w:tcPr>
            <w:tcW w:w="3652" w:type="dxa"/>
            <w:hideMark/>
          </w:tcPr>
          <w:p w:rsidR="00185E9A" w:rsidRDefault="00185E9A">
            <w:pPr>
              <w:spacing w:before="7" w:line="360" w:lineRule="exact"/>
              <w:ind w:left="142"/>
              <w:jc w:val="center"/>
              <w:rPr>
                <w:rFonts w:ascii="Times New Roman" w:hAnsi="Times New Roman" w:cs="Times New Roman"/>
                <w:i/>
                <w:lang w:eastAsia="en-US"/>
              </w:rPr>
            </w:pPr>
            <w:r>
              <w:rPr>
                <w:rFonts w:ascii="Times New Roman" w:hAnsi="Times New Roman" w:cs="Times New Roman"/>
                <w:i/>
                <w:lang w:eastAsia="en-US"/>
              </w:rPr>
              <w:t>Чт.</w:t>
            </w:r>
          </w:p>
        </w:tc>
        <w:tc>
          <w:tcPr>
            <w:tcW w:w="6464" w:type="dxa"/>
            <w:gridSpan w:val="2"/>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Не приемный день</w:t>
            </w:r>
          </w:p>
        </w:tc>
      </w:tr>
      <w:tr w:rsidR="00185E9A" w:rsidTr="00185E9A">
        <w:trPr>
          <w:gridAfter w:val="1"/>
          <w:wAfter w:w="567" w:type="dxa"/>
        </w:trPr>
        <w:tc>
          <w:tcPr>
            <w:tcW w:w="3652" w:type="dxa"/>
            <w:hideMark/>
          </w:tcPr>
          <w:p w:rsidR="00185E9A" w:rsidRDefault="00185E9A">
            <w:pPr>
              <w:spacing w:before="7" w:line="360" w:lineRule="exact"/>
              <w:ind w:left="142"/>
              <w:jc w:val="center"/>
              <w:rPr>
                <w:rFonts w:ascii="Times New Roman" w:hAnsi="Times New Roman" w:cs="Times New Roman"/>
                <w:lang w:eastAsia="en-US"/>
              </w:rPr>
            </w:pPr>
            <w:proofErr w:type="spellStart"/>
            <w:proofErr w:type="gramStart"/>
            <w:r>
              <w:rPr>
                <w:rFonts w:ascii="Times New Roman" w:hAnsi="Times New Roman" w:cs="Times New Roman"/>
                <w:lang w:eastAsia="en-US"/>
              </w:rPr>
              <w:t>Сб</w:t>
            </w:r>
            <w:proofErr w:type="spellEnd"/>
            <w:proofErr w:type="gramEnd"/>
            <w:r>
              <w:rPr>
                <w:rFonts w:ascii="Times New Roman" w:hAnsi="Times New Roman" w:cs="Times New Roman"/>
                <w:lang w:eastAsia="en-US"/>
              </w:rPr>
              <w:t>, Вс.</w:t>
            </w:r>
          </w:p>
        </w:tc>
        <w:tc>
          <w:tcPr>
            <w:tcW w:w="6464" w:type="dxa"/>
            <w:gridSpan w:val="2"/>
            <w:hideMark/>
          </w:tcPr>
          <w:p w:rsidR="00185E9A" w:rsidRDefault="00185E9A">
            <w:pPr>
              <w:spacing w:before="7" w:line="360" w:lineRule="exact"/>
              <w:ind w:left="142"/>
              <w:jc w:val="center"/>
              <w:rPr>
                <w:rFonts w:ascii="Times New Roman" w:hAnsi="Times New Roman" w:cs="Times New Roman"/>
                <w:lang w:eastAsia="en-US"/>
              </w:rPr>
            </w:pPr>
            <w:r>
              <w:rPr>
                <w:rFonts w:ascii="Times New Roman" w:hAnsi="Times New Roman" w:cs="Times New Roman"/>
                <w:lang w:eastAsia="en-US"/>
              </w:rPr>
              <w:t>Выходные дни</w:t>
            </w:r>
          </w:p>
        </w:tc>
      </w:tr>
    </w:tbl>
    <w:p w:rsidR="00185E9A" w:rsidRDefault="00185E9A" w:rsidP="00185E9A">
      <w:pPr>
        <w:ind w:left="142"/>
        <w:rPr>
          <w:rFonts w:ascii="Times New Roman" w:hAnsi="Times New Roman" w:cs="Times New Roman"/>
          <w:spacing w:val="5"/>
        </w:rPr>
      </w:pPr>
    </w:p>
    <w:p w:rsidR="00185E9A" w:rsidRDefault="00185E9A" w:rsidP="00185E9A">
      <w:pPr>
        <w:ind w:left="142" w:firstLine="567"/>
        <w:rPr>
          <w:rFonts w:ascii="Times New Roman" w:hAnsi="Times New Roman" w:cs="Times New Roman"/>
        </w:rPr>
      </w:pPr>
      <w:r>
        <w:rPr>
          <w:rFonts w:ascii="Times New Roman" w:hAnsi="Times New Roman" w:cs="Times New Roman"/>
        </w:rPr>
        <w:t>2.1.11. Телефоны органа, исполняющего муниципальный контроль:</w:t>
      </w:r>
    </w:p>
    <w:p w:rsidR="00185E9A" w:rsidRDefault="00185E9A" w:rsidP="00185E9A">
      <w:pPr>
        <w:ind w:left="142" w:firstLine="567"/>
        <w:rPr>
          <w:rFonts w:ascii="Times New Roman" w:hAnsi="Times New Roman" w:cs="Times New Roman"/>
        </w:rPr>
      </w:pPr>
      <w:r>
        <w:rPr>
          <w:rFonts w:ascii="Times New Roman" w:hAnsi="Times New Roman" w:cs="Times New Roman"/>
        </w:rPr>
        <w:t>8(84647) 9-61-75;</w:t>
      </w:r>
      <w:r>
        <w:rPr>
          <w:rFonts w:ascii="Times New Roman" w:hAnsi="Times New Roman" w:cs="Times New Roman"/>
          <w:bCs/>
          <w:color w:val="000000"/>
        </w:rPr>
        <w:t xml:space="preserve"> </w:t>
      </w:r>
    </w:p>
    <w:p w:rsidR="00185E9A" w:rsidRDefault="00185E9A" w:rsidP="00185E9A">
      <w:pPr>
        <w:ind w:left="142" w:firstLine="567"/>
        <w:rPr>
          <w:rFonts w:ascii="Times New Roman" w:hAnsi="Times New Roman" w:cs="Times New Roman"/>
        </w:rPr>
      </w:pPr>
      <w:r>
        <w:rPr>
          <w:rFonts w:ascii="Times New Roman" w:hAnsi="Times New Roman" w:cs="Times New Roman"/>
        </w:rPr>
        <w:t>8(84647) 9-61-30.</w:t>
      </w:r>
    </w:p>
    <w:p w:rsidR="00185E9A" w:rsidRDefault="00185E9A" w:rsidP="00185E9A">
      <w:pPr>
        <w:ind w:left="142" w:firstLine="567"/>
        <w:rPr>
          <w:rFonts w:ascii="Times New Roman" w:hAnsi="Times New Roman" w:cs="Times New Roman"/>
        </w:rPr>
      </w:pPr>
      <w:r>
        <w:rPr>
          <w:rFonts w:ascii="Times New Roman" w:hAnsi="Times New Roman" w:cs="Times New Roman"/>
        </w:rPr>
        <w:t>Факс: 8(84647) 9-61-31</w:t>
      </w:r>
    </w:p>
    <w:p w:rsidR="00185E9A" w:rsidRDefault="00185E9A" w:rsidP="00185E9A">
      <w:pPr>
        <w:rPr>
          <w:rFonts w:ascii="Times New Roman" w:hAnsi="Times New Roman" w:cs="Times New Roman"/>
          <w:bCs/>
          <w:color w:val="000000"/>
        </w:rPr>
      </w:pPr>
      <w:r>
        <w:rPr>
          <w:rFonts w:ascii="Times New Roman" w:hAnsi="Times New Roman" w:cs="Times New Roman"/>
        </w:rPr>
        <w:t xml:space="preserve">2.1.12. Адрес официального сайта Администрации   сельского поселения Ильмень в информационно-телекоммуникационной сети «Интернет»: </w:t>
      </w:r>
      <w:r>
        <w:rPr>
          <w:rFonts w:ascii="Times New Roman" w:hAnsi="Times New Roman" w:cs="Times New Roman"/>
          <w:bCs/>
          <w:color w:val="000000"/>
        </w:rPr>
        <w:t xml:space="preserve">http://www. </w:t>
      </w:r>
      <w:proofErr w:type="spellStart"/>
      <w:r>
        <w:rPr>
          <w:rFonts w:ascii="Times New Roman" w:hAnsi="Times New Roman" w:cs="Times New Roman"/>
          <w:bCs/>
          <w:color w:val="000000"/>
          <w:lang w:val="en-US"/>
        </w:rPr>
        <w:t>admilmen</w:t>
      </w:r>
      <w:proofErr w:type="spellEnd"/>
      <w:r>
        <w:rPr>
          <w:rFonts w:ascii="Times New Roman" w:hAnsi="Times New Roman" w:cs="Times New Roman"/>
          <w:bCs/>
          <w:color w:val="000000"/>
        </w:rPr>
        <w:t>.</w:t>
      </w:r>
      <w:proofErr w:type="spellStart"/>
      <w:r>
        <w:rPr>
          <w:rFonts w:ascii="Times New Roman" w:hAnsi="Times New Roman" w:cs="Times New Roman"/>
          <w:bCs/>
          <w:color w:val="000000"/>
        </w:rPr>
        <w:t>ru</w:t>
      </w:r>
      <w:proofErr w:type="spellEnd"/>
      <w:r>
        <w:rPr>
          <w:rFonts w:ascii="Times New Roman" w:hAnsi="Times New Roman" w:cs="Times New Roman"/>
          <w:bCs/>
          <w:color w:val="000000"/>
        </w:rPr>
        <w:t>/</w:t>
      </w:r>
    </w:p>
    <w:p w:rsidR="00185E9A" w:rsidRDefault="00185E9A" w:rsidP="00185E9A">
      <w:pPr>
        <w:jc w:val="both"/>
        <w:rPr>
          <w:rFonts w:ascii="Times New Roman" w:hAnsi="Times New Roman" w:cs="Times New Roman"/>
          <w:bCs/>
          <w:color w:val="000000"/>
        </w:rPr>
      </w:pPr>
      <w:r>
        <w:rPr>
          <w:rFonts w:ascii="Times New Roman" w:hAnsi="Times New Roman" w:cs="Times New Roman"/>
        </w:rPr>
        <w:t xml:space="preserve">Адрес электронной почты Администрации поселения: </w:t>
      </w:r>
      <w:proofErr w:type="spellStart"/>
      <w:r>
        <w:rPr>
          <w:rFonts w:ascii="Times New Roman" w:hAnsi="Times New Roman" w:cs="Times New Roman"/>
          <w:bCs/>
          <w:color w:val="000000"/>
          <w:lang w:val="en-US"/>
        </w:rPr>
        <w:t>admilmen</w:t>
      </w:r>
      <w:proofErr w:type="spellEnd"/>
      <w:r w:rsidRPr="00185E9A">
        <w:rPr>
          <w:rFonts w:ascii="Times New Roman" w:hAnsi="Times New Roman" w:cs="Times New Roman"/>
          <w:color w:val="000000"/>
        </w:rPr>
        <w:t xml:space="preserve"> </w:t>
      </w:r>
      <w:r>
        <w:rPr>
          <w:rFonts w:ascii="Times New Roman" w:hAnsi="Times New Roman" w:cs="Times New Roman"/>
          <w:bCs/>
          <w:color w:val="000000"/>
        </w:rPr>
        <w:t>@</w:t>
      </w:r>
      <w:r>
        <w:rPr>
          <w:rFonts w:ascii="Times New Roman" w:hAnsi="Times New Roman" w:cs="Times New Roman"/>
          <w:bCs/>
          <w:color w:val="000000"/>
          <w:lang w:val="en-US"/>
        </w:rPr>
        <w:t>mail</w:t>
      </w:r>
      <w:r>
        <w:rPr>
          <w:rFonts w:ascii="Times New Roman" w:hAnsi="Times New Roman" w:cs="Times New Roman"/>
          <w:bCs/>
          <w:color w:val="000000"/>
        </w:rPr>
        <w:t>.</w:t>
      </w:r>
      <w:proofErr w:type="spellStart"/>
      <w:r>
        <w:rPr>
          <w:rFonts w:ascii="Times New Roman" w:hAnsi="Times New Roman" w:cs="Times New Roman"/>
          <w:bCs/>
          <w:color w:val="000000"/>
          <w:lang w:val="en-US"/>
        </w:rPr>
        <w:t>ru</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Волчкова</w:t>
      </w:r>
      <w:proofErr w:type="spellEnd"/>
      <w:r>
        <w:rPr>
          <w:rFonts w:ascii="Times New Roman" w:hAnsi="Times New Roman" w:cs="Times New Roman"/>
          <w:bCs/>
          <w:color w:val="000000"/>
        </w:rPr>
        <w:t xml:space="preserve"> Н.В.)</w:t>
      </w:r>
    </w:p>
    <w:p w:rsidR="00185E9A" w:rsidRDefault="00185E9A" w:rsidP="00185E9A">
      <w:pPr>
        <w:ind w:firstLine="567"/>
        <w:jc w:val="both"/>
        <w:rPr>
          <w:rFonts w:ascii="Times New Roman" w:hAnsi="Times New Roman" w:cs="Times New Roman"/>
          <w:b/>
          <w:color w:val="333333"/>
          <w:szCs w:val="28"/>
          <w:shd w:val="clear" w:color="auto" w:fill="FFFFFF"/>
        </w:rPr>
      </w:pPr>
      <w:r>
        <w:rPr>
          <w:rFonts w:ascii="Times New Roman" w:hAnsi="Times New Roman" w:cs="Times New Roman"/>
          <w:bCs/>
          <w:color w:val="000000"/>
        </w:rPr>
        <w:t xml:space="preserve">2.1.13. </w:t>
      </w:r>
      <w:proofErr w:type="gramStart"/>
      <w:r>
        <w:rPr>
          <w:rFonts w:ascii="Times New Roman" w:hAnsi="Times New Roman" w:cs="Times New Roman"/>
          <w:b/>
          <w:color w:val="333333"/>
          <w:szCs w:val="28"/>
          <w:shd w:val="clear" w:color="auto" w:fill="FFFFFF"/>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ascii="Times New Roman" w:hAnsi="Times New Roman" w:cs="Times New Roman"/>
          <w:b/>
          <w:color w:val="333333"/>
          <w:szCs w:val="28"/>
          <w:shd w:val="clear" w:color="auto" w:fill="FFFFFF"/>
        </w:rPr>
        <w:t xml:space="preserve">, </w:t>
      </w:r>
      <w:proofErr w:type="gramStart"/>
      <w:r>
        <w:rPr>
          <w:rFonts w:ascii="Times New Roman" w:hAnsi="Times New Roman" w:cs="Times New Roman"/>
          <w:b/>
          <w:color w:val="333333"/>
          <w:szCs w:val="28"/>
          <w:shd w:val="clear" w:color="auto" w:fill="FFFFFF"/>
        </w:rPr>
        <w:t>авторство</w:t>
      </w:r>
      <w:proofErr w:type="gramEnd"/>
      <w:r>
        <w:rPr>
          <w:rFonts w:ascii="Times New Roman" w:hAnsi="Times New Roman" w:cs="Times New Roman"/>
          <w:b/>
          <w:color w:val="333333"/>
          <w:szCs w:val="28"/>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ascii="Times New Roman" w:hAnsi="Times New Roman" w:cs="Times New Roman"/>
          <w:b/>
          <w:color w:val="333333"/>
          <w:szCs w:val="28"/>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ascii="Times New Roman" w:hAnsi="Times New Roman" w:cs="Times New Roman"/>
          <w:b/>
          <w:color w:val="333333"/>
          <w:szCs w:val="28"/>
          <w:shd w:val="clear" w:color="auto" w:fill="FFFFFF"/>
        </w:rPr>
        <w:t xml:space="preserve"> </w:t>
      </w:r>
      <w:proofErr w:type="gramStart"/>
      <w:r>
        <w:rPr>
          <w:rFonts w:ascii="Times New Roman" w:hAnsi="Times New Roman" w:cs="Times New Roman"/>
          <w:b/>
          <w:color w:val="333333"/>
          <w:szCs w:val="28"/>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Pr>
          <w:rFonts w:ascii="Times New Roman" w:hAnsi="Times New Roman" w:cs="Times New Roman"/>
          <w:b/>
          <w:color w:val="333333"/>
          <w:szCs w:val="28"/>
          <w:shd w:val="clear" w:color="auto" w:fill="FFFFFF"/>
        </w:rPr>
        <w:lastRenderedPageBreak/>
        <w:t>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85E9A" w:rsidRDefault="00185E9A" w:rsidP="00185E9A">
      <w:pPr>
        <w:jc w:val="both"/>
        <w:rPr>
          <w:rFonts w:ascii="Times New Roman" w:hAnsi="Times New Roman" w:cs="Times New Roman"/>
        </w:rPr>
      </w:pPr>
    </w:p>
    <w:p w:rsidR="00185E9A" w:rsidRDefault="00185E9A" w:rsidP="00185E9A">
      <w:pPr>
        <w:autoSpaceDE w:val="0"/>
        <w:autoSpaceDN w:val="0"/>
        <w:adjustRightInd w:val="0"/>
        <w:ind w:firstLine="720"/>
        <w:jc w:val="center"/>
        <w:outlineLvl w:val="2"/>
        <w:rPr>
          <w:rFonts w:ascii="Times New Roman" w:hAnsi="Times New Roman" w:cs="Times New Roman"/>
          <w:b/>
          <w:color w:val="000000"/>
        </w:rPr>
      </w:pPr>
      <w:r>
        <w:rPr>
          <w:rFonts w:ascii="Times New Roman" w:hAnsi="Times New Roman" w:cs="Times New Roman"/>
          <w:b/>
          <w:color w:val="000000"/>
        </w:rPr>
        <w:t>2.2. Сроки проведения проверок.</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color w:val="000000"/>
        </w:rPr>
        <w:t>2.2.1. </w:t>
      </w:r>
      <w:r>
        <w:rPr>
          <w:rFonts w:ascii="Times New Roman" w:hAnsi="Times New Roman" w:cs="Times New Roman"/>
        </w:rPr>
        <w:t>Срок проведения документарной, выездной проверки (как плановой, так и внеплановой) не может превышать двадцать рабочих дней.</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в год.</w:t>
      </w:r>
    </w:p>
    <w:p w:rsidR="00185E9A" w:rsidRDefault="00185E9A" w:rsidP="00185E9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2.2.3. </w:t>
      </w:r>
      <w:r>
        <w:rPr>
          <w:rFonts w:ascii="Times New Roman" w:hAnsi="Times New Roman" w:cs="Times New Roman"/>
          <w:b/>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w:t>
      </w:r>
      <w:proofErr w:type="gramEnd"/>
      <w:r>
        <w:rPr>
          <w:rFonts w:ascii="Times New Roman" w:hAnsi="Times New Roman" w:cs="Times New Roman"/>
          <w:b/>
          <w:sz w:val="24"/>
        </w:rPr>
        <w:t xml:space="preserve"> чем на пятьдесят часов, </w:t>
      </w:r>
      <w:proofErr w:type="spellStart"/>
      <w:r>
        <w:rPr>
          <w:rFonts w:ascii="Times New Roman" w:hAnsi="Times New Roman" w:cs="Times New Roman"/>
          <w:b/>
          <w:sz w:val="24"/>
        </w:rPr>
        <w:t>микропредприятий</w:t>
      </w:r>
      <w:proofErr w:type="spellEnd"/>
      <w:r>
        <w:rPr>
          <w:rFonts w:ascii="Times New Roman" w:hAnsi="Times New Roman" w:cs="Times New Roman"/>
          <w:b/>
          <w:sz w:val="24"/>
        </w:rPr>
        <w:t xml:space="preserve">  не более чем на пятнадцать часов</w:t>
      </w:r>
    </w:p>
    <w:p w:rsidR="00185E9A" w:rsidRDefault="00185E9A" w:rsidP="00185E9A">
      <w:pPr>
        <w:autoSpaceDE w:val="0"/>
        <w:autoSpaceDN w:val="0"/>
        <w:adjustRightInd w:val="0"/>
        <w:ind w:firstLine="720"/>
        <w:jc w:val="center"/>
        <w:outlineLvl w:val="2"/>
        <w:rPr>
          <w:rFonts w:ascii="Times New Roman" w:hAnsi="Times New Roman" w:cs="Times New Roman"/>
          <w:b/>
          <w:color w:val="000000"/>
        </w:rPr>
      </w:pPr>
      <w:r>
        <w:rPr>
          <w:rFonts w:ascii="Times New Roman" w:hAnsi="Times New Roman" w:cs="Times New Roman"/>
          <w:b/>
          <w:color w:val="000000"/>
        </w:rPr>
        <w:t>2.3. Требования к местам проведения проверок.</w:t>
      </w:r>
    </w:p>
    <w:p w:rsidR="00185E9A" w:rsidRDefault="00185E9A" w:rsidP="00185E9A">
      <w:pPr>
        <w:keepLines/>
        <w:tabs>
          <w:tab w:val="left" w:pos="1260"/>
        </w:tabs>
        <w:ind w:firstLine="720"/>
        <w:jc w:val="both"/>
        <w:rPr>
          <w:rFonts w:ascii="Times New Roman" w:hAnsi="Times New Roman" w:cs="Times New Roman"/>
          <w:color w:val="000000"/>
        </w:rPr>
      </w:pPr>
      <w:r>
        <w:rPr>
          <w:rFonts w:ascii="Times New Roman" w:hAnsi="Times New Roman" w:cs="Times New Roman"/>
        </w:rPr>
        <w:t xml:space="preserve">2.3.1. Документарная проверка проводится </w:t>
      </w:r>
      <w:r>
        <w:rPr>
          <w:rFonts w:ascii="Times New Roman" w:hAnsi="Times New Roman" w:cs="Times New Roman"/>
          <w:color w:val="000000"/>
        </w:rPr>
        <w:t xml:space="preserve">в здании Администрации.  </w:t>
      </w:r>
    </w:p>
    <w:p w:rsidR="00185E9A" w:rsidRDefault="00185E9A" w:rsidP="00185E9A">
      <w:pPr>
        <w:keepLines/>
        <w:tabs>
          <w:tab w:val="left" w:pos="1260"/>
        </w:tabs>
        <w:ind w:firstLine="720"/>
        <w:jc w:val="both"/>
        <w:rPr>
          <w:rFonts w:ascii="Times New Roman" w:hAnsi="Times New Roman" w:cs="Times New Roman"/>
          <w:color w:val="000000"/>
        </w:rPr>
      </w:pPr>
      <w:r>
        <w:rPr>
          <w:rFonts w:ascii="Times New Roman" w:hAnsi="Times New Roman" w:cs="Times New Roman"/>
          <w:color w:val="000000"/>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185E9A" w:rsidRDefault="00185E9A" w:rsidP="00185E9A">
      <w:pPr>
        <w:ind w:firstLine="720"/>
        <w:jc w:val="both"/>
        <w:rPr>
          <w:rFonts w:ascii="Times New Roman" w:hAnsi="Times New Roman" w:cs="Times New Roman"/>
          <w:color w:val="000000"/>
        </w:rPr>
      </w:pPr>
      <w:r>
        <w:rPr>
          <w:rFonts w:ascii="Times New Roman" w:hAnsi="Times New Roman" w:cs="Times New Roman"/>
          <w:color w:val="000000"/>
        </w:rPr>
        <w:t>Документарная проверка проводится специалистами отдела в кабинетах, расположенных в здании.</w:t>
      </w:r>
    </w:p>
    <w:p w:rsidR="00185E9A" w:rsidRDefault="00185E9A" w:rsidP="00185E9A">
      <w:pPr>
        <w:ind w:firstLine="720"/>
        <w:jc w:val="both"/>
        <w:rPr>
          <w:rFonts w:ascii="Times New Roman" w:hAnsi="Times New Roman" w:cs="Times New Roman"/>
          <w:color w:val="000000"/>
        </w:rPr>
      </w:pPr>
      <w:r>
        <w:rPr>
          <w:rFonts w:ascii="Times New Roman" w:hAnsi="Times New Roman" w:cs="Times New Roman"/>
          <w:color w:val="000000"/>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185E9A" w:rsidRDefault="00185E9A" w:rsidP="00185E9A">
      <w:pPr>
        <w:ind w:firstLine="720"/>
        <w:jc w:val="both"/>
        <w:rPr>
          <w:rFonts w:ascii="Times New Roman" w:hAnsi="Times New Roman" w:cs="Times New Roman"/>
          <w:color w:val="000000"/>
        </w:rPr>
      </w:pPr>
      <w:r>
        <w:rPr>
          <w:rFonts w:ascii="Times New Roman" w:hAnsi="Times New Roman" w:cs="Times New Roman"/>
          <w:color w:val="000000"/>
        </w:rPr>
        <w:t xml:space="preserve">Рабочее место специалистов отдела оборудовано телефоном, персональным компьютером с возможностью доступа к необходимым информационным базам данных, печатающим устройством. </w:t>
      </w:r>
    </w:p>
    <w:p w:rsidR="00185E9A" w:rsidRDefault="00185E9A" w:rsidP="00185E9A">
      <w:pPr>
        <w:ind w:firstLine="720"/>
        <w:jc w:val="both"/>
        <w:rPr>
          <w:rFonts w:ascii="Times New Roman" w:hAnsi="Times New Roman" w:cs="Times New Roman"/>
          <w:color w:val="000000"/>
        </w:rPr>
      </w:pPr>
      <w:r>
        <w:rPr>
          <w:rFonts w:ascii="Times New Roman" w:hAnsi="Times New Roman" w:cs="Times New Roman"/>
          <w:color w:val="000000"/>
        </w:rPr>
        <w:t>При организации рабочих мест предусмотрена возможность свободного входа и выхода из помещения при необходимости.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5E9A" w:rsidRDefault="00185E9A" w:rsidP="00185E9A">
      <w:pPr>
        <w:tabs>
          <w:tab w:val="center" w:pos="4677"/>
          <w:tab w:val="left" w:pos="6765"/>
        </w:tabs>
        <w:autoSpaceDE w:val="0"/>
        <w:autoSpaceDN w:val="0"/>
        <w:adjustRightInd w:val="0"/>
        <w:jc w:val="center"/>
        <w:rPr>
          <w:rFonts w:ascii="Times New Roman" w:hAnsi="Times New Roman" w:cs="Times New Roman"/>
          <w:color w:val="000000"/>
        </w:rPr>
      </w:pPr>
    </w:p>
    <w:p w:rsidR="00185E9A" w:rsidRDefault="00185E9A" w:rsidP="00185E9A">
      <w:pPr>
        <w:jc w:val="center"/>
        <w:rPr>
          <w:rFonts w:ascii="Times New Roman" w:hAnsi="Times New Roman" w:cs="Times New Roman"/>
          <w:color w:val="000000"/>
        </w:rPr>
      </w:pPr>
      <w:r>
        <w:rPr>
          <w:rFonts w:ascii="Times New Roman" w:hAnsi="Times New Roman" w:cs="Times New Roman"/>
          <w:color w:val="000000"/>
        </w:rPr>
        <w:t xml:space="preserve">2.4. Перечень документов, необходимых для предъявления </w:t>
      </w:r>
      <w:proofErr w:type="spellStart"/>
      <w:r>
        <w:rPr>
          <w:rFonts w:ascii="Times New Roman" w:hAnsi="Times New Roman" w:cs="Times New Roman"/>
          <w:color w:val="000000"/>
        </w:rPr>
        <w:t>лесопользователем</w:t>
      </w:r>
      <w:proofErr w:type="spellEnd"/>
      <w:r>
        <w:rPr>
          <w:rFonts w:ascii="Times New Roman" w:hAnsi="Times New Roman" w:cs="Times New Roman"/>
          <w:color w:val="000000"/>
        </w:rPr>
        <w:t xml:space="preserve"> при проведении проверки.</w:t>
      </w:r>
    </w:p>
    <w:p w:rsidR="00185E9A" w:rsidRDefault="00185E9A" w:rsidP="00185E9A">
      <w:pPr>
        <w:ind w:firstLine="540"/>
        <w:jc w:val="both"/>
        <w:rPr>
          <w:rFonts w:ascii="Times New Roman" w:hAnsi="Times New Roman" w:cs="Times New Roman"/>
        </w:rPr>
      </w:pPr>
      <w:r>
        <w:rPr>
          <w:rFonts w:ascii="Times New Roman" w:hAnsi="Times New Roman" w:cs="Times New Roman"/>
        </w:rPr>
        <w:t xml:space="preserve">2.4.1. </w:t>
      </w:r>
      <w:proofErr w:type="spellStart"/>
      <w:r>
        <w:rPr>
          <w:rFonts w:ascii="Times New Roman" w:hAnsi="Times New Roman" w:cs="Times New Roman"/>
        </w:rPr>
        <w:t>Лесопользователь</w:t>
      </w:r>
      <w:proofErr w:type="spellEnd"/>
      <w:r>
        <w:rPr>
          <w:rFonts w:ascii="Times New Roman" w:hAnsi="Times New Roman" w:cs="Times New Roman"/>
        </w:rPr>
        <w:t xml:space="preserve"> предъявляет следующие документы:</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2) свидетельство о государственной регистрации права постоянного (бессрочного) пользования лесным участком;</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3) проект освоения лесов;</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4) лесная декларация;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5) лицензия на осуществляемые виды деятельности;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6)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7) учредительные документы юридического лица, индивидуального предпринимателя;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8) договор подряда;</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9) технологическая карта разработки лесосеки;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10) табель учета рабочего времени или наряд проведения работ.</w:t>
      </w:r>
    </w:p>
    <w:p w:rsidR="00185E9A" w:rsidRDefault="00185E9A" w:rsidP="00185E9A">
      <w:pPr>
        <w:autoSpaceDE w:val="0"/>
        <w:autoSpaceDN w:val="0"/>
        <w:adjustRightInd w:val="0"/>
        <w:jc w:val="center"/>
        <w:outlineLvl w:val="1"/>
        <w:rPr>
          <w:rFonts w:ascii="Times New Roman" w:hAnsi="Times New Roman" w:cs="Times New Roman"/>
          <w:b/>
          <w:color w:val="000000"/>
        </w:rPr>
      </w:pPr>
      <w:r>
        <w:rPr>
          <w:rFonts w:ascii="Times New Roman" w:hAnsi="Times New Roman" w:cs="Times New Roman"/>
          <w:b/>
          <w:color w:val="000000"/>
        </w:rPr>
        <w:t>3. Административные процедуры.</w:t>
      </w:r>
    </w:p>
    <w:p w:rsidR="00185E9A" w:rsidRDefault="00185E9A" w:rsidP="00185E9A">
      <w:pPr>
        <w:autoSpaceDE w:val="0"/>
        <w:autoSpaceDN w:val="0"/>
        <w:adjustRightInd w:val="0"/>
        <w:ind w:firstLine="540"/>
        <w:jc w:val="center"/>
        <w:rPr>
          <w:rFonts w:ascii="Times New Roman" w:hAnsi="Times New Roman" w:cs="Times New Roman"/>
          <w:b/>
          <w:color w:val="000000"/>
        </w:rPr>
      </w:pPr>
      <w:r>
        <w:rPr>
          <w:rFonts w:ascii="Times New Roman" w:hAnsi="Times New Roman" w:cs="Times New Roman"/>
          <w:b/>
          <w:color w:val="000000"/>
        </w:rPr>
        <w:t>3.1. Принятие решения о проведении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3.1.1. В случае проведения плановой, внеплановой проверки специалист </w:t>
      </w:r>
      <w:r>
        <w:rPr>
          <w:rFonts w:ascii="Times New Roman" w:hAnsi="Times New Roman" w:cs="Times New Roman"/>
          <w:color w:val="000000"/>
        </w:rPr>
        <w:t>отдела</w:t>
      </w:r>
      <w:r>
        <w:rPr>
          <w:rFonts w:ascii="Times New Roman" w:hAnsi="Times New Roman" w:cs="Times New Roman"/>
        </w:rPr>
        <w:t xml:space="preserve"> разрабатывает в течение одного дня проект распоряжения </w:t>
      </w:r>
      <w:r>
        <w:rPr>
          <w:rFonts w:ascii="Times New Roman" w:hAnsi="Times New Roman" w:cs="Times New Roman"/>
          <w:color w:val="000000"/>
        </w:rPr>
        <w:t>Главы поселения</w:t>
      </w:r>
      <w:r>
        <w:rPr>
          <w:rFonts w:ascii="Times New Roman" w:hAnsi="Times New Roman" w:cs="Times New Roman"/>
        </w:rPr>
        <w:t xml:space="preserve"> о проведении проверки по муниципальному лесному контролю и надзору (далее – распоряжение).</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3.1.2. Проект распоряжения передается для подписания Главе поселения.</w:t>
      </w:r>
    </w:p>
    <w:p w:rsidR="00185E9A" w:rsidRDefault="00185E9A" w:rsidP="00185E9A">
      <w:pPr>
        <w:autoSpaceDE w:val="0"/>
        <w:autoSpaceDN w:val="0"/>
        <w:adjustRightInd w:val="0"/>
        <w:ind w:firstLine="540"/>
        <w:jc w:val="center"/>
        <w:rPr>
          <w:rFonts w:ascii="Times New Roman" w:hAnsi="Times New Roman" w:cs="Times New Roman"/>
          <w:b/>
          <w:color w:val="000000"/>
        </w:rPr>
      </w:pPr>
      <w:r>
        <w:rPr>
          <w:rFonts w:ascii="Times New Roman" w:hAnsi="Times New Roman" w:cs="Times New Roman"/>
          <w:b/>
          <w:color w:val="000000"/>
        </w:rPr>
        <w:t>3.2. Организация и проведение плановой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3.2.2. Плановые проверки проводятся на основании разрабатываемых </w:t>
      </w:r>
      <w:r>
        <w:rPr>
          <w:rFonts w:ascii="Times New Roman" w:hAnsi="Times New Roman" w:cs="Times New Roman"/>
          <w:color w:val="000000"/>
        </w:rPr>
        <w:t xml:space="preserve">отделом </w:t>
      </w:r>
      <w:r>
        <w:rPr>
          <w:rFonts w:ascii="Times New Roman" w:hAnsi="Times New Roman" w:cs="Times New Roman"/>
        </w:rPr>
        <w:t>ежегодных планов.</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3.2.3. В ежегодных планах проведения плановых проверок указываются следующие сведения: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2) цель и основание проведения каждой плановой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 дата и сроки проведения каждой плановой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 наименование отдела или должностного лица </w:t>
      </w:r>
      <w:r>
        <w:rPr>
          <w:rFonts w:ascii="Times New Roman" w:hAnsi="Times New Roman" w:cs="Times New Roman"/>
          <w:color w:val="000000"/>
        </w:rPr>
        <w:t>Администрации поселения</w:t>
      </w:r>
      <w:r>
        <w:rPr>
          <w:rFonts w:ascii="Times New Roman" w:hAnsi="Times New Roman" w:cs="Times New Roman"/>
        </w:rPr>
        <w:t>, осуществляющего конкретную плановую проверку. При проведении совместной плановой проверки</w:t>
      </w:r>
      <w:r>
        <w:rPr>
          <w:rFonts w:ascii="Times New Roman" w:hAnsi="Times New Roman" w:cs="Times New Roman"/>
          <w:i/>
        </w:rPr>
        <w:t xml:space="preserve"> </w:t>
      </w:r>
      <w:r>
        <w:rPr>
          <w:rFonts w:ascii="Times New Roman" w:hAnsi="Times New Roman" w:cs="Times New Roman"/>
        </w:rPr>
        <w:t>указываются наименования всех участвующих в такой проверке органов.</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3.2.4. Плановая проверка проводится в форме документарной проверки и (или) выездной проверки.</w:t>
      </w:r>
    </w:p>
    <w:p w:rsidR="00185E9A" w:rsidRDefault="00185E9A" w:rsidP="00185E9A">
      <w:pPr>
        <w:autoSpaceDE w:val="0"/>
        <w:autoSpaceDN w:val="0"/>
        <w:adjustRightInd w:val="0"/>
        <w:jc w:val="center"/>
        <w:outlineLvl w:val="2"/>
        <w:rPr>
          <w:rFonts w:ascii="Times New Roman" w:hAnsi="Times New Roman" w:cs="Times New Roman"/>
          <w:b/>
        </w:rPr>
      </w:pPr>
      <w:r>
        <w:rPr>
          <w:rFonts w:ascii="Times New Roman" w:hAnsi="Times New Roman" w:cs="Times New Roman"/>
          <w:b/>
        </w:rPr>
        <w:t>3.3. Организация и проведение внеплановой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3.3.1. Основанием для проведения внеплановой проверки является: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поступление в </w:t>
      </w:r>
      <w:r>
        <w:rPr>
          <w:rFonts w:ascii="Times New Roman" w:hAnsi="Times New Roman" w:cs="Times New Roman"/>
          <w:color w:val="000000"/>
        </w:rPr>
        <w:t xml:space="preserve">Администрацию поселения </w:t>
      </w:r>
      <w:r>
        <w:rPr>
          <w:rFonts w:ascii="Times New Roman" w:hAnsi="Times New Roman" w:cs="Times New Roman"/>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нарушение прав потребителей (в случае обращения граждан, права которых нарушены).</w:t>
      </w:r>
    </w:p>
    <w:p w:rsidR="00185E9A" w:rsidRDefault="00185E9A" w:rsidP="00185E9A">
      <w:pPr>
        <w:pStyle w:val="ConsPlusNonformat"/>
        <w:spacing w:line="348" w:lineRule="auto"/>
        <w:ind w:left="720"/>
        <w:rPr>
          <w:rFonts w:ascii="Times New Roman" w:hAnsi="Times New Roman" w:cs="Times New Roman"/>
          <w:b/>
          <w:sz w:val="24"/>
          <w:szCs w:val="24"/>
        </w:rPr>
      </w:pPr>
      <w:r>
        <w:rPr>
          <w:rFonts w:ascii="Times New Roman" w:hAnsi="Times New Roman" w:cs="Times New Roman"/>
          <w:b/>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3.3.2. Обращения и заявления, не позволяющие установить лицо, обратившееся в </w:t>
      </w:r>
      <w:r>
        <w:rPr>
          <w:rFonts w:ascii="Times New Roman" w:hAnsi="Times New Roman" w:cs="Times New Roman"/>
          <w:color w:val="000000"/>
        </w:rPr>
        <w:t>Администрацию</w:t>
      </w:r>
      <w:r>
        <w:rPr>
          <w:rFonts w:ascii="Times New Roman" w:hAnsi="Times New Roman" w:cs="Times New Roman"/>
        </w:rPr>
        <w:t>, а также обращения и заявления, не содержащие сведений о фактах, указанных в пункте 31 настоящего административного регламента, не могут служить основанием для проведения внеплановой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3.3.3. </w:t>
      </w:r>
      <w:proofErr w:type="gramStart"/>
      <w:r>
        <w:rPr>
          <w:rFonts w:ascii="Times New Roman" w:hAnsi="Times New Roman" w:cs="Times New Roman"/>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абзацах втором, третьем подпункта 2 пункта 31 настоящего административного регламента, </w:t>
      </w:r>
      <w:r>
        <w:rPr>
          <w:rFonts w:ascii="Times New Roman" w:hAnsi="Times New Roman" w:cs="Times New Roman"/>
          <w:color w:val="000000"/>
        </w:rPr>
        <w:t>Администрацией</w:t>
      </w:r>
      <w:r>
        <w:rPr>
          <w:rFonts w:ascii="Times New Roman" w:hAnsi="Times New Roman" w:cs="Times New Roman"/>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185E9A" w:rsidRDefault="00185E9A" w:rsidP="00185E9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Pr>
          <w:rFonts w:ascii="Times New Roman" w:hAnsi="Times New Roman" w:cs="Times New Roman"/>
          <w:color w:val="000000"/>
        </w:rPr>
        <w:t>отдел</w:t>
      </w:r>
      <w:r>
        <w:rPr>
          <w:rFonts w:ascii="Times New Roman" w:hAnsi="Times New Roman" w:cs="Times New Roman"/>
          <w:i/>
          <w:color w:val="000000"/>
        </w:rPr>
        <w:t xml:space="preserve"> </w:t>
      </w:r>
      <w:r>
        <w:rPr>
          <w:rFonts w:ascii="Times New Roman" w:hAnsi="Times New Roman" w:cs="Times New Roman"/>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3.3.4. К заявлению о согласовании проведения внеплановой выездной проверки прилагаются следующие документы:</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 копия распоряжения </w:t>
      </w:r>
      <w:r>
        <w:rPr>
          <w:rFonts w:ascii="Times New Roman" w:hAnsi="Times New Roman" w:cs="Times New Roman"/>
          <w:color w:val="000000"/>
        </w:rPr>
        <w:t xml:space="preserve">Главы поселения </w:t>
      </w:r>
      <w:r>
        <w:rPr>
          <w:rFonts w:ascii="Times New Roman" w:hAnsi="Times New Roman" w:cs="Times New Roman"/>
        </w:rPr>
        <w:t>о проведении проверки по муниципальному лесному контролю и надзору;</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2) документы, подтверждающие наличие оснований для проведения указанной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копии обращений, заявлений граждан, юридических лиц или индивидуальных предпринимателей;</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копии информации от органов государственной власти или органов местного самоуправления: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сведения из средств массовой информации (копия публикации печатного издания, </w:t>
      </w:r>
      <w:proofErr w:type="gramStart"/>
      <w:r>
        <w:rPr>
          <w:rFonts w:ascii="Times New Roman" w:hAnsi="Times New Roman" w:cs="Times New Roman"/>
        </w:rPr>
        <w:t>интернет-источников</w:t>
      </w:r>
      <w:proofErr w:type="gramEnd"/>
      <w:r>
        <w:rPr>
          <w:rFonts w:ascii="Times New Roman" w:hAnsi="Times New Roman" w:cs="Times New Roman"/>
        </w:rPr>
        <w:t xml:space="preserve"> и другие документы);</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копии иных имеющихся документов, послуживших основанием для проведения проверки.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3.3.5. </w:t>
      </w:r>
      <w:proofErr w:type="gramStart"/>
      <w:r>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w:t>
      </w:r>
      <w:r>
        <w:rPr>
          <w:rFonts w:ascii="Times New Roman" w:hAnsi="Times New Roman" w:cs="Times New Roman"/>
        </w:rPr>
        <w:lastRenderedPageBreak/>
        <w:t xml:space="preserve">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color w:val="000000"/>
        </w:rPr>
        <w:t xml:space="preserve">Администрация поселения </w:t>
      </w:r>
      <w:r>
        <w:rPr>
          <w:rFonts w:ascii="Times New Roman" w:hAnsi="Times New Roman" w:cs="Times New Roman"/>
        </w:rPr>
        <w:t>вправе приступить к проведению внеплановой выездной проверки</w:t>
      </w:r>
      <w:proofErr w:type="gramEnd"/>
      <w:r>
        <w:rPr>
          <w:rFonts w:ascii="Times New Roman" w:hAnsi="Times New Roman" w:cs="Times New Roman"/>
        </w:rPr>
        <w:t xml:space="preserve"> незамедлительно </w:t>
      </w:r>
      <w:proofErr w:type="gramStart"/>
      <w:r>
        <w:rPr>
          <w:rFonts w:ascii="Times New Roman" w:hAnsi="Times New Roman" w:cs="Times New Roman"/>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Pr>
          <w:rFonts w:ascii="Times New Roman" w:hAnsi="Times New Roman" w:cs="Times New Roman"/>
        </w:rPr>
        <w:t xml:space="preserve"> прокуратуры в течение двадцати четырех часов.</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85E9A" w:rsidRDefault="00185E9A" w:rsidP="00185E9A">
      <w:pPr>
        <w:shd w:val="clear" w:color="auto" w:fill="FFFFFF"/>
        <w:spacing w:line="290" w:lineRule="atLeast"/>
        <w:ind w:firstLine="540"/>
        <w:jc w:val="both"/>
        <w:rPr>
          <w:rFonts w:ascii="Times New Roman" w:hAnsi="Times New Roman" w:cs="Times New Roman"/>
          <w:b/>
          <w:color w:val="333333"/>
          <w:szCs w:val="28"/>
        </w:rPr>
      </w:pPr>
      <w:r>
        <w:rPr>
          <w:rStyle w:val="blk"/>
          <w:rFonts w:ascii="Times New Roman" w:hAnsi="Times New Roman" w:cs="Times New Roman"/>
          <w:b/>
          <w:color w:val="333333"/>
          <w:szCs w:val="28"/>
        </w:rPr>
        <w:t xml:space="preserve">3.3.7.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Pr>
          <w:rFonts w:ascii="Times New Roman" w:hAnsi="Times New Roman" w:cs="Times New Roman"/>
          <w:b/>
          <w:szCs w:val="28"/>
        </w:rPr>
        <w:t>в подпунктах «а)» и «б)»  подпункта 3.3.1. настоящего регламента</w:t>
      </w:r>
      <w:r>
        <w:rPr>
          <w:rStyle w:val="blk"/>
          <w:rFonts w:ascii="Times New Roman" w:hAnsi="Times New Roman" w:cs="Times New Roman"/>
          <w:b/>
          <w:color w:val="333333"/>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Style w:val="blk"/>
          <w:rFonts w:ascii="Times New Roman" w:hAnsi="Times New Roman" w:cs="Times New Roman"/>
          <w:b/>
          <w:color w:val="333333"/>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Style w:val="blk"/>
          <w:rFonts w:ascii="Times New Roman" w:hAnsi="Times New Roman" w:cs="Times New Roman"/>
          <w:b/>
          <w:color w:val="333333"/>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5E9A" w:rsidRDefault="00185E9A" w:rsidP="00185E9A">
      <w:pPr>
        <w:shd w:val="clear" w:color="auto" w:fill="FFFFFF"/>
        <w:spacing w:line="290" w:lineRule="atLeast"/>
        <w:ind w:firstLine="540"/>
        <w:jc w:val="both"/>
        <w:rPr>
          <w:rFonts w:ascii="Times New Roman" w:hAnsi="Times New Roman" w:cs="Times New Roman"/>
          <w:b/>
          <w:color w:val="333333"/>
          <w:szCs w:val="28"/>
        </w:rPr>
      </w:pPr>
      <w:r>
        <w:rPr>
          <w:rStyle w:val="blk"/>
          <w:rFonts w:ascii="Times New Roman" w:hAnsi="Times New Roman" w:cs="Times New Roman"/>
          <w:b/>
          <w:color w:val="333333"/>
          <w:szCs w:val="28"/>
        </w:rPr>
        <w:t xml:space="preserve">3.3.8. </w:t>
      </w:r>
      <w:proofErr w:type="gramStart"/>
      <w:r>
        <w:rPr>
          <w:rStyle w:val="blk"/>
          <w:rFonts w:ascii="Times New Roman" w:hAnsi="Times New Roman" w:cs="Times New Roman"/>
          <w:b/>
          <w:color w:val="333333"/>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ascii="Times New Roman" w:hAnsi="Times New Roman" w:cs="Times New Roman"/>
          <w:b/>
          <w:szCs w:val="28"/>
        </w:rPr>
        <w:t>подпункте 3.3.1.</w:t>
      </w:r>
      <w:r>
        <w:rPr>
          <w:rStyle w:val="blk"/>
          <w:rFonts w:ascii="Times New Roman" w:hAnsi="Times New Roman" w:cs="Times New Roman"/>
          <w:b/>
          <w:color w:val="333333"/>
          <w:szCs w:val="28"/>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указанных </w:t>
      </w:r>
      <w:r>
        <w:rPr>
          <w:rFonts w:ascii="Times New Roman" w:hAnsi="Times New Roman" w:cs="Times New Roman"/>
          <w:b/>
          <w:szCs w:val="28"/>
        </w:rPr>
        <w:t>в подпунктах «а)» и «б)»  пункта 3.3.1. настоящего регламента</w:t>
      </w:r>
      <w:r>
        <w:rPr>
          <w:rStyle w:val="blk"/>
          <w:rFonts w:ascii="Times New Roman" w:hAnsi="Times New Roman" w:cs="Times New Roman"/>
          <w:b/>
          <w:color w:val="333333"/>
          <w:szCs w:val="28"/>
        </w:rPr>
        <w:t>.</w:t>
      </w:r>
      <w:proofErr w:type="gramEnd"/>
      <w:r>
        <w:rPr>
          <w:rStyle w:val="blk"/>
          <w:rFonts w:ascii="Times New Roman" w:hAnsi="Times New Roman" w:cs="Times New Roman"/>
          <w:b/>
          <w:color w:val="333333"/>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5E9A" w:rsidRDefault="00185E9A" w:rsidP="00185E9A">
      <w:pPr>
        <w:autoSpaceDE w:val="0"/>
        <w:autoSpaceDN w:val="0"/>
        <w:adjustRightInd w:val="0"/>
        <w:ind w:firstLine="540"/>
        <w:jc w:val="center"/>
        <w:outlineLvl w:val="1"/>
        <w:rPr>
          <w:rFonts w:ascii="Times New Roman" w:hAnsi="Times New Roman" w:cs="Times New Roman"/>
          <w:b/>
        </w:rPr>
      </w:pPr>
      <w:r>
        <w:rPr>
          <w:rFonts w:ascii="Times New Roman" w:hAnsi="Times New Roman" w:cs="Times New Roman"/>
          <w:b/>
        </w:rPr>
        <w:t>3.4. Документарная проверка.</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3.4.1. </w:t>
      </w:r>
      <w:proofErr w:type="gramStart"/>
      <w:r>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В процессе проведения документарной проверки должностными лицами </w:t>
      </w:r>
      <w:r>
        <w:rPr>
          <w:rFonts w:ascii="Times New Roman" w:hAnsi="Times New Roman" w:cs="Times New Roman"/>
          <w:color w:val="000000"/>
        </w:rPr>
        <w:t xml:space="preserve">Администрации поселения </w:t>
      </w:r>
      <w:r>
        <w:rPr>
          <w:rFonts w:ascii="Times New Roman" w:hAnsi="Times New Roman" w:cs="Times New Roman"/>
        </w:rPr>
        <w:t xml:space="preserve">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cs="Times New Roman"/>
          <w:color w:val="000000"/>
        </w:rPr>
        <w:t>отделе муниципального хозяйства</w:t>
      </w:r>
      <w:r>
        <w:rPr>
          <w:rFonts w:ascii="Times New Roman" w:hAnsi="Times New Roman" w:cs="Times New Roman"/>
        </w:rPr>
        <w:t>.</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3.4.2. </w:t>
      </w:r>
      <w:proofErr w:type="gramStart"/>
      <w:r>
        <w:rPr>
          <w:rFonts w:ascii="Times New Roman" w:hAnsi="Times New Roman" w:cs="Times New Roman"/>
        </w:rPr>
        <w:t xml:space="preserve">В случае если достоверность сведений, содержащихся в документах, имеющихся в распоряжении </w:t>
      </w:r>
      <w:r>
        <w:rPr>
          <w:rFonts w:ascii="Times New Roman" w:hAnsi="Times New Roman" w:cs="Times New Roman"/>
          <w:color w:val="000000"/>
        </w:rPr>
        <w:t>отдела муниципального хозяйства</w:t>
      </w:r>
      <w:r>
        <w:rPr>
          <w:rFonts w:ascii="Times New Roman" w:hAnsi="Times New Roman" w:cs="Times New Roman"/>
        </w:rPr>
        <w:t xml:space="preserve">, вызывает обоснованные сомнения либо эти сведения не </w:t>
      </w:r>
      <w:r>
        <w:rPr>
          <w:rFonts w:ascii="Times New Roman" w:hAnsi="Times New Roman" w:cs="Times New Roman"/>
        </w:rPr>
        <w:lastRenderedPageBreak/>
        <w:t xml:space="preserve">позволяют оценить исполнение юридическим лицом, индивидуальным предпринимателем обязательных требований лесного законодательства, </w:t>
      </w:r>
      <w:r>
        <w:rPr>
          <w:rFonts w:ascii="Times New Roman" w:hAnsi="Times New Roman" w:cs="Times New Roman"/>
          <w:color w:val="000000"/>
        </w:rPr>
        <w:t xml:space="preserve">отдел </w:t>
      </w:r>
      <w:r>
        <w:rPr>
          <w:rFonts w:ascii="Times New Roman" w:hAnsi="Times New Roman" w:cs="Times New Roman"/>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cs="Times New Roman"/>
        </w:rPr>
        <w:t xml:space="preserve"> К запросу прилагается заверенная печатью копия распоряжения </w:t>
      </w:r>
      <w:r>
        <w:rPr>
          <w:rFonts w:ascii="Times New Roman" w:hAnsi="Times New Roman" w:cs="Times New Roman"/>
          <w:color w:val="000000"/>
        </w:rPr>
        <w:t>Администрации поселения</w:t>
      </w:r>
      <w:r>
        <w:rPr>
          <w:rFonts w:ascii="Times New Roman" w:hAnsi="Times New Roman" w:cs="Times New Roman"/>
          <w:i/>
          <w:color w:val="000000"/>
        </w:rPr>
        <w:t xml:space="preserve"> </w:t>
      </w:r>
      <w:r>
        <w:rPr>
          <w:rFonts w:ascii="Times New Roman" w:hAnsi="Times New Roman" w:cs="Times New Roman"/>
        </w:rPr>
        <w:t>о проведении проверки по муниципальному лесному контролю и надзору.</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3.4.3.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color w:val="000000"/>
        </w:rPr>
        <w:t>администрацию поселения</w:t>
      </w:r>
      <w:r>
        <w:rPr>
          <w:rFonts w:ascii="Times New Roman" w:hAnsi="Times New Roman" w:cs="Times New Roman"/>
        </w:rPr>
        <w:t xml:space="preserve"> указанные в запросе документы.</w:t>
      </w:r>
    </w:p>
    <w:p w:rsidR="00185E9A" w:rsidRDefault="00185E9A" w:rsidP="00185E9A">
      <w:pPr>
        <w:pStyle w:val="ConsPlusNonformat"/>
        <w:spacing w:line="348" w:lineRule="auto"/>
        <w:ind w:left="720"/>
        <w:rPr>
          <w:rFonts w:ascii="Times New Roman" w:hAnsi="Times New Roman" w:cs="Times New Roman"/>
          <w:b/>
          <w:sz w:val="24"/>
          <w:szCs w:val="24"/>
        </w:rPr>
      </w:pPr>
      <w:r>
        <w:rPr>
          <w:rFonts w:ascii="Times New Roman" w:hAnsi="Times New Roman" w:cs="Times New Roman"/>
        </w:rPr>
        <w:t xml:space="preserve">3.4.4. </w:t>
      </w:r>
      <w:r>
        <w:rPr>
          <w:rFonts w:ascii="Times New Roman" w:hAnsi="Times New Roman" w:cs="Times New Roman"/>
          <w:b/>
          <w:color w:val="000000"/>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3.4.5. В случае</w:t>
      </w:r>
      <w:proofErr w:type="gramStart"/>
      <w:r>
        <w:rPr>
          <w:rFonts w:ascii="Times New Roman" w:hAnsi="Times New Roman" w:cs="Times New Roman"/>
        </w:rPr>
        <w:t>,</w:t>
      </w:r>
      <w:proofErr w:type="gramEnd"/>
      <w:r>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3.4.6. Юридическое лицо, индивидуальный предприниматель, представляющие в </w:t>
      </w:r>
      <w:r>
        <w:rPr>
          <w:rFonts w:ascii="Times New Roman" w:hAnsi="Times New Roman" w:cs="Times New Roman"/>
          <w:color w:val="000000"/>
        </w:rPr>
        <w:t xml:space="preserve">отдел </w:t>
      </w:r>
      <w:r>
        <w:rPr>
          <w:rFonts w:ascii="Times New Roman" w:hAnsi="Times New Roman" w:cs="Times New Roman"/>
        </w:rPr>
        <w:t xml:space="preserve">пояснения относительно выявленных ошибок и (или) противоречий в представленных документах, вправе представить дополнительно в </w:t>
      </w:r>
      <w:r>
        <w:rPr>
          <w:rFonts w:ascii="Times New Roman" w:hAnsi="Times New Roman" w:cs="Times New Roman"/>
          <w:color w:val="000000"/>
        </w:rPr>
        <w:t>администрацию</w:t>
      </w:r>
      <w:r>
        <w:rPr>
          <w:rFonts w:ascii="Times New Roman" w:hAnsi="Times New Roman" w:cs="Times New Roman"/>
        </w:rPr>
        <w:t xml:space="preserve"> документы, подтверждающие достоверность ранее представленных документов.</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3.4.7. Специалисты администрации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рассмотрения представленных пояснений и документов либо при отсутствии пояснений </w:t>
      </w:r>
      <w:r>
        <w:rPr>
          <w:rFonts w:ascii="Times New Roman" w:hAnsi="Times New Roman" w:cs="Times New Roman"/>
          <w:color w:val="000000"/>
        </w:rPr>
        <w:t>специалист</w:t>
      </w:r>
      <w:r>
        <w:rPr>
          <w:rFonts w:ascii="Times New Roman" w:hAnsi="Times New Roman" w:cs="Times New Roman"/>
        </w:rPr>
        <w:t xml:space="preserve"> установит признаки нарушения обязательных требований лесного законодательства, специалисты отдела проводят выездную проверку.</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3.4.8. При проведении документарной проверки </w:t>
      </w:r>
      <w:r>
        <w:rPr>
          <w:rFonts w:ascii="Times New Roman" w:hAnsi="Times New Roman" w:cs="Times New Roman"/>
          <w:color w:val="000000"/>
        </w:rPr>
        <w:t xml:space="preserve">специалист </w:t>
      </w:r>
      <w:r>
        <w:rPr>
          <w:rFonts w:ascii="Times New Roman" w:hAnsi="Times New Roman" w:cs="Times New Roman"/>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85E9A" w:rsidRDefault="00185E9A" w:rsidP="00185E9A">
      <w:pPr>
        <w:autoSpaceDE w:val="0"/>
        <w:autoSpaceDN w:val="0"/>
        <w:adjustRightInd w:val="0"/>
        <w:ind w:firstLine="720"/>
        <w:jc w:val="center"/>
        <w:outlineLvl w:val="1"/>
        <w:rPr>
          <w:rFonts w:ascii="Times New Roman" w:hAnsi="Times New Roman" w:cs="Times New Roman"/>
        </w:rPr>
      </w:pPr>
      <w:r>
        <w:rPr>
          <w:rFonts w:ascii="Times New Roman" w:hAnsi="Times New Roman" w:cs="Times New Roman"/>
          <w:b/>
        </w:rPr>
        <w:t>3.5. Выездная проверка</w:t>
      </w:r>
      <w:r>
        <w:rPr>
          <w:rFonts w:ascii="Times New Roman" w:hAnsi="Times New Roman" w:cs="Times New Roman"/>
        </w:rPr>
        <w:t>.</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3.5.2. </w:t>
      </w:r>
      <w:proofErr w:type="gramStart"/>
      <w:r>
        <w:rPr>
          <w:rFonts w:ascii="Times New Roman" w:hAnsi="Times New Roman" w:cs="Times New Roman"/>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color w:val="000000"/>
        </w:rPr>
        <w:t xml:space="preserve">Главы поселения </w:t>
      </w:r>
      <w:r>
        <w:rPr>
          <w:rFonts w:ascii="Times New Roman" w:hAnsi="Times New Roman" w:cs="Times New Roman"/>
        </w:rPr>
        <w:t xml:space="preserve">о назначении выездной проверки и с полномочиями </w:t>
      </w:r>
      <w:r>
        <w:rPr>
          <w:rFonts w:ascii="Times New Roman" w:hAnsi="Times New Roman" w:cs="Times New Roman"/>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3.5.3. </w:t>
      </w:r>
      <w:proofErr w:type="gramStart"/>
      <w:r>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w:t>
      </w:r>
      <w:r>
        <w:rPr>
          <w:rFonts w:ascii="Times New Roman" w:hAnsi="Times New Roman" w:cs="Times New Roman"/>
          <w:color w:val="000000"/>
        </w:rPr>
        <w:t>Администрации</w:t>
      </w:r>
      <w:r>
        <w:rPr>
          <w:rFonts w:ascii="Times New Roman" w:hAnsi="Times New Roman" w:cs="Times New Roman"/>
        </w:rPr>
        <w:t xml:space="preserve">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185E9A" w:rsidRDefault="00185E9A" w:rsidP="00185E9A">
      <w:pPr>
        <w:autoSpaceDE w:val="0"/>
        <w:autoSpaceDN w:val="0"/>
        <w:adjustRightInd w:val="0"/>
        <w:ind w:firstLine="720"/>
        <w:jc w:val="center"/>
        <w:outlineLvl w:val="1"/>
        <w:rPr>
          <w:rFonts w:ascii="Times New Roman" w:hAnsi="Times New Roman" w:cs="Times New Roman"/>
          <w:b/>
        </w:rPr>
      </w:pPr>
      <w:r>
        <w:rPr>
          <w:rFonts w:ascii="Times New Roman" w:hAnsi="Times New Roman" w:cs="Times New Roman"/>
          <w:b/>
        </w:rPr>
        <w:t>3.6. Порядок оформления результатов проверки.</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3.6.1. По результатам проверки специалистами администрации составляется акт по установленной форме.</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3.6.2. </w:t>
      </w:r>
      <w:proofErr w:type="gramStart"/>
      <w:r>
        <w:rPr>
          <w:rFonts w:ascii="Times New Roman" w:hAnsi="Times New Roman" w:cs="Times New Roman"/>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Pr>
          <w:rFonts w:ascii="Times New Roman" w:hAnsi="Times New Roman" w:cs="Times New Roman"/>
        </w:rPr>
        <w:t xml:space="preserve"> </w:t>
      </w:r>
      <w:proofErr w:type="gramStart"/>
      <w:r>
        <w:rPr>
          <w:rFonts w:ascii="Times New Roman" w:hAnsi="Times New Roman" w:cs="Times New Roman"/>
        </w:rPr>
        <w:t>деле</w:t>
      </w:r>
      <w:proofErr w:type="gramEnd"/>
      <w:r>
        <w:rPr>
          <w:rFonts w:ascii="Times New Roman" w:hAnsi="Times New Roman" w:cs="Times New Roman"/>
        </w:rPr>
        <w:t xml:space="preserve"> </w:t>
      </w:r>
      <w:r>
        <w:rPr>
          <w:rFonts w:ascii="Times New Roman" w:hAnsi="Times New Roman" w:cs="Times New Roman"/>
          <w:color w:val="000000"/>
        </w:rPr>
        <w:t>отдела.</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3.6.4. В случае</w:t>
      </w:r>
      <w:proofErr w:type="gramStart"/>
      <w:r>
        <w:rPr>
          <w:rFonts w:ascii="Times New Roman" w:hAnsi="Times New Roman" w:cs="Times New Roman"/>
        </w:rPr>
        <w:t>,</w:t>
      </w:r>
      <w:proofErr w:type="gramEnd"/>
      <w:r>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3.6.5. </w:t>
      </w:r>
      <w:proofErr w:type="gramStart"/>
      <w:r>
        <w:rPr>
          <w:rFonts w:ascii="Times New Roman" w:hAnsi="Times New Roman" w:cs="Times New Roman"/>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3.6.6. При отсутствии журнала учета проверок в акте проверки делается соответствующая запись.</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3.6.7. </w:t>
      </w:r>
      <w:proofErr w:type="spellStart"/>
      <w:proofErr w:type="gramStart"/>
      <w:r>
        <w:rPr>
          <w:rFonts w:ascii="Times New Roman" w:hAnsi="Times New Roman" w:cs="Times New Roman"/>
        </w:rPr>
        <w:t>Лесопользователь</w:t>
      </w:r>
      <w:proofErr w:type="spellEnd"/>
      <w:r>
        <w:rPr>
          <w:rFonts w:ascii="Times New Roman" w:hAnsi="Times New Roman" w:cs="Times New Roman"/>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color w:val="000000"/>
        </w:rPr>
        <w:t>отдел</w:t>
      </w:r>
      <w:r>
        <w:rPr>
          <w:rFonts w:ascii="Times New Roman" w:hAnsi="Times New Roman" w:cs="Times New Roman"/>
          <w:i/>
          <w:color w:val="000000"/>
        </w:rPr>
        <w:t xml:space="preserve"> </w:t>
      </w:r>
      <w:r>
        <w:rPr>
          <w:rFonts w:ascii="Times New Roman" w:hAnsi="Times New Roman" w:cs="Times New Roman"/>
        </w:rPr>
        <w:t>в письменной форме возражения в отношении акта проверки об устранении выявленных нарушений в целом или его отдельных положений.</w:t>
      </w:r>
      <w:proofErr w:type="gramEnd"/>
      <w:r>
        <w:rPr>
          <w:rFonts w:ascii="Times New Roman" w:hAnsi="Times New Roman" w:cs="Times New Roman"/>
        </w:rPr>
        <w:t xml:space="preserve"> При этом </w:t>
      </w:r>
      <w:proofErr w:type="spellStart"/>
      <w:r>
        <w:rPr>
          <w:rFonts w:ascii="Times New Roman" w:hAnsi="Times New Roman" w:cs="Times New Roman"/>
        </w:rPr>
        <w:t>лесопользователь</w:t>
      </w:r>
      <w:proofErr w:type="spellEnd"/>
      <w:r>
        <w:rPr>
          <w:rFonts w:ascii="Times New Roman" w:hAnsi="Times New Roman" w:cs="Times New Roman"/>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color w:val="000000"/>
        </w:rPr>
        <w:t>отдел муниципального хозяйства</w:t>
      </w:r>
      <w:r>
        <w:rPr>
          <w:rFonts w:ascii="Times New Roman" w:hAnsi="Times New Roman" w:cs="Times New Roman"/>
        </w:rPr>
        <w:t>.</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3.6.8. Материалы проверки передаются </w:t>
      </w:r>
      <w:r>
        <w:rPr>
          <w:rFonts w:ascii="Times New Roman" w:hAnsi="Times New Roman" w:cs="Times New Roman"/>
          <w:color w:val="000000"/>
        </w:rPr>
        <w:t xml:space="preserve">Главе поселения </w:t>
      </w:r>
      <w:r>
        <w:rPr>
          <w:rFonts w:ascii="Times New Roman" w:hAnsi="Times New Roman" w:cs="Times New Roman"/>
        </w:rPr>
        <w:t>не позднее одного рабочего дня со дня окончания проверки.</w:t>
      </w:r>
    </w:p>
    <w:p w:rsidR="00185E9A" w:rsidRDefault="00185E9A" w:rsidP="00185E9A">
      <w:pPr>
        <w:autoSpaceDE w:val="0"/>
        <w:autoSpaceDN w:val="0"/>
        <w:adjustRightInd w:val="0"/>
        <w:ind w:firstLine="720"/>
        <w:jc w:val="both"/>
        <w:rPr>
          <w:rFonts w:ascii="Times New Roman" w:hAnsi="Times New Roman" w:cs="Times New Roman"/>
        </w:rPr>
      </w:pPr>
      <w:r>
        <w:rPr>
          <w:rFonts w:ascii="Times New Roman" w:hAnsi="Times New Roman" w:cs="Times New Roman"/>
        </w:rPr>
        <w:t>3.6.9. После визирования акта проверки Главой поселения материалы проверок подшиваются в дело.</w:t>
      </w:r>
    </w:p>
    <w:p w:rsidR="00185E9A" w:rsidRDefault="00185E9A" w:rsidP="00185E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3.6.10. </w:t>
      </w:r>
      <w:proofErr w:type="gramStart"/>
      <w:r>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w:t>
      </w:r>
      <w:r>
        <w:rPr>
          <w:rFonts w:ascii="Times New Roman" w:hAnsi="Times New Roman" w:cs="Times New Roman"/>
          <w:sz w:val="24"/>
          <w:szCs w:val="24"/>
        </w:rPr>
        <w:lastRenderedPageBreak/>
        <w:t>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185E9A" w:rsidRDefault="00185E9A" w:rsidP="00185E9A">
      <w:pPr>
        <w:autoSpaceDE w:val="0"/>
        <w:autoSpaceDN w:val="0"/>
        <w:adjustRightInd w:val="0"/>
        <w:ind w:firstLine="540"/>
        <w:jc w:val="both"/>
        <w:rPr>
          <w:rFonts w:ascii="Times New Roman" w:hAnsi="Times New Roman" w:cs="Times New Roman"/>
        </w:rPr>
      </w:pPr>
    </w:p>
    <w:p w:rsidR="00185E9A" w:rsidRDefault="00185E9A" w:rsidP="00185E9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4. Порядок и формы </w:t>
      </w:r>
      <w:proofErr w:type="gramStart"/>
      <w:r>
        <w:rPr>
          <w:rFonts w:ascii="Times New Roman" w:hAnsi="Times New Roman" w:cs="Times New Roman"/>
          <w:b/>
          <w:color w:val="000000"/>
        </w:rPr>
        <w:t>контроля за</w:t>
      </w:r>
      <w:proofErr w:type="gramEnd"/>
      <w:r>
        <w:rPr>
          <w:rFonts w:ascii="Times New Roman" w:hAnsi="Times New Roman" w:cs="Times New Roman"/>
          <w:b/>
          <w:color w:val="000000"/>
        </w:rPr>
        <w:t xml:space="preserve"> исполнением регламента. </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поселения.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и Самарской области.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color w:val="000000"/>
        </w:rPr>
        <w:t xml:space="preserve">Администрация сельского поселения Ильмень </w:t>
      </w:r>
      <w:r>
        <w:rPr>
          <w:rFonts w:ascii="Times New Roman" w:hAnsi="Times New Roman" w:cs="Times New Roman"/>
        </w:rPr>
        <w:t>осуществляет контроль полноты и качества проведения проверок.</w:t>
      </w:r>
    </w:p>
    <w:p w:rsidR="00185E9A" w:rsidRDefault="00185E9A" w:rsidP="00185E9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 xml:space="preserve">Проверки могут быть плановыми (осуществляться на основании полугодовых или годовых планов работы </w:t>
      </w:r>
      <w:r>
        <w:rPr>
          <w:rFonts w:ascii="Times New Roman" w:hAnsi="Times New Roman" w:cs="Times New Roman"/>
          <w:color w:val="000000"/>
        </w:rPr>
        <w:t>отдела</w:t>
      </w:r>
      <w:r>
        <w:rPr>
          <w:rFonts w:ascii="Times New Roman" w:hAnsi="Times New Roman" w:cs="Times New Roman"/>
        </w:rPr>
        <w:t xml:space="preserve"> и внеплановыми.</w:t>
      </w:r>
      <w:proofErr w:type="gramEnd"/>
      <w:r>
        <w:rPr>
          <w:rFonts w:ascii="Times New Roman" w:hAnsi="Times New Roman" w:cs="Times New Roman"/>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Результаты проверки оформляются в виде справки, в которой отмечаются выявленные недостатки и предложения по их устранению.</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Pr>
          <w:rFonts w:ascii="Times New Roman" w:hAnsi="Times New Roman" w:cs="Times New Roman"/>
          <w:color w:val="000000"/>
        </w:rPr>
        <w:t>Администрация</w:t>
      </w:r>
      <w:r>
        <w:rPr>
          <w:rFonts w:ascii="Times New Roman" w:hAnsi="Times New Roman" w:cs="Times New Roman"/>
        </w:rPr>
        <w:t xml:space="preserve"> поселения сообщает в письменной форме юридическому лицу, индивидуальному предпринимателю, права и (или) законные интересы которых нарушены.</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4.4. Специалисты администрации  несут ответственность за несоблюдение сроков и последовательности совершения административных действий.</w:t>
      </w:r>
    </w:p>
    <w:p w:rsidR="00185E9A" w:rsidRDefault="00185E9A" w:rsidP="00185E9A">
      <w:pPr>
        <w:autoSpaceDE w:val="0"/>
        <w:autoSpaceDN w:val="0"/>
        <w:adjustRightInd w:val="0"/>
        <w:jc w:val="both"/>
        <w:rPr>
          <w:rFonts w:ascii="Times New Roman" w:hAnsi="Times New Roman" w:cs="Times New Roman"/>
        </w:rPr>
      </w:pPr>
    </w:p>
    <w:p w:rsidR="00185E9A" w:rsidRDefault="00185E9A" w:rsidP="00185E9A">
      <w:pPr>
        <w:autoSpaceDE w:val="0"/>
        <w:autoSpaceDN w:val="0"/>
        <w:adjustRightInd w:val="0"/>
        <w:jc w:val="center"/>
        <w:rPr>
          <w:rFonts w:ascii="Times New Roman" w:hAnsi="Times New Roman" w:cs="Times New Roman"/>
        </w:rPr>
      </w:pPr>
      <w:r>
        <w:rPr>
          <w:rFonts w:ascii="Times New Roman" w:hAnsi="Times New Roman" w:cs="Times New Roman"/>
          <w:b/>
        </w:rPr>
        <w:t>5. Порядок обжалования действий (бездействия) должностного лица, а также принимаемого им решения при исполнении регламента</w:t>
      </w:r>
      <w:r>
        <w:rPr>
          <w:rFonts w:ascii="Times New Roman" w:hAnsi="Times New Roman" w:cs="Times New Roman"/>
        </w:rPr>
        <w:t>.</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5.1. </w:t>
      </w:r>
      <w:proofErr w:type="gramStart"/>
      <w:r>
        <w:rPr>
          <w:rFonts w:ascii="Times New Roman" w:hAnsi="Times New Roman" w:cs="Times New Roman"/>
        </w:rPr>
        <w:t xml:space="preserve">Лица, в отношении которых проводилась проверка при осуществлении муниципального лесного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Pr>
          <w:rFonts w:ascii="Times New Roman" w:hAnsi="Times New Roman" w:cs="Times New Roman"/>
          <w:color w:val="000000"/>
        </w:rPr>
        <w:t>Администрацию</w:t>
      </w:r>
      <w:r>
        <w:rPr>
          <w:rFonts w:ascii="Times New Roman" w:hAnsi="Times New Roman" w:cs="Times New Roman"/>
        </w:rPr>
        <w:t xml:space="preserve">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5.2. Лица, в отношении которых проводилась проверка, имеют право обратиться в </w:t>
      </w:r>
      <w:r>
        <w:rPr>
          <w:rFonts w:ascii="Times New Roman" w:hAnsi="Times New Roman" w:cs="Times New Roman"/>
          <w:color w:val="000000"/>
        </w:rPr>
        <w:t xml:space="preserve">Администрацию </w:t>
      </w:r>
      <w:r>
        <w:rPr>
          <w:rFonts w:ascii="Times New Roman" w:hAnsi="Times New Roman" w:cs="Times New Roman"/>
        </w:rPr>
        <w:t>поселения с жалобой лично или направить письменное обращение (жалобу).</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5.3. Личный прием проводится Главой поселения в соответствии с графиком приема граждан</w:t>
      </w:r>
      <w:r>
        <w:rPr>
          <w:rFonts w:ascii="Times New Roman" w:hAnsi="Times New Roman" w:cs="Times New Roman"/>
          <w:color w:val="000000"/>
        </w:rPr>
        <w:t>.</w:t>
      </w:r>
    </w:p>
    <w:p w:rsidR="00185E9A" w:rsidRDefault="00185E9A" w:rsidP="00185E9A">
      <w:pPr>
        <w:ind w:firstLine="540"/>
        <w:jc w:val="both"/>
        <w:rPr>
          <w:rFonts w:ascii="Times New Roman" w:hAnsi="Times New Roman" w:cs="Times New Roman"/>
        </w:rPr>
      </w:pPr>
      <w:r>
        <w:rPr>
          <w:rFonts w:ascii="Times New Roman" w:hAnsi="Times New Roman" w:cs="Times New Roman"/>
        </w:rPr>
        <w:t>5.4. Письменное обращение заявителя рассматривается в течение 30 дней со дня регистрации такого обращения.</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lastRenderedPageBreak/>
        <w:t>5.5. Заявители также могут сообщить Главе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1) принятых решений;</w:t>
      </w:r>
    </w:p>
    <w:p w:rsidR="00185E9A" w:rsidRDefault="00185E9A" w:rsidP="00185E9A">
      <w:pPr>
        <w:autoSpaceDE w:val="0"/>
        <w:autoSpaceDN w:val="0"/>
        <w:adjustRightInd w:val="0"/>
        <w:ind w:firstLine="540"/>
        <w:jc w:val="both"/>
        <w:rPr>
          <w:rFonts w:ascii="Times New Roman" w:hAnsi="Times New Roman" w:cs="Times New Roman"/>
        </w:rPr>
      </w:pPr>
      <w:r>
        <w:rPr>
          <w:rFonts w:ascii="Times New Roman" w:hAnsi="Times New Roman" w:cs="Times New Roman"/>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185E9A" w:rsidRDefault="00185E9A" w:rsidP="00185E9A">
      <w:pPr>
        <w:spacing w:after="0"/>
        <w:rPr>
          <w:rFonts w:ascii="Times New Roman" w:hAnsi="Times New Roman" w:cs="Times New Roman"/>
        </w:rPr>
        <w:sectPr w:rsidR="00185E9A">
          <w:pgSz w:w="11906" w:h="16838"/>
          <w:pgMar w:top="1134" w:right="707" w:bottom="719" w:left="993" w:header="708" w:footer="708" w:gutter="0"/>
          <w:cols w:space="720"/>
        </w:sectPr>
      </w:pPr>
    </w:p>
    <w:p w:rsidR="00185E9A" w:rsidRDefault="00185E9A" w:rsidP="00185E9A">
      <w:pPr>
        <w:autoSpaceDE w:val="0"/>
        <w:autoSpaceDN w:val="0"/>
        <w:adjustRightInd w:val="0"/>
        <w:spacing w:after="0"/>
        <w:ind w:left="5760"/>
        <w:outlineLvl w:val="1"/>
        <w:rPr>
          <w:rFonts w:ascii="Times New Roman" w:hAnsi="Times New Roman" w:cs="Times New Roman"/>
        </w:rPr>
      </w:pPr>
      <w:r>
        <w:rPr>
          <w:rFonts w:ascii="Times New Roman" w:hAnsi="Times New Roman" w:cs="Times New Roman"/>
        </w:rPr>
        <w:lastRenderedPageBreak/>
        <w:t xml:space="preserve">Приложение </w:t>
      </w:r>
    </w:p>
    <w:p w:rsidR="00185E9A" w:rsidRDefault="00185E9A" w:rsidP="00185E9A">
      <w:pPr>
        <w:autoSpaceDE w:val="0"/>
        <w:autoSpaceDN w:val="0"/>
        <w:adjustRightInd w:val="0"/>
        <w:spacing w:after="0"/>
        <w:ind w:left="5760"/>
        <w:rPr>
          <w:rFonts w:ascii="Times New Roman" w:hAnsi="Times New Roman" w:cs="Times New Roman"/>
        </w:rPr>
      </w:pPr>
      <w:r>
        <w:rPr>
          <w:rFonts w:ascii="Times New Roman" w:hAnsi="Times New Roman" w:cs="Times New Roman"/>
        </w:rPr>
        <w:t>к Административному регламенту</w:t>
      </w:r>
    </w:p>
    <w:p w:rsidR="00185E9A" w:rsidRDefault="00185E9A" w:rsidP="00185E9A">
      <w:pPr>
        <w:pStyle w:val="ConsPlusNormal"/>
        <w:widowControl/>
        <w:ind w:left="576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сельского поселения Ильмень по проведению проверок при осуществлении муниципального лесного контроля и надзора, утверждённому постановление Главы  поселения </w:t>
      </w:r>
    </w:p>
    <w:p w:rsidR="00185E9A" w:rsidRDefault="00185E9A" w:rsidP="00185E9A">
      <w:pPr>
        <w:ind w:left="5760"/>
        <w:rPr>
          <w:rFonts w:ascii="Times New Roman" w:hAnsi="Times New Roman" w:cs="Times New Roman"/>
          <w:color w:val="000000"/>
        </w:rPr>
      </w:pPr>
      <w:r>
        <w:rPr>
          <w:rFonts w:ascii="Times New Roman" w:hAnsi="Times New Roman" w:cs="Times New Roman"/>
          <w:color w:val="000000"/>
        </w:rPr>
        <w:t>от «_15_»  _апреля_  2013 г. № _12__</w:t>
      </w:r>
    </w:p>
    <w:p w:rsidR="00185E9A" w:rsidRDefault="00185E9A" w:rsidP="00185E9A">
      <w:pPr>
        <w:autoSpaceDE w:val="0"/>
        <w:autoSpaceDN w:val="0"/>
        <w:adjustRightInd w:val="0"/>
        <w:jc w:val="center"/>
        <w:outlineLvl w:val="2"/>
        <w:rPr>
          <w:rFonts w:ascii="Times New Roman" w:hAnsi="Times New Roman" w:cs="Times New Roman"/>
        </w:rPr>
      </w:pPr>
      <w:r>
        <w:rPr>
          <w:rFonts w:ascii="Times New Roman" w:hAnsi="Times New Roman" w:cs="Times New Roman"/>
        </w:rPr>
        <w:t>Блок-схема</w:t>
      </w:r>
    </w:p>
    <w:p w:rsidR="00185E9A" w:rsidRDefault="00185E9A" w:rsidP="00185E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Администрации сельского поселения Ильмень по проведению проверок при осуществлении муниципального лесного контроля и надзора </w:t>
      </w:r>
    </w:p>
    <w:p w:rsidR="00185E9A" w:rsidRDefault="00185E9A" w:rsidP="00185E9A">
      <w:pPr>
        <w:autoSpaceDE w:val="0"/>
        <w:autoSpaceDN w:val="0"/>
        <w:adjustRightInd w:val="0"/>
        <w:jc w:val="center"/>
        <w:rPr>
          <w:rFonts w:ascii="Times New Roman" w:hAnsi="Times New Roman" w:cs="Times New Roman"/>
        </w:rPr>
      </w:pPr>
      <w:r>
        <w:rPr>
          <w:rFonts w:ascii="Times New Roman" w:hAnsi="Times New Roman" w:cs="Times New Roman"/>
        </w:rPr>
        <w:t>(при проведении плановых проверок)</w:t>
      </w: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1057275</wp:posOffset>
                </wp:positionV>
                <wp:extent cx="0" cy="4572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25pt" to="297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m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774065</wp:posOffset>
                </wp:positionH>
                <wp:positionV relativeFrom="paragraph">
                  <wp:posOffset>1685925</wp:posOffset>
                </wp:positionV>
                <wp:extent cx="1969135" cy="457200"/>
                <wp:effectExtent l="0" t="0" r="1206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left:0;text-align:left;margin-left:60.95pt;margin-top:132.75pt;width:155.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">
                <v:textbox>
                  <w:txbxContent>
                    <w:p w:rsidR="00185E9A" w:rsidRDefault="00185E9A" w:rsidP="00185E9A">
                      <w:pPr>
                        <w:jc w:val="center"/>
                      </w:pPr>
                      <w:r>
                        <w:t>Документарная проверка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3779520</wp:posOffset>
                </wp:positionH>
                <wp:positionV relativeFrom="paragraph">
                  <wp:posOffset>2198370</wp:posOffset>
                </wp:positionV>
                <wp:extent cx="0" cy="457200"/>
                <wp:effectExtent l="76200" t="0" r="57150" b="571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173.1pt" to="297.6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Q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1607820</wp:posOffset>
                </wp:positionH>
                <wp:positionV relativeFrom="paragraph">
                  <wp:posOffset>2722880</wp:posOffset>
                </wp:positionV>
                <wp:extent cx="2971800" cy="102870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Распоряжение</w:t>
                            </w:r>
                          </w:p>
                          <w:p w:rsidR="00185E9A" w:rsidRDefault="00185E9A" w:rsidP="00185E9A">
                            <w:pPr>
                              <w:jc w:val="center"/>
                            </w:pPr>
                            <w:r>
                              <w:t>о проведении проверки по муниципальному лесному контролю и надзору</w:t>
                            </w:r>
                          </w:p>
                          <w:p w:rsidR="00185E9A" w:rsidRDefault="00185E9A" w:rsidP="00185E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26.6pt;margin-top:214.4pt;width:23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">
                <v:textbox>
                  <w:txbxContent>
                    <w:p w:rsidR="00185E9A" w:rsidRDefault="00185E9A" w:rsidP="00185E9A">
                      <w:pPr>
                        <w:jc w:val="center"/>
                      </w:pPr>
                      <w:r>
                        <w:t>Распоряжение</w:t>
                      </w:r>
                    </w:p>
                    <w:p w:rsidR="00185E9A" w:rsidRDefault="00185E9A" w:rsidP="00185E9A">
                      <w:pPr>
                        <w:jc w:val="center"/>
                      </w:pPr>
                      <w:r>
                        <w:t>о проведении проверки по муниципальному лесному контролю и надзору</w:t>
                      </w:r>
                    </w:p>
                    <w:p w:rsidR="00185E9A" w:rsidRDefault="00185E9A" w:rsidP="00185E9A">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1958340</wp:posOffset>
                </wp:positionH>
                <wp:positionV relativeFrom="paragraph">
                  <wp:posOffset>4260850</wp:posOffset>
                </wp:positionV>
                <wp:extent cx="2286000" cy="571500"/>
                <wp:effectExtent l="0" t="0" r="1905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 xml:space="preserve">Проведение </w:t>
                            </w:r>
                            <w:proofErr w:type="gramStart"/>
                            <w:r>
                              <w:t>документарной</w:t>
                            </w:r>
                            <w:proofErr w:type="gramEnd"/>
                          </w:p>
                          <w:p w:rsidR="00185E9A" w:rsidRDefault="00185E9A" w:rsidP="00185E9A">
                            <w:pPr>
                              <w:jc w:val="center"/>
                            </w:pPr>
                            <w:r>
                              <w:t>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154.2pt;margin-top:335.5pt;width:18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">
                <v:textbox>
                  <w:txbxContent>
                    <w:p w:rsidR="00185E9A" w:rsidRDefault="00185E9A" w:rsidP="00185E9A">
                      <w:pPr>
                        <w:jc w:val="center"/>
                      </w:pPr>
                      <w:r>
                        <w:t xml:space="preserve">Проведение </w:t>
                      </w:r>
                      <w:proofErr w:type="gramStart"/>
                      <w:r>
                        <w:t>документарной</w:t>
                      </w:r>
                      <w:proofErr w:type="gramEnd"/>
                    </w:p>
                    <w:p w:rsidR="00185E9A" w:rsidRDefault="00185E9A" w:rsidP="00185E9A">
                      <w:pPr>
                        <w:jc w:val="center"/>
                      </w:pPr>
                      <w:r>
                        <w:t>и (или) выездной проверки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4843145</wp:posOffset>
                </wp:positionV>
                <wp:extent cx="0" cy="571500"/>
                <wp:effectExtent l="76200" t="0" r="57150" b="571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1.35pt" to="243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dN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5481320</wp:posOffset>
                </wp:positionV>
                <wp:extent cx="2286000" cy="5715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По результатам проверки</w:t>
                            </w:r>
                          </w:p>
                          <w:p w:rsidR="00185E9A" w:rsidRDefault="00185E9A" w:rsidP="00185E9A">
                            <w:pPr>
                              <w:jc w:val="center"/>
                            </w:pPr>
                            <w:r>
                              <w:t>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left:0;text-align:left;margin-left:153pt;margin-top:431.6pt;width:18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">
                <v:textbox>
                  <w:txbxContent>
                    <w:p w:rsidR="00185E9A" w:rsidRDefault="00185E9A" w:rsidP="00185E9A">
                      <w:pPr>
                        <w:jc w:val="center"/>
                      </w:pPr>
                      <w:r>
                        <w:t>По результатам проверки</w:t>
                      </w:r>
                    </w:p>
                    <w:p w:rsidR="00185E9A" w:rsidRDefault="00185E9A" w:rsidP="00185E9A">
                      <w:pPr>
                        <w:jc w:val="center"/>
                      </w:pPr>
                      <w:r>
                        <w:t>составляется: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6630035</wp:posOffset>
                </wp:positionV>
                <wp:extent cx="2286000" cy="45720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0" style="position:absolute;left:0;text-align:left;margin-left:153pt;margin-top:522.05pt;width:18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">
                <v:textbox>
                  <w:txbxContent>
                    <w:p w:rsidR="00185E9A" w:rsidRDefault="00185E9A" w:rsidP="00185E9A">
                      <w:pPr>
                        <w:jc w:val="center"/>
                      </w:pPr>
                      <w:r>
                        <w:t>Акт проверки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6049010</wp:posOffset>
                </wp:positionV>
                <wp:extent cx="0" cy="571500"/>
                <wp:effectExtent l="76200" t="0" r="57150" b="571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76.3pt" to="243pt,5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IH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fATyKNJAj7pP63frm+5b93l9g9bvux/d1+5Ld9t9727XH8C+W38EOxx2d1v3&#10;DYJ00LI1LgfIsbqwQQ26VJfmXNPXDik9roma81jT1crAPVnISB6khI0zwGjWPtcMYsi111HYZWWb&#10;AAmSoWXs32rfP770iG6cFLzDo2yYRjo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3802380</wp:posOffset>
                </wp:positionV>
                <wp:extent cx="0" cy="382270"/>
                <wp:effectExtent l="76200" t="0" r="95250" b="5588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9.4pt" to="24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2198370</wp:posOffset>
                </wp:positionV>
                <wp:extent cx="0" cy="457200"/>
                <wp:effectExtent l="76200" t="0" r="5715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3.1pt" to="180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3429000</wp:posOffset>
                </wp:positionH>
                <wp:positionV relativeFrom="paragraph">
                  <wp:posOffset>1685925</wp:posOffset>
                </wp:positionV>
                <wp:extent cx="1943100" cy="45720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1" style="position:absolute;left:0;text-align:left;margin-left:270pt;margin-top:132.7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">
                <v:textbox>
                  <w:txbxContent>
                    <w:p w:rsidR="00185E9A" w:rsidRDefault="00185E9A" w:rsidP="00185E9A">
                      <w:pPr>
                        <w:jc w:val="center"/>
                      </w:pPr>
                      <w:r>
                        <w:t>Выездная проверка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1057275</wp:posOffset>
                </wp:positionV>
                <wp:extent cx="0" cy="45720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25pt" to="180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2E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368300</wp:posOffset>
                </wp:positionV>
                <wp:extent cx="2058035" cy="477520"/>
                <wp:effectExtent l="0" t="0" r="1841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Ежегодный план</w:t>
                            </w:r>
                          </w:p>
                          <w:p w:rsidR="00185E9A" w:rsidRDefault="00185E9A" w:rsidP="00185E9A">
                            <w:r>
                              <w:t>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left:0;text-align:left;margin-left:162pt;margin-top:29pt;width:162.05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">
                <v:textbox>
                  <w:txbxContent>
                    <w:p w:rsidR="00185E9A" w:rsidRDefault="00185E9A" w:rsidP="00185E9A">
                      <w:pPr>
                        <w:jc w:val="center"/>
                      </w:pPr>
                      <w:r>
                        <w:t>Ежегодный план</w:t>
                      </w:r>
                    </w:p>
                    <w:p w:rsidR="00185E9A" w:rsidRDefault="00185E9A" w:rsidP="00185E9A">
                      <w:r>
                        <w:t>проведения плановых проверок</w:t>
                      </w:r>
                    </w:p>
                  </w:txbxContent>
                </v:textbox>
              </v:rect>
            </w:pict>
          </mc:Fallback>
        </mc:AlternateContent>
      </w: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jc w:val="cente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jc w:val="center"/>
        <w:rPr>
          <w:rFonts w:ascii="Times New Roman" w:hAnsi="Times New Roman" w:cs="Times New Roman"/>
        </w:rPr>
      </w:pPr>
    </w:p>
    <w:p w:rsidR="00185E9A" w:rsidRDefault="00185E9A" w:rsidP="00185E9A">
      <w:pPr>
        <w:jc w:val="cente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autoSpaceDE w:val="0"/>
        <w:autoSpaceDN w:val="0"/>
        <w:adjustRightInd w:val="0"/>
        <w:jc w:val="center"/>
        <w:outlineLvl w:val="2"/>
        <w:rPr>
          <w:rFonts w:ascii="Times New Roman" w:hAnsi="Times New Roman" w:cs="Times New Roman"/>
        </w:rPr>
      </w:pPr>
      <w:r>
        <w:rPr>
          <w:rFonts w:ascii="Times New Roman" w:hAnsi="Times New Roman" w:cs="Times New Roman"/>
        </w:rPr>
        <w:lastRenderedPageBreak/>
        <w:t>Блок-схема</w:t>
      </w:r>
    </w:p>
    <w:p w:rsidR="00185E9A" w:rsidRDefault="00185E9A" w:rsidP="00185E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Администрации сельского поселения Ильмень по проведению проверок при осуществлении муниципального лесного контроля и надзора </w:t>
      </w:r>
    </w:p>
    <w:p w:rsidR="00185E9A" w:rsidRDefault="00185E9A" w:rsidP="00185E9A">
      <w:pPr>
        <w:autoSpaceDE w:val="0"/>
        <w:autoSpaceDN w:val="0"/>
        <w:adjustRightInd w:val="0"/>
        <w:jc w:val="center"/>
        <w:rPr>
          <w:rFonts w:ascii="Times New Roman" w:hAnsi="Times New Roman" w:cs="Times New Roman"/>
        </w:rPr>
      </w:pPr>
      <w:r>
        <w:rPr>
          <w:rFonts w:ascii="Times New Roman" w:hAnsi="Times New Roman" w:cs="Times New Roman"/>
        </w:rPr>
        <w:t>(при проведении внеплановых проверок)</w:t>
      </w:r>
    </w:p>
    <w:p w:rsidR="00185E9A" w:rsidRDefault="00185E9A" w:rsidP="00185E9A">
      <w:pPr>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69850</wp:posOffset>
                </wp:positionV>
                <wp:extent cx="2058035" cy="477520"/>
                <wp:effectExtent l="0" t="0" r="18415" b="1778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7752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3" style="position:absolute;margin-left:162pt;margin-top:5.5pt;width:162.05pt;height:3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">
                <v:textbox>
                  <w:txbxContent>
                    <w:p w:rsidR="00185E9A" w:rsidRDefault="00185E9A" w:rsidP="00185E9A">
                      <w:pPr>
                        <w:jc w:val="center"/>
                      </w:pPr>
                      <w:r>
                        <w:t>Внеплановая проверка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717550</wp:posOffset>
                </wp:positionV>
                <wp:extent cx="0" cy="457200"/>
                <wp:effectExtent l="76200" t="0" r="571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6.5pt" to="18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Ja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RM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717550</wp:posOffset>
                </wp:positionV>
                <wp:extent cx="0" cy="457200"/>
                <wp:effectExtent l="76200" t="0" r="571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6.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7V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og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">
                <v:stroke endarrow="block"/>
              </v:line>
            </w:pict>
          </mc:Fallback>
        </mc:AlternateContent>
      </w: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tabs>
          <w:tab w:val="left" w:pos="2535"/>
        </w:tabs>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101600</wp:posOffset>
                </wp:positionV>
                <wp:extent cx="1969135" cy="457200"/>
                <wp:effectExtent l="0" t="0" r="12065"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margin-left:63pt;margin-top:8pt;width:155.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">
                <v:textbox>
                  <w:txbxContent>
                    <w:p w:rsidR="00185E9A" w:rsidRDefault="00185E9A" w:rsidP="00185E9A">
                      <w:pPr>
                        <w:jc w:val="center"/>
                      </w:pPr>
                      <w:r>
                        <w:t>Документарная проверка</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101600</wp:posOffset>
                </wp:positionV>
                <wp:extent cx="1969135" cy="457200"/>
                <wp:effectExtent l="0" t="0" r="1206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5" style="position:absolute;margin-left:270pt;margin-top:8pt;width:155.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">
                <v:textbox>
                  <w:txbxContent>
                    <w:p w:rsidR="00185E9A" w:rsidRDefault="00185E9A" w:rsidP="00185E9A">
                      <w:pPr>
                        <w:jc w:val="center"/>
                      </w:pPr>
                      <w:r>
                        <w:t>Выездная проверка</w:t>
                      </w:r>
                    </w:p>
                  </w:txbxContent>
                </v:textbox>
              </v:rect>
            </w:pict>
          </mc:Fallback>
        </mc:AlternateContent>
      </w:r>
      <w:r>
        <w:rPr>
          <w:rFonts w:ascii="Times New Roman" w:hAnsi="Times New Roman" w:cs="Times New Roman"/>
        </w:rPr>
        <w:tab/>
      </w:r>
    </w:p>
    <w:p w:rsidR="00185E9A" w:rsidRDefault="00185E9A" w:rsidP="00185E9A">
      <w:pPr>
        <w:tabs>
          <w:tab w:val="left" w:pos="7020"/>
        </w:tabs>
        <w:rPr>
          <w:rFonts w:ascii="Times New Roman" w:hAnsi="Times New Roman" w:cs="Times New Roman"/>
        </w:rPr>
      </w:pPr>
    </w:p>
    <w:p w:rsidR="00185E9A" w:rsidRDefault="00185E9A" w:rsidP="00185E9A">
      <w:pPr>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127000</wp:posOffset>
                </wp:positionV>
                <wp:extent cx="0" cy="228600"/>
                <wp:effectExtent l="76200" t="0" r="5715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692150</wp:posOffset>
                </wp:positionV>
                <wp:extent cx="2971800" cy="1022985"/>
                <wp:effectExtent l="0" t="0" r="19050" b="247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2985"/>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Распоряжение</w:t>
                            </w:r>
                          </w:p>
                          <w:p w:rsidR="00185E9A" w:rsidRDefault="00185E9A" w:rsidP="00185E9A">
                            <w:pPr>
                              <w:jc w:val="center"/>
                            </w:pPr>
                            <w:r>
                              <w:t>о проведении проверки по муниципальному лесному контролю и надзору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6" style="position:absolute;margin-left:126pt;margin-top:54.5pt;width:234pt;height:8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">
                <v:textbox>
                  <w:txbxContent>
                    <w:p w:rsidR="00185E9A" w:rsidRDefault="00185E9A" w:rsidP="00185E9A">
                      <w:pPr>
                        <w:jc w:val="center"/>
                      </w:pPr>
                      <w:r>
                        <w:t>Распоряжение</w:t>
                      </w:r>
                    </w:p>
                    <w:p w:rsidR="00185E9A" w:rsidRDefault="00185E9A" w:rsidP="00185E9A">
                      <w:pPr>
                        <w:jc w:val="center"/>
                      </w:pPr>
                      <w:r>
                        <w:t>о проведении проверки по муниципальному лесному контролю и надзору</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127000</wp:posOffset>
                </wp:positionV>
                <wp:extent cx="0" cy="228600"/>
                <wp:effectExtent l="7620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pt" to="1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">
                <v:stroke endarrow="block"/>
              </v:line>
            </w:pict>
          </mc:Fallback>
        </mc:AlternateContent>
      </w: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simplePos x="0" y="0"/>
                <wp:positionH relativeFrom="column">
                  <wp:posOffset>3886200</wp:posOffset>
                </wp:positionH>
                <wp:positionV relativeFrom="paragraph">
                  <wp:posOffset>69850</wp:posOffset>
                </wp:positionV>
                <wp:extent cx="0" cy="342900"/>
                <wp:effectExtent l="76200" t="0" r="7620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5pt" to="3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69850</wp:posOffset>
                </wp:positionV>
                <wp:extent cx="0" cy="342900"/>
                <wp:effectExtent l="76200" t="0" r="7620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pt" to="1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N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5486400</wp:posOffset>
                </wp:positionH>
                <wp:positionV relativeFrom="paragraph">
                  <wp:posOffset>1577975</wp:posOffset>
                </wp:positionV>
                <wp:extent cx="0" cy="342900"/>
                <wp:effectExtent l="76200" t="0" r="7620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24.25pt" to="6in,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3886200</wp:posOffset>
                </wp:positionH>
                <wp:positionV relativeFrom="paragraph">
                  <wp:posOffset>1577975</wp:posOffset>
                </wp:positionV>
                <wp:extent cx="0" cy="342900"/>
                <wp:effectExtent l="76200" t="0" r="7620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4.25pt" to="306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UZ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BM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892175</wp:posOffset>
                </wp:positionV>
                <wp:extent cx="0" cy="342900"/>
                <wp:effectExtent l="76200" t="0" r="7620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0.25pt" to="369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mW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1257300</wp:posOffset>
                </wp:positionH>
                <wp:positionV relativeFrom="paragraph">
                  <wp:posOffset>892175</wp:posOffset>
                </wp:positionV>
                <wp:extent cx="0" cy="22860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0.25pt" to="99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AjYgIAAHw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1257300</wp:posOffset>
                </wp:positionH>
                <wp:positionV relativeFrom="paragraph">
                  <wp:posOffset>3749675</wp:posOffset>
                </wp:positionV>
                <wp:extent cx="0" cy="457200"/>
                <wp:effectExtent l="76200" t="0" r="571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5.25pt" to="99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U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h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1235075</wp:posOffset>
                </wp:positionV>
                <wp:extent cx="2743200" cy="3429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7" style="position:absolute;margin-left:261pt;margin-top:97.25pt;width:3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">
                <v:textbox>
                  <w:txbxContent>
                    <w:p w:rsidR="00185E9A" w:rsidRDefault="00185E9A" w:rsidP="00185E9A">
                      <w:pPr>
                        <w:jc w:val="center"/>
                      </w:pPr>
                      <w:r>
                        <w:t>Решение прокурора</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3314700</wp:posOffset>
                </wp:positionH>
                <wp:positionV relativeFrom="paragraph">
                  <wp:posOffset>434975</wp:posOffset>
                </wp:positionV>
                <wp:extent cx="2743200" cy="4572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Заявление о согласовании проведения</w:t>
                            </w:r>
                          </w:p>
                          <w:p w:rsidR="00185E9A" w:rsidRDefault="00185E9A" w:rsidP="00185E9A">
                            <w:pPr>
                              <w:jc w:val="center"/>
                            </w:pPr>
                            <w: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8" style="position:absolute;margin-left:261pt;margin-top:34.25pt;width:3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">
                <v:textbox>
                  <w:txbxContent>
                    <w:p w:rsidR="00185E9A" w:rsidRDefault="00185E9A" w:rsidP="00185E9A">
                      <w:pPr>
                        <w:jc w:val="center"/>
                      </w:pPr>
                      <w:r>
                        <w:t>Заявление о согласовании проведения</w:t>
                      </w:r>
                    </w:p>
                    <w:p w:rsidR="00185E9A" w:rsidRDefault="00185E9A" w:rsidP="00185E9A">
                      <w:pPr>
                        <w:jc w:val="center"/>
                      </w:pPr>
                      <w:r>
                        <w:t>внеплановой выездной проверки</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434975</wp:posOffset>
                </wp:positionV>
                <wp:extent cx="2286000" cy="4572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margin-left:18pt;margin-top:34.25pt;width:180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">
                <v:textbox>
                  <w:txbxContent>
                    <w:p w:rsidR="00185E9A" w:rsidRDefault="00185E9A" w:rsidP="00185E9A">
                      <w:pPr>
                        <w:jc w:val="center"/>
                      </w:pPr>
                      <w:r>
                        <w:t>Проведение внеплановой документарной проверки</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4457700</wp:posOffset>
                </wp:positionH>
                <wp:positionV relativeFrom="paragraph">
                  <wp:posOffset>1905635</wp:posOffset>
                </wp:positionV>
                <wp:extent cx="1600200" cy="6858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Об отказе в согласовании</w:t>
                            </w:r>
                          </w:p>
                          <w:p w:rsidR="00185E9A" w:rsidRDefault="00185E9A" w:rsidP="00185E9A">
                            <w:pPr>
                              <w:jc w:val="center"/>
                            </w:pPr>
                            <w:r>
                              <w:t xml:space="preserve">проведения </w:t>
                            </w:r>
                            <w:proofErr w:type="gramStart"/>
                            <w:r>
                              <w:t>внеплановой</w:t>
                            </w:r>
                            <w:proofErr w:type="gramEnd"/>
                          </w:p>
                          <w:p w:rsidR="00185E9A" w:rsidRDefault="00185E9A" w:rsidP="00185E9A">
                            <w:pPr>
                              <w:jc w:val="center"/>
                            </w:pPr>
                            <w: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0" style="position:absolute;margin-left:351pt;margin-top:150.05pt;width:126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">
                <v:textbox>
                  <w:txbxContent>
                    <w:p w:rsidR="00185E9A" w:rsidRDefault="00185E9A" w:rsidP="00185E9A">
                      <w:pPr>
                        <w:jc w:val="center"/>
                      </w:pPr>
                      <w:r>
                        <w:t>Об отказе в согласовании</w:t>
                      </w:r>
                    </w:p>
                    <w:p w:rsidR="00185E9A" w:rsidRDefault="00185E9A" w:rsidP="00185E9A">
                      <w:pPr>
                        <w:jc w:val="center"/>
                      </w:pPr>
                      <w:r>
                        <w:t xml:space="preserve">проведения </w:t>
                      </w:r>
                      <w:proofErr w:type="gramStart"/>
                      <w:r>
                        <w:t>внеплановой</w:t>
                      </w:r>
                      <w:proofErr w:type="gramEnd"/>
                    </w:p>
                    <w:p w:rsidR="00185E9A" w:rsidRDefault="00185E9A" w:rsidP="00185E9A">
                      <w:pPr>
                        <w:jc w:val="center"/>
                      </w:pPr>
                      <w:r>
                        <w:t>выездной проверки</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1905635</wp:posOffset>
                </wp:positionV>
                <wp:extent cx="1828800" cy="6858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О согласовании проведения</w:t>
                            </w:r>
                          </w:p>
                          <w:p w:rsidR="00185E9A" w:rsidRDefault="00185E9A" w:rsidP="00185E9A">
                            <w:pPr>
                              <w:jc w:val="center"/>
                            </w:pPr>
                            <w:r>
                              <w:t>внеплановой</w:t>
                            </w:r>
                          </w:p>
                          <w:p w:rsidR="00185E9A" w:rsidRDefault="00185E9A" w:rsidP="00185E9A">
                            <w:pPr>
                              <w:jc w:val="center"/>
                            </w:pPr>
                            <w: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1" style="position:absolute;margin-left:189pt;margin-top:150.05pt;width:2in;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">
                <v:textbox>
                  <w:txbxContent>
                    <w:p w:rsidR="00185E9A" w:rsidRDefault="00185E9A" w:rsidP="00185E9A">
                      <w:pPr>
                        <w:jc w:val="center"/>
                      </w:pPr>
                      <w:r>
                        <w:t>О согласовании проведения</w:t>
                      </w:r>
                    </w:p>
                    <w:p w:rsidR="00185E9A" w:rsidRDefault="00185E9A" w:rsidP="00185E9A">
                      <w:pPr>
                        <w:jc w:val="center"/>
                      </w:pPr>
                      <w:r>
                        <w:t>внеплановой</w:t>
                      </w:r>
                    </w:p>
                    <w:p w:rsidR="00185E9A" w:rsidRDefault="00185E9A" w:rsidP="00185E9A">
                      <w:pPr>
                        <w:jc w:val="center"/>
                      </w:pPr>
                      <w:r>
                        <w:t>выездной проверки</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2635885</wp:posOffset>
                </wp:positionV>
                <wp:extent cx="0" cy="5715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7.55pt" to="261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Nr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3251835</wp:posOffset>
                </wp:positionV>
                <wp:extent cx="1828800" cy="5715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 xml:space="preserve">Проведение </w:t>
                            </w:r>
                            <w:proofErr w:type="gramStart"/>
                            <w:r>
                              <w:t>внеплановой</w:t>
                            </w:r>
                            <w:proofErr w:type="gramEnd"/>
                          </w:p>
                          <w:p w:rsidR="00185E9A" w:rsidRDefault="00185E9A" w:rsidP="00185E9A">
                            <w:pPr>
                              <w:jc w:val="center"/>
                            </w:pPr>
                            <w:r>
                              <w:t>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margin-left:198pt;margin-top:256.05pt;width:2in;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">
                <v:textbox>
                  <w:txbxContent>
                    <w:p w:rsidR="00185E9A" w:rsidRDefault="00185E9A" w:rsidP="00185E9A">
                      <w:pPr>
                        <w:jc w:val="center"/>
                      </w:pPr>
                      <w:r>
                        <w:t xml:space="preserve">Проведение </w:t>
                      </w:r>
                      <w:proofErr w:type="gramStart"/>
                      <w:r>
                        <w:t>внеплановой</w:t>
                      </w:r>
                      <w:proofErr w:type="gramEnd"/>
                    </w:p>
                    <w:p w:rsidR="00185E9A" w:rsidRDefault="00185E9A" w:rsidP="00185E9A">
                      <w:pPr>
                        <w:jc w:val="center"/>
                      </w:pPr>
                      <w:r>
                        <w:t>выездной проверки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228600</wp:posOffset>
                </wp:positionH>
                <wp:positionV relativeFrom="paragraph">
                  <wp:posOffset>3251835</wp:posOffset>
                </wp:positionV>
                <wp:extent cx="1714500" cy="5715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r>
                              <w:t>По результатам проверки</w:t>
                            </w:r>
                          </w:p>
                          <w:p w:rsidR="00185E9A" w:rsidRDefault="00185E9A" w:rsidP="00185E9A">
                            <w:pPr>
                              <w:jc w:val="center"/>
                            </w:pPr>
                            <w:r>
                              <w:t>составляется: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margin-left:18pt;margin-top:256.05pt;width:13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WnTwIAAGI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">
                <v:textbox>
                  <w:txbxContent>
                    <w:p w:rsidR="00185E9A" w:rsidRDefault="00185E9A" w:rsidP="00185E9A">
                      <w:pPr>
                        <w:jc w:val="center"/>
                      </w:pPr>
                      <w:r>
                        <w:t>По результатам проверки</w:t>
                      </w:r>
                    </w:p>
                    <w:p w:rsidR="00185E9A" w:rsidRDefault="00185E9A" w:rsidP="00185E9A">
                      <w:pPr>
                        <w:jc w:val="center"/>
                      </w:pPr>
                      <w:r>
                        <w:t>составляется:</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1943100</wp:posOffset>
                </wp:positionH>
                <wp:positionV relativeFrom="paragraph">
                  <wp:posOffset>3816985</wp:posOffset>
                </wp:positionV>
                <wp:extent cx="571500" cy="0"/>
                <wp:effectExtent l="38100" t="76200" r="0" b="952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0.55pt" to="198pt,3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">
                <v:stroke end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4292600</wp:posOffset>
                </wp:positionV>
                <wp:extent cx="1714500" cy="5715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85E9A" w:rsidRDefault="00185E9A" w:rsidP="00185E9A">
                            <w:pPr>
                              <w:jc w:val="center"/>
                            </w:pPr>
                          </w:p>
                          <w:p w:rsidR="00185E9A" w:rsidRDefault="00185E9A" w:rsidP="00185E9A">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4" style="position:absolute;margin-left:18pt;margin-top:338pt;width:13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">
                <v:textbox>
                  <w:txbxContent>
                    <w:p w:rsidR="00185E9A" w:rsidRDefault="00185E9A" w:rsidP="00185E9A">
                      <w:pPr>
                        <w:jc w:val="center"/>
                      </w:pPr>
                    </w:p>
                    <w:p w:rsidR="00185E9A" w:rsidRDefault="00185E9A" w:rsidP="00185E9A">
                      <w:pPr>
                        <w:jc w:val="center"/>
                      </w:pPr>
                      <w:r>
                        <w:t>Акт проверки</w:t>
                      </w:r>
                    </w:p>
                  </w:txbxContent>
                </v:textbox>
              </v:rect>
            </w:pict>
          </mc:Fallback>
        </mc:AlternateContent>
      </w: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rPr>
          <w:rFonts w:ascii="Times New Roman" w:hAnsi="Times New Roman" w:cs="Times New Roman"/>
        </w:rPr>
      </w:pPr>
    </w:p>
    <w:p w:rsidR="00185E9A" w:rsidRDefault="00185E9A" w:rsidP="00185E9A">
      <w:pPr>
        <w:autoSpaceDE w:val="0"/>
        <w:autoSpaceDN w:val="0"/>
        <w:adjustRightInd w:val="0"/>
        <w:jc w:val="center"/>
        <w:rPr>
          <w:rFonts w:ascii="Times New Roman" w:hAnsi="Times New Roman" w:cs="Times New Roman"/>
        </w:rPr>
      </w:pPr>
    </w:p>
    <w:p w:rsidR="00BE6876" w:rsidRPr="00185E9A" w:rsidRDefault="00BE6876" w:rsidP="00185E9A">
      <w:bookmarkStart w:id="0" w:name="_GoBack"/>
      <w:bookmarkEnd w:id="0"/>
    </w:p>
    <w:sectPr w:rsidR="00BE6876" w:rsidRPr="00185E9A">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0F" w:rsidRDefault="00F86A0F">
      <w:pPr>
        <w:spacing w:after="0" w:line="240" w:lineRule="auto"/>
      </w:pPr>
      <w:r>
        <w:separator/>
      </w:r>
    </w:p>
  </w:endnote>
  <w:endnote w:type="continuationSeparator" w:id="0">
    <w:p w:rsidR="00F86A0F" w:rsidRDefault="00F8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0F" w:rsidRDefault="00F86A0F">
      <w:pPr>
        <w:spacing w:after="0" w:line="240" w:lineRule="auto"/>
      </w:pPr>
      <w:r>
        <w:separator/>
      </w:r>
    </w:p>
  </w:footnote>
  <w:footnote w:type="continuationSeparator" w:id="0">
    <w:p w:rsidR="00F86A0F" w:rsidRDefault="00F8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76" w:rsidRDefault="00085153" w:rsidP="00D34D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43A76" w:rsidRDefault="00F86A0F" w:rsidP="00D34D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76" w:rsidRDefault="00F86A0F" w:rsidP="00D34D3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30"/>
    <w:rsid w:val="00085153"/>
    <w:rsid w:val="00185E9A"/>
    <w:rsid w:val="003436FE"/>
    <w:rsid w:val="00400D16"/>
    <w:rsid w:val="006E4678"/>
    <w:rsid w:val="00717D1D"/>
    <w:rsid w:val="00933830"/>
    <w:rsid w:val="00BE6876"/>
    <w:rsid w:val="00F8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851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85153"/>
    <w:rPr>
      <w:rFonts w:ascii="Times New Roman" w:eastAsia="Times New Roman" w:hAnsi="Times New Roman" w:cs="Times New Roman"/>
      <w:sz w:val="20"/>
      <w:szCs w:val="20"/>
      <w:lang w:eastAsia="ru-RU"/>
    </w:rPr>
  </w:style>
  <w:style w:type="character" w:styleId="a5">
    <w:name w:val="page number"/>
    <w:basedOn w:val="a0"/>
    <w:uiPriority w:val="99"/>
    <w:rsid w:val="00085153"/>
  </w:style>
  <w:style w:type="paragraph" w:customStyle="1" w:styleId="ConsPlusTitle">
    <w:name w:val="ConsPlusTitle"/>
    <w:rsid w:val="000851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Plain Text"/>
    <w:basedOn w:val="a"/>
    <w:link w:val="a7"/>
    <w:uiPriority w:val="99"/>
    <w:unhideWhenUsed/>
    <w:rsid w:val="00085153"/>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uiPriority w:val="99"/>
    <w:rsid w:val="00085153"/>
    <w:rPr>
      <w:rFonts w:ascii="Consolas" w:eastAsia="Calibri" w:hAnsi="Consolas" w:cs="Times New Roman"/>
      <w:sz w:val="21"/>
      <w:szCs w:val="21"/>
    </w:rPr>
  </w:style>
  <w:style w:type="paragraph" w:customStyle="1" w:styleId="ConsPlusNonformat">
    <w:name w:val="ConsPlusNonformat"/>
    <w:rsid w:val="006E46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6E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1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851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085153"/>
    <w:rPr>
      <w:rFonts w:ascii="Times New Roman" w:eastAsia="Times New Roman" w:hAnsi="Times New Roman" w:cs="Times New Roman"/>
      <w:sz w:val="20"/>
      <w:szCs w:val="20"/>
      <w:lang w:eastAsia="ru-RU"/>
    </w:rPr>
  </w:style>
  <w:style w:type="character" w:styleId="a5">
    <w:name w:val="page number"/>
    <w:basedOn w:val="a0"/>
    <w:uiPriority w:val="99"/>
    <w:rsid w:val="00085153"/>
  </w:style>
  <w:style w:type="paragraph" w:customStyle="1" w:styleId="ConsPlusTitle">
    <w:name w:val="ConsPlusTitle"/>
    <w:rsid w:val="000851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Plain Text"/>
    <w:basedOn w:val="a"/>
    <w:link w:val="a7"/>
    <w:uiPriority w:val="99"/>
    <w:unhideWhenUsed/>
    <w:rsid w:val="00085153"/>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uiPriority w:val="99"/>
    <w:rsid w:val="00085153"/>
    <w:rPr>
      <w:rFonts w:ascii="Consolas" w:eastAsia="Calibri" w:hAnsi="Consolas" w:cs="Times New Roman"/>
      <w:sz w:val="21"/>
      <w:szCs w:val="21"/>
    </w:rPr>
  </w:style>
  <w:style w:type="paragraph" w:customStyle="1" w:styleId="ConsPlusNonformat">
    <w:name w:val="ConsPlusNonformat"/>
    <w:rsid w:val="006E46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6E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4928</Words>
  <Characters>28094</Characters>
  <Application>Microsoft Office Word</Application>
  <DocSecurity>0</DocSecurity>
  <Lines>234</Lines>
  <Paragraphs>65</Paragraphs>
  <ScaleCrop>false</ScaleCrop>
  <Company/>
  <LinksUpToDate>false</LinksUpToDate>
  <CharactersWithSpaces>32957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IlmenSelo</cp:lastModifiedBy>
  <cp:revision>5</cp:revision>
  <dcterms:created xsi:type="dcterms:W3CDTF">2013-08-26T10:30:00Z</dcterms:created>
  <dcterms:modified xsi:type="dcterms:W3CDTF">2020-08-20T06:05:00Z</dcterms:modified>
</cp:coreProperties>
</file>