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2" w:rsidRPr="003E30A2" w:rsidRDefault="003E30A2" w:rsidP="003E30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30A2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3E30A2" w:rsidRPr="003E30A2" w:rsidRDefault="00C83745" w:rsidP="003E30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КРИНИЧЕНСКОГО</w:t>
      </w:r>
      <w:r w:rsidR="003E30A2" w:rsidRPr="003E30A2">
        <w:rPr>
          <w:rFonts w:ascii="Arial" w:eastAsia="Calibri" w:hAnsi="Arial" w:cs="Arial"/>
          <w:sz w:val="24"/>
          <w:szCs w:val="24"/>
        </w:rPr>
        <w:t xml:space="preserve"> </w:t>
      </w:r>
      <w:r w:rsidR="003E30A2" w:rsidRPr="003E30A2">
        <w:rPr>
          <w:rFonts w:ascii="Arial" w:eastAsia="Calibri" w:hAnsi="Arial" w:cs="Arial"/>
          <w:caps/>
          <w:sz w:val="24"/>
          <w:szCs w:val="24"/>
        </w:rPr>
        <w:t>сельского поселения</w:t>
      </w:r>
    </w:p>
    <w:p w:rsidR="003E30A2" w:rsidRPr="003E30A2" w:rsidRDefault="003E30A2" w:rsidP="003E30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30A2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3E30A2" w:rsidRPr="003E30A2" w:rsidRDefault="003E30A2" w:rsidP="003E30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30A2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3E30A2" w:rsidRPr="003E30A2" w:rsidRDefault="003E30A2" w:rsidP="003E3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0A2" w:rsidRPr="003E30A2" w:rsidRDefault="003E30A2" w:rsidP="003E30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30A2">
        <w:rPr>
          <w:rFonts w:ascii="Arial" w:hAnsi="Arial" w:cs="Arial"/>
          <w:sz w:val="24"/>
          <w:szCs w:val="24"/>
        </w:rPr>
        <w:t>РЕШЕНИЕ</w:t>
      </w:r>
    </w:p>
    <w:p w:rsidR="003E30A2" w:rsidRPr="003E30A2" w:rsidRDefault="003E30A2" w:rsidP="003E30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30A2" w:rsidRPr="003E30A2" w:rsidRDefault="003E30A2" w:rsidP="003E3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8374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» июня 2020г. № 2</w:t>
      </w:r>
      <w:r w:rsidR="00E9106F">
        <w:rPr>
          <w:rFonts w:ascii="Arial" w:hAnsi="Arial" w:cs="Arial"/>
          <w:sz w:val="24"/>
          <w:szCs w:val="24"/>
        </w:rPr>
        <w:t>18</w:t>
      </w:r>
    </w:p>
    <w:p w:rsidR="00082BB8" w:rsidRDefault="00082BB8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3E0" w:rsidRPr="003E30A2" w:rsidRDefault="00082BB8" w:rsidP="00C83745">
      <w:pPr>
        <w:pStyle w:val="a9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</w:t>
      </w:r>
      <w:r w:rsidR="00C32240">
        <w:rPr>
          <w:rFonts w:ascii="Arial" w:hAnsi="Arial" w:cs="Arial"/>
          <w:sz w:val="24"/>
          <w:szCs w:val="24"/>
        </w:rPr>
        <w:t xml:space="preserve">б отмене </w:t>
      </w:r>
      <w:r w:rsidR="00922B1C">
        <w:rPr>
          <w:rFonts w:ascii="Arial" w:hAnsi="Arial" w:cs="Arial"/>
          <w:sz w:val="24"/>
          <w:szCs w:val="24"/>
        </w:rPr>
        <w:t>решения Совета народных депутатов</w:t>
      </w:r>
      <w:r w:rsidR="003E30A2">
        <w:rPr>
          <w:rFonts w:ascii="Arial" w:hAnsi="Arial" w:cs="Arial"/>
          <w:sz w:val="24"/>
          <w:szCs w:val="24"/>
        </w:rPr>
        <w:t xml:space="preserve"> </w:t>
      </w:r>
      <w:r w:rsidR="00C83745">
        <w:rPr>
          <w:rFonts w:ascii="Arial" w:hAnsi="Arial" w:cs="Arial"/>
          <w:sz w:val="24"/>
          <w:szCs w:val="24"/>
        </w:rPr>
        <w:t>Криниченского</w:t>
      </w:r>
      <w:r w:rsidR="00922B1C"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>сельского поселения Острогожского</w:t>
      </w:r>
      <w:r w:rsidR="003E30A2"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>муниципального района</w:t>
      </w:r>
      <w:r w:rsidR="00C32240">
        <w:rPr>
          <w:rFonts w:ascii="Arial" w:hAnsi="Arial" w:cs="Arial"/>
          <w:sz w:val="24"/>
          <w:szCs w:val="24"/>
        </w:rPr>
        <w:t xml:space="preserve"> Воронежской области</w:t>
      </w:r>
      <w:r w:rsidR="00A36CDB">
        <w:rPr>
          <w:rFonts w:ascii="Arial" w:hAnsi="Arial" w:cs="Arial"/>
          <w:sz w:val="24"/>
          <w:szCs w:val="24"/>
        </w:rPr>
        <w:t xml:space="preserve"> </w:t>
      </w:r>
      <w:r w:rsidR="00922B1C">
        <w:rPr>
          <w:rFonts w:ascii="Arial" w:hAnsi="Arial" w:cs="Arial"/>
          <w:sz w:val="24"/>
          <w:szCs w:val="24"/>
        </w:rPr>
        <w:t xml:space="preserve">от </w:t>
      </w:r>
      <w:r w:rsidR="003E30A2">
        <w:rPr>
          <w:rFonts w:ascii="Arial" w:hAnsi="Arial" w:cs="Arial"/>
          <w:sz w:val="24"/>
          <w:szCs w:val="24"/>
        </w:rPr>
        <w:t>2</w:t>
      </w:r>
      <w:r w:rsidR="00C83745">
        <w:rPr>
          <w:rFonts w:ascii="Arial" w:hAnsi="Arial" w:cs="Arial"/>
          <w:sz w:val="24"/>
          <w:szCs w:val="24"/>
        </w:rPr>
        <w:t>3</w:t>
      </w:r>
      <w:r w:rsidR="003E30A2">
        <w:rPr>
          <w:rFonts w:ascii="Arial" w:hAnsi="Arial" w:cs="Arial"/>
          <w:sz w:val="24"/>
          <w:szCs w:val="24"/>
        </w:rPr>
        <w:t>.04.2020года</w:t>
      </w:r>
      <w:r w:rsidRPr="00304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3E30A2">
        <w:rPr>
          <w:rFonts w:ascii="Arial" w:hAnsi="Arial" w:cs="Arial"/>
          <w:sz w:val="24"/>
          <w:szCs w:val="24"/>
        </w:rPr>
        <w:t>2</w:t>
      </w:r>
      <w:r w:rsidR="00C83745">
        <w:rPr>
          <w:rFonts w:ascii="Arial" w:hAnsi="Arial" w:cs="Arial"/>
          <w:sz w:val="24"/>
          <w:szCs w:val="24"/>
        </w:rPr>
        <w:t>0</w:t>
      </w:r>
      <w:r w:rsidR="003E30A2">
        <w:rPr>
          <w:rFonts w:ascii="Arial" w:hAnsi="Arial" w:cs="Arial"/>
          <w:sz w:val="24"/>
          <w:szCs w:val="24"/>
        </w:rPr>
        <w:t>9</w:t>
      </w:r>
      <w:r w:rsidR="00C32240">
        <w:rPr>
          <w:rFonts w:ascii="Arial" w:hAnsi="Arial" w:cs="Arial"/>
          <w:sz w:val="24"/>
          <w:szCs w:val="24"/>
        </w:rPr>
        <w:t xml:space="preserve"> «</w:t>
      </w:r>
      <w:r w:rsidR="003E30A2">
        <w:rPr>
          <w:rFonts w:ascii="Arial" w:eastAsia="Calibri" w:hAnsi="Arial" w:cs="Arial"/>
          <w:bCs/>
          <w:sz w:val="24"/>
          <w:szCs w:val="24"/>
          <w:lang w:eastAsia="en-US"/>
        </w:rPr>
        <w:t xml:space="preserve">О передаче </w:t>
      </w:r>
      <w:r w:rsidR="00922B1C">
        <w:rPr>
          <w:rFonts w:ascii="Arial" w:eastAsia="Calibri" w:hAnsi="Arial" w:cs="Arial"/>
          <w:bCs/>
          <w:sz w:val="24"/>
          <w:szCs w:val="24"/>
          <w:lang w:eastAsia="en-US"/>
        </w:rPr>
        <w:t>осуществления</w:t>
      </w:r>
      <w:r w:rsidR="003E30A2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922B1C">
        <w:rPr>
          <w:rFonts w:ascii="Arial" w:eastAsia="Calibri" w:hAnsi="Arial" w:cs="Arial"/>
          <w:bCs/>
          <w:sz w:val="24"/>
          <w:szCs w:val="24"/>
          <w:lang w:eastAsia="en-US"/>
        </w:rPr>
        <w:t xml:space="preserve">части полномочий </w:t>
      </w:r>
      <w:r w:rsidR="00C83745">
        <w:rPr>
          <w:rFonts w:ascii="Arial" w:eastAsia="Calibri" w:hAnsi="Arial" w:cs="Arial"/>
          <w:sz w:val="24"/>
          <w:szCs w:val="24"/>
          <w:lang w:eastAsia="en-US"/>
        </w:rPr>
        <w:t>Криниченского</w:t>
      </w:r>
      <w:r w:rsidR="00B603E0" w:rsidRPr="00B603E0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Острогожского муниципального района Воронежской области</w:t>
      </w:r>
      <w:r w:rsidR="00922B1C">
        <w:rPr>
          <w:rFonts w:ascii="Arial" w:eastAsia="Calibri" w:hAnsi="Arial" w:cs="Arial"/>
          <w:sz w:val="24"/>
          <w:szCs w:val="24"/>
          <w:lang w:eastAsia="en-US"/>
        </w:rPr>
        <w:t xml:space="preserve"> по вопросу формирования, утверждения,</w:t>
      </w:r>
      <w:r w:rsidR="000117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2B1C">
        <w:rPr>
          <w:rFonts w:ascii="Arial" w:eastAsia="Calibri" w:hAnsi="Arial" w:cs="Arial"/>
          <w:sz w:val="24"/>
          <w:szCs w:val="24"/>
          <w:lang w:eastAsia="en-US"/>
        </w:rPr>
        <w:t xml:space="preserve">исполнения </w:t>
      </w:r>
      <w:r w:rsidR="00A36CDB">
        <w:rPr>
          <w:rFonts w:ascii="Arial" w:eastAsia="Calibri" w:hAnsi="Arial" w:cs="Arial"/>
          <w:sz w:val="24"/>
          <w:szCs w:val="24"/>
          <w:lang w:eastAsia="en-US"/>
        </w:rPr>
        <w:t xml:space="preserve">бюджета поселения и </w:t>
      </w:r>
      <w:proofErr w:type="gramStart"/>
      <w:r w:rsidR="00A36CDB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A36C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2B1C">
        <w:rPr>
          <w:rFonts w:ascii="Arial" w:eastAsia="Calibri" w:hAnsi="Arial" w:cs="Arial"/>
          <w:sz w:val="24"/>
          <w:szCs w:val="24"/>
          <w:lang w:eastAsia="en-US"/>
        </w:rPr>
        <w:t>исполнением данного бюджета администрации</w:t>
      </w:r>
      <w:r w:rsidR="003E30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2B1C">
        <w:rPr>
          <w:rFonts w:ascii="Arial" w:eastAsia="Calibri" w:hAnsi="Arial" w:cs="Arial"/>
          <w:sz w:val="24"/>
          <w:szCs w:val="24"/>
          <w:lang w:eastAsia="en-US"/>
        </w:rPr>
        <w:t>Острогожского муниципального района</w:t>
      </w:r>
      <w:r w:rsidR="00B603E0">
        <w:rPr>
          <w:rFonts w:ascii="Arial" w:eastAsia="Calibri" w:hAnsi="Arial" w:cs="Arial"/>
          <w:sz w:val="24"/>
          <w:szCs w:val="24"/>
          <w:lang w:eastAsia="en-US"/>
        </w:rPr>
        <w:t>»</w:t>
      </w:r>
    </w:p>
    <w:bookmarkEnd w:id="0"/>
    <w:p w:rsidR="00082BB8" w:rsidRPr="00304091" w:rsidRDefault="00082BB8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Pr="00304091" w:rsidRDefault="00B603E0" w:rsidP="00A36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Ра</w:t>
      </w:r>
      <w:r w:rsidR="00C32240">
        <w:rPr>
          <w:rFonts w:ascii="Arial" w:hAnsi="Arial" w:cs="Arial"/>
          <w:sz w:val="24"/>
          <w:szCs w:val="24"/>
          <w:lang w:eastAsia="en-US"/>
        </w:rPr>
        <w:t>ссм</w:t>
      </w:r>
      <w:r>
        <w:rPr>
          <w:rFonts w:ascii="Arial" w:hAnsi="Arial" w:cs="Arial"/>
          <w:sz w:val="24"/>
          <w:szCs w:val="24"/>
          <w:lang w:eastAsia="en-US"/>
        </w:rPr>
        <w:t>отрев экспертное заключение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Правового </w:t>
      </w:r>
      <w:r w:rsidR="003E30A2">
        <w:rPr>
          <w:rFonts w:ascii="Arial" w:hAnsi="Arial" w:cs="Arial"/>
          <w:sz w:val="24"/>
          <w:szCs w:val="24"/>
          <w:lang w:eastAsia="en-US"/>
        </w:rPr>
        <w:t xml:space="preserve">Управления </w:t>
      </w:r>
      <w:r w:rsidRPr="00922B1C">
        <w:rPr>
          <w:rFonts w:ascii="Arial" w:hAnsi="Arial" w:cs="Arial"/>
          <w:sz w:val="24"/>
          <w:szCs w:val="24"/>
          <w:lang w:eastAsia="en-US"/>
        </w:rPr>
        <w:t>от</w:t>
      </w:r>
      <w:r w:rsidR="003E30A2">
        <w:rPr>
          <w:rFonts w:ascii="Arial" w:hAnsi="Arial" w:cs="Arial"/>
          <w:sz w:val="24"/>
          <w:szCs w:val="24"/>
          <w:lang w:eastAsia="en-US"/>
        </w:rPr>
        <w:t xml:space="preserve"> 08.</w:t>
      </w:r>
      <w:r w:rsidRPr="00922B1C">
        <w:rPr>
          <w:rFonts w:ascii="Arial" w:hAnsi="Arial" w:cs="Arial"/>
          <w:sz w:val="24"/>
          <w:szCs w:val="24"/>
          <w:lang w:eastAsia="en-US"/>
        </w:rPr>
        <w:t>06.2020</w:t>
      </w:r>
      <w:r w:rsidR="003E30A2">
        <w:rPr>
          <w:rFonts w:ascii="Arial" w:hAnsi="Arial" w:cs="Arial"/>
          <w:sz w:val="24"/>
          <w:szCs w:val="24"/>
          <w:lang w:eastAsia="en-US"/>
        </w:rPr>
        <w:t xml:space="preserve"> года </w:t>
      </w:r>
      <w:r w:rsidRPr="00922B1C">
        <w:rPr>
          <w:rFonts w:ascii="Arial" w:hAnsi="Arial" w:cs="Arial"/>
          <w:sz w:val="24"/>
          <w:szCs w:val="24"/>
          <w:lang w:eastAsia="en-US"/>
        </w:rPr>
        <w:t>№</w:t>
      </w:r>
      <w:r w:rsidR="003E30A2">
        <w:rPr>
          <w:rFonts w:ascii="Arial" w:hAnsi="Arial" w:cs="Arial"/>
          <w:sz w:val="24"/>
          <w:szCs w:val="24"/>
          <w:lang w:eastAsia="en-US"/>
        </w:rPr>
        <w:t xml:space="preserve"> 19-62/20-15</w:t>
      </w:r>
      <w:r w:rsidR="00C83745">
        <w:rPr>
          <w:rFonts w:ascii="Arial" w:hAnsi="Arial" w:cs="Arial"/>
          <w:sz w:val="24"/>
          <w:szCs w:val="24"/>
          <w:lang w:eastAsia="en-US"/>
        </w:rPr>
        <w:t>9</w:t>
      </w:r>
      <w:r w:rsidR="00922B1C" w:rsidRPr="00922B1C">
        <w:rPr>
          <w:rFonts w:ascii="Arial" w:hAnsi="Arial" w:cs="Arial"/>
          <w:sz w:val="24"/>
          <w:szCs w:val="24"/>
          <w:lang w:eastAsia="en-US"/>
        </w:rPr>
        <w:t>-П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на решение Совета народных депутатов </w:t>
      </w:r>
      <w:r w:rsidR="00C83745">
        <w:rPr>
          <w:rFonts w:ascii="Arial" w:hAnsi="Arial" w:cs="Arial"/>
          <w:sz w:val="24"/>
          <w:szCs w:val="24"/>
          <w:lang w:eastAsia="en-US"/>
        </w:rPr>
        <w:t>Криниченского</w:t>
      </w:r>
      <w:r w:rsidRPr="00922B1C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>
        <w:rPr>
          <w:rFonts w:ascii="Arial" w:hAnsi="Arial" w:cs="Arial"/>
          <w:sz w:val="24"/>
          <w:szCs w:val="24"/>
          <w:lang w:eastAsia="en-US"/>
        </w:rPr>
        <w:t xml:space="preserve"> поселения Острогожского муниципального р</w:t>
      </w:r>
      <w:r w:rsidR="003E30A2">
        <w:rPr>
          <w:rFonts w:ascii="Arial" w:hAnsi="Arial" w:cs="Arial"/>
          <w:sz w:val="24"/>
          <w:szCs w:val="24"/>
          <w:lang w:eastAsia="en-US"/>
        </w:rPr>
        <w:t>айона Воронежской области от 2</w:t>
      </w:r>
      <w:r w:rsidR="00C83745">
        <w:rPr>
          <w:rFonts w:ascii="Arial" w:hAnsi="Arial" w:cs="Arial"/>
          <w:sz w:val="24"/>
          <w:szCs w:val="24"/>
          <w:lang w:eastAsia="en-US"/>
        </w:rPr>
        <w:t>3</w:t>
      </w:r>
      <w:r w:rsidR="00922B1C">
        <w:rPr>
          <w:rFonts w:ascii="Arial" w:hAnsi="Arial" w:cs="Arial"/>
          <w:sz w:val="24"/>
          <w:szCs w:val="24"/>
          <w:lang w:eastAsia="en-US"/>
        </w:rPr>
        <w:t>.04.2020 года №</w:t>
      </w:r>
      <w:r w:rsidR="00C83745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3E30A2">
        <w:rPr>
          <w:rFonts w:ascii="Arial" w:hAnsi="Arial" w:cs="Arial"/>
          <w:sz w:val="24"/>
          <w:szCs w:val="24"/>
          <w:lang w:eastAsia="en-US"/>
        </w:rPr>
        <w:t>9,</w:t>
      </w:r>
      <w:r w:rsidR="00082BB8" w:rsidRPr="002F2D16">
        <w:rPr>
          <w:rFonts w:ascii="Arial" w:hAnsi="Arial" w:cs="Arial"/>
          <w:sz w:val="24"/>
          <w:szCs w:val="24"/>
          <w:lang w:eastAsia="en-US"/>
        </w:rPr>
        <w:t xml:space="preserve"> целях приведения нормативно-</w:t>
      </w:r>
      <w:r w:rsidR="003E30A2">
        <w:rPr>
          <w:rFonts w:ascii="Arial" w:hAnsi="Arial" w:cs="Arial"/>
          <w:sz w:val="24"/>
          <w:szCs w:val="24"/>
          <w:lang w:eastAsia="en-US"/>
        </w:rPr>
        <w:t>правовых актов в соответствие с действующим законодательством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Совет народных депутатов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83745">
        <w:rPr>
          <w:rFonts w:ascii="Arial" w:hAnsi="Arial" w:cs="Arial"/>
          <w:sz w:val="24"/>
          <w:szCs w:val="24"/>
        </w:rPr>
        <w:t>Криниченского</w:t>
      </w:r>
      <w:r w:rsidR="00082BB8" w:rsidRPr="006610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="004140C4">
        <w:rPr>
          <w:rFonts w:ascii="Arial" w:hAnsi="Arial" w:cs="Arial"/>
          <w:sz w:val="24"/>
          <w:szCs w:val="24"/>
        </w:rPr>
        <w:t xml:space="preserve">Воронежской области </w:t>
      </w:r>
      <w:proofErr w:type="gramEnd"/>
    </w:p>
    <w:p w:rsidR="004140C4" w:rsidRDefault="003E30A2" w:rsidP="003E30A2">
      <w:pPr>
        <w:pStyle w:val="a9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</w:t>
      </w:r>
      <w:r w:rsidR="00922B1C">
        <w:rPr>
          <w:rFonts w:ascii="Arial" w:hAnsi="Arial" w:cs="Arial"/>
          <w:sz w:val="24"/>
          <w:szCs w:val="24"/>
        </w:rPr>
        <w:t>Л</w:t>
      </w:r>
      <w:r w:rsidR="00082BB8" w:rsidRPr="008A0841">
        <w:rPr>
          <w:rFonts w:ascii="Arial" w:hAnsi="Arial" w:cs="Arial"/>
          <w:sz w:val="24"/>
          <w:szCs w:val="24"/>
        </w:rPr>
        <w:t>:</w:t>
      </w:r>
    </w:p>
    <w:p w:rsidR="004140C4" w:rsidRDefault="00A36CDB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1AD7">
        <w:rPr>
          <w:rFonts w:ascii="Arial" w:hAnsi="Arial" w:cs="Arial"/>
          <w:sz w:val="24"/>
          <w:szCs w:val="24"/>
        </w:rPr>
        <w:t>Решение Совета народных</w:t>
      </w:r>
      <w:r w:rsidR="00DC1AD7" w:rsidRPr="00921E57">
        <w:rPr>
          <w:rFonts w:ascii="Arial" w:hAnsi="Arial" w:cs="Arial"/>
          <w:sz w:val="24"/>
          <w:szCs w:val="24"/>
        </w:rPr>
        <w:t xml:space="preserve"> </w:t>
      </w:r>
      <w:r w:rsidR="00C83745">
        <w:rPr>
          <w:rFonts w:ascii="Arial" w:hAnsi="Arial" w:cs="Arial"/>
          <w:sz w:val="24"/>
          <w:szCs w:val="24"/>
        </w:rPr>
        <w:t>Криниченского</w:t>
      </w:r>
      <w:r w:rsidR="003E30A2">
        <w:rPr>
          <w:rFonts w:ascii="Arial" w:hAnsi="Arial" w:cs="Arial"/>
          <w:sz w:val="24"/>
          <w:szCs w:val="24"/>
        </w:rPr>
        <w:t xml:space="preserve"> сельского поселения</w:t>
      </w:r>
      <w:r w:rsidR="00DC1AD7" w:rsidRPr="00CC7B6B">
        <w:rPr>
          <w:rFonts w:ascii="Arial" w:hAnsi="Arial" w:cs="Arial"/>
          <w:sz w:val="24"/>
          <w:szCs w:val="24"/>
        </w:rPr>
        <w:t xml:space="preserve"> о</w:t>
      </w:r>
      <w:r w:rsidR="003E30A2">
        <w:rPr>
          <w:rFonts w:ascii="Arial" w:hAnsi="Arial" w:cs="Arial"/>
          <w:sz w:val="24"/>
          <w:szCs w:val="24"/>
        </w:rPr>
        <w:t>т 2</w:t>
      </w:r>
      <w:r w:rsidR="00C83745">
        <w:rPr>
          <w:rFonts w:ascii="Arial" w:hAnsi="Arial" w:cs="Arial"/>
          <w:sz w:val="24"/>
          <w:szCs w:val="24"/>
        </w:rPr>
        <w:t>3</w:t>
      </w:r>
      <w:r w:rsidR="00DC1AD7">
        <w:rPr>
          <w:rFonts w:ascii="Arial" w:hAnsi="Arial" w:cs="Arial"/>
          <w:sz w:val="24"/>
          <w:szCs w:val="24"/>
        </w:rPr>
        <w:t>.04.2020</w:t>
      </w:r>
      <w:r>
        <w:rPr>
          <w:rFonts w:ascii="Arial" w:hAnsi="Arial" w:cs="Arial"/>
          <w:sz w:val="24"/>
          <w:szCs w:val="24"/>
        </w:rPr>
        <w:t xml:space="preserve"> </w:t>
      </w:r>
      <w:r w:rsidR="003E30A2">
        <w:rPr>
          <w:rFonts w:ascii="Arial" w:hAnsi="Arial" w:cs="Arial"/>
          <w:sz w:val="24"/>
          <w:szCs w:val="24"/>
        </w:rPr>
        <w:t>года</w:t>
      </w:r>
      <w:r w:rsidR="00DC1AD7" w:rsidRPr="00304091">
        <w:rPr>
          <w:rFonts w:ascii="Arial" w:hAnsi="Arial" w:cs="Arial"/>
          <w:sz w:val="24"/>
          <w:szCs w:val="24"/>
        </w:rPr>
        <w:t xml:space="preserve"> </w:t>
      </w:r>
      <w:r w:rsidR="00C83745">
        <w:rPr>
          <w:rFonts w:ascii="Arial" w:hAnsi="Arial" w:cs="Arial"/>
          <w:sz w:val="24"/>
          <w:szCs w:val="24"/>
        </w:rPr>
        <w:t>№ 20</w:t>
      </w:r>
      <w:r w:rsidR="003E30A2">
        <w:rPr>
          <w:rFonts w:ascii="Arial" w:hAnsi="Arial" w:cs="Arial"/>
          <w:sz w:val="24"/>
          <w:szCs w:val="24"/>
        </w:rPr>
        <w:t>9</w:t>
      </w:r>
      <w:r w:rsidR="00DC1AD7">
        <w:rPr>
          <w:rFonts w:ascii="Arial" w:hAnsi="Arial" w:cs="Arial"/>
          <w:sz w:val="24"/>
          <w:szCs w:val="24"/>
        </w:rPr>
        <w:t xml:space="preserve"> «О </w:t>
      </w:r>
      <w:r w:rsid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>п</w:t>
      </w:r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>ереда</w:t>
      </w:r>
      <w:r w:rsidR="003E30A2">
        <w:rPr>
          <w:rFonts w:ascii="Arial" w:eastAsia="Calibri" w:hAnsi="Arial" w:cs="Arial"/>
          <w:color w:val="000000"/>
          <w:sz w:val="24"/>
          <w:szCs w:val="24"/>
          <w:lang w:eastAsia="ar-SA"/>
        </w:rPr>
        <w:t>че</w:t>
      </w:r>
      <w:r w:rsid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осуществления</w:t>
      </w:r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части полномочий </w:t>
      </w:r>
      <w:r w:rsidR="00C83745">
        <w:rPr>
          <w:rFonts w:ascii="Arial" w:eastAsia="Calibri" w:hAnsi="Arial" w:cs="Arial"/>
          <w:color w:val="000000"/>
          <w:sz w:val="24"/>
          <w:szCs w:val="24"/>
          <w:lang w:eastAsia="ar-SA"/>
        </w:rPr>
        <w:t>Криниченского</w:t>
      </w:r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  <w:r w:rsidRPr="00A36C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603E0">
        <w:rPr>
          <w:rFonts w:ascii="Arial" w:eastAsia="Calibri" w:hAnsi="Arial" w:cs="Arial"/>
          <w:sz w:val="24"/>
          <w:szCs w:val="24"/>
          <w:lang w:eastAsia="en-US"/>
        </w:rPr>
        <w:t>Острогожского муниципального района Воронежской области</w:t>
      </w:r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по вопросу формирования, утверждения, исполнения бюджета поселения и </w:t>
      </w:r>
      <w:proofErr w:type="gramStart"/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контроля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исполнением данного бюджета а</w:t>
      </w:r>
      <w:r w:rsidR="00DC1AD7" w:rsidRPr="00DC1AD7">
        <w:rPr>
          <w:rFonts w:ascii="Arial" w:eastAsia="Calibri" w:hAnsi="Arial" w:cs="Arial"/>
          <w:color w:val="000000"/>
          <w:sz w:val="24"/>
          <w:szCs w:val="24"/>
          <w:lang w:eastAsia="ar-SA"/>
        </w:rPr>
        <w:t>дминистрации Острогожского муниципального района</w:t>
      </w:r>
      <w:r w:rsidR="003E30A2">
        <w:rPr>
          <w:rFonts w:ascii="Arial" w:eastAsia="Calibri" w:hAnsi="Arial" w:cs="Arial"/>
          <w:color w:val="000000"/>
          <w:sz w:val="24"/>
          <w:szCs w:val="24"/>
          <w:lang w:eastAsia="ar-SA"/>
        </w:rPr>
        <w:t>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отменить.</w:t>
      </w:r>
    </w:p>
    <w:p w:rsidR="00AF2042" w:rsidRPr="00AF2042" w:rsidRDefault="00AF2042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042">
        <w:rPr>
          <w:rFonts w:ascii="Arial" w:hAnsi="Arial" w:cs="Arial"/>
          <w:sz w:val="24"/>
          <w:szCs w:val="24"/>
        </w:rPr>
        <w:t>2.Настоящее постановление подлежит обнародованию и вступает в силу с момента его обнародования.</w:t>
      </w:r>
    </w:p>
    <w:p w:rsidR="00AF2042" w:rsidRDefault="00AF2042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 xml:space="preserve">Глава </w:t>
      </w:r>
      <w:r w:rsidR="00C83745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 xml:space="preserve">сельского поселения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E30A2">
        <w:rPr>
          <w:rFonts w:ascii="Arial" w:hAnsi="Arial" w:cs="Arial"/>
          <w:sz w:val="24"/>
          <w:szCs w:val="24"/>
        </w:rPr>
        <w:t>Ю.</w:t>
      </w:r>
      <w:r w:rsidR="00C83745">
        <w:rPr>
          <w:rFonts w:ascii="Arial" w:hAnsi="Arial" w:cs="Arial"/>
          <w:sz w:val="24"/>
          <w:szCs w:val="24"/>
        </w:rPr>
        <w:t>В</w:t>
      </w:r>
      <w:r w:rsidR="003E30A2">
        <w:rPr>
          <w:rFonts w:ascii="Arial" w:hAnsi="Arial" w:cs="Arial"/>
          <w:sz w:val="24"/>
          <w:szCs w:val="24"/>
        </w:rPr>
        <w:t xml:space="preserve">. </w:t>
      </w:r>
      <w:r w:rsidR="00C83745">
        <w:rPr>
          <w:rFonts w:ascii="Arial" w:hAnsi="Arial" w:cs="Arial"/>
          <w:sz w:val="24"/>
          <w:szCs w:val="24"/>
        </w:rPr>
        <w:t>Пикулин</w:t>
      </w:r>
    </w:p>
    <w:sectPr w:rsidR="00082BB8" w:rsidSect="003567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F5"/>
    <w:multiLevelType w:val="multilevel"/>
    <w:tmpl w:val="19AE6C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890F0C"/>
    <w:multiLevelType w:val="multilevel"/>
    <w:tmpl w:val="E58CAAE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531D42E1"/>
    <w:multiLevelType w:val="hybridMultilevel"/>
    <w:tmpl w:val="8D4641DA"/>
    <w:lvl w:ilvl="0" w:tplc="2A92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29A40E0"/>
    <w:multiLevelType w:val="hybridMultilevel"/>
    <w:tmpl w:val="5DF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BB7"/>
    <w:rsid w:val="0001170C"/>
    <w:rsid w:val="000119F1"/>
    <w:rsid w:val="000122A3"/>
    <w:rsid w:val="00036F7E"/>
    <w:rsid w:val="00082BB8"/>
    <w:rsid w:val="000B5D09"/>
    <w:rsid w:val="000C27D7"/>
    <w:rsid w:val="001728C3"/>
    <w:rsid w:val="001A37F2"/>
    <w:rsid w:val="00205753"/>
    <w:rsid w:val="002277FF"/>
    <w:rsid w:val="00227BC2"/>
    <w:rsid w:val="00280075"/>
    <w:rsid w:val="00295AA2"/>
    <w:rsid w:val="002F2D16"/>
    <w:rsid w:val="00304091"/>
    <w:rsid w:val="00325D9F"/>
    <w:rsid w:val="003441DF"/>
    <w:rsid w:val="003567F0"/>
    <w:rsid w:val="003E30A2"/>
    <w:rsid w:val="003F1BB7"/>
    <w:rsid w:val="004140C4"/>
    <w:rsid w:val="00461F1B"/>
    <w:rsid w:val="00465F79"/>
    <w:rsid w:val="00484343"/>
    <w:rsid w:val="004A00FD"/>
    <w:rsid w:val="004A54B5"/>
    <w:rsid w:val="00544D4A"/>
    <w:rsid w:val="005B3C23"/>
    <w:rsid w:val="0066107D"/>
    <w:rsid w:val="0067340C"/>
    <w:rsid w:val="00695986"/>
    <w:rsid w:val="006B45DB"/>
    <w:rsid w:val="007558B4"/>
    <w:rsid w:val="007B3E4B"/>
    <w:rsid w:val="007D6416"/>
    <w:rsid w:val="007F3B42"/>
    <w:rsid w:val="00827031"/>
    <w:rsid w:val="0086424B"/>
    <w:rsid w:val="00870C35"/>
    <w:rsid w:val="008746FB"/>
    <w:rsid w:val="008863E5"/>
    <w:rsid w:val="00896F26"/>
    <w:rsid w:val="008A0841"/>
    <w:rsid w:val="008A2868"/>
    <w:rsid w:val="008C4B11"/>
    <w:rsid w:val="008D3BF1"/>
    <w:rsid w:val="008E735A"/>
    <w:rsid w:val="008F5291"/>
    <w:rsid w:val="00920056"/>
    <w:rsid w:val="00921E57"/>
    <w:rsid w:val="00922B1C"/>
    <w:rsid w:val="00923FB9"/>
    <w:rsid w:val="00927E1B"/>
    <w:rsid w:val="00996223"/>
    <w:rsid w:val="009A0B2B"/>
    <w:rsid w:val="00A01F80"/>
    <w:rsid w:val="00A125DA"/>
    <w:rsid w:val="00A27164"/>
    <w:rsid w:val="00A27964"/>
    <w:rsid w:val="00A36CDB"/>
    <w:rsid w:val="00A63F94"/>
    <w:rsid w:val="00A9734E"/>
    <w:rsid w:val="00AB18D2"/>
    <w:rsid w:val="00AF2042"/>
    <w:rsid w:val="00B603E0"/>
    <w:rsid w:val="00B90DB1"/>
    <w:rsid w:val="00BD48CB"/>
    <w:rsid w:val="00C32240"/>
    <w:rsid w:val="00C63E79"/>
    <w:rsid w:val="00C83643"/>
    <w:rsid w:val="00C83745"/>
    <w:rsid w:val="00CB56D5"/>
    <w:rsid w:val="00CC7B6B"/>
    <w:rsid w:val="00DC1AD7"/>
    <w:rsid w:val="00E51111"/>
    <w:rsid w:val="00E9106F"/>
    <w:rsid w:val="00ED5783"/>
    <w:rsid w:val="00F07651"/>
    <w:rsid w:val="00F07C65"/>
    <w:rsid w:val="00F32DCF"/>
    <w:rsid w:val="00FC103E"/>
    <w:rsid w:val="00FC2E5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D57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8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4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8434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8434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43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8434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4343"/>
    <w:rPr>
      <w:rFonts w:cs="Times New Roman"/>
      <w:sz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484343"/>
    <w:rPr>
      <w:rFonts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84343"/>
    <w:rPr>
      <w:rFonts w:cs="Times New Roman"/>
      <w:b/>
      <w:sz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48434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uiPriority w:val="99"/>
    <w:qFormat/>
    <w:rsid w:val="00484343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484343"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rsid w:val="004843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84343"/>
    <w:rPr>
      <w:rFonts w:ascii="Cambria" w:hAnsi="Cambria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484343"/>
    <w:rPr>
      <w:rFonts w:cs="Times New Roman"/>
      <w:b/>
    </w:rPr>
  </w:style>
  <w:style w:type="character" w:styleId="a8">
    <w:name w:val="Emphasis"/>
    <w:uiPriority w:val="99"/>
    <w:qFormat/>
    <w:rsid w:val="00484343"/>
    <w:rPr>
      <w:rFonts w:cs="Times New Roman"/>
      <w:i/>
    </w:rPr>
  </w:style>
  <w:style w:type="paragraph" w:styleId="a9">
    <w:name w:val="No Spacing"/>
    <w:basedOn w:val="a"/>
    <w:link w:val="aa"/>
    <w:uiPriority w:val="99"/>
    <w:qFormat/>
    <w:rsid w:val="00484343"/>
  </w:style>
  <w:style w:type="character" w:customStyle="1" w:styleId="aa">
    <w:name w:val="Без интервала Знак"/>
    <w:link w:val="a9"/>
    <w:uiPriority w:val="99"/>
    <w:locked/>
    <w:rsid w:val="00484343"/>
    <w:rPr>
      <w:rFonts w:cs="Times New Roman"/>
      <w:lang w:eastAsia="ru-RU"/>
    </w:rPr>
  </w:style>
  <w:style w:type="paragraph" w:styleId="ab">
    <w:name w:val="List Paragraph"/>
    <w:basedOn w:val="a"/>
    <w:uiPriority w:val="99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48434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84343"/>
    <w:rPr>
      <w:rFonts w:cs="Times New Roman"/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4843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84343"/>
    <w:rPr>
      <w:rFonts w:cs="Times New Roman"/>
      <w:b/>
      <w:bCs/>
      <w:i/>
      <w:iCs/>
      <w:color w:val="4F81BD"/>
      <w:lang w:eastAsia="ru-RU"/>
    </w:rPr>
  </w:style>
  <w:style w:type="character" w:styleId="ae">
    <w:name w:val="Subtle Emphasis"/>
    <w:uiPriority w:val="99"/>
    <w:qFormat/>
    <w:rsid w:val="00484343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484343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48434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84343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8434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84343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90D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rsid w:val="002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057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21</cp:revision>
  <cp:lastPrinted>2020-06-22T08:42:00Z</cp:lastPrinted>
  <dcterms:created xsi:type="dcterms:W3CDTF">2015-07-13T14:30:00Z</dcterms:created>
  <dcterms:modified xsi:type="dcterms:W3CDTF">2020-06-26T06:24:00Z</dcterms:modified>
</cp:coreProperties>
</file>