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1C" w:rsidRPr="00B3600D" w:rsidRDefault="00EB031C" w:rsidP="00EB031C">
      <w:pPr>
        <w:jc w:val="center"/>
        <w:rPr>
          <w:rFonts w:ascii="Arial" w:hAnsi="Arial" w:cs="Arial"/>
        </w:rPr>
      </w:pPr>
      <w:r w:rsidRPr="00B3600D">
        <w:rPr>
          <w:rFonts w:ascii="Arial" w:hAnsi="Arial" w:cs="Arial"/>
        </w:rPr>
        <w:t xml:space="preserve">АДМИНИСТРАЦИЯ </w:t>
      </w:r>
      <w:r w:rsidR="00DF5993" w:rsidRPr="00B3600D">
        <w:rPr>
          <w:rFonts w:ascii="Arial" w:hAnsi="Arial" w:cs="Arial"/>
        </w:rPr>
        <w:t>КРИНИЧЕНСКОГО</w:t>
      </w:r>
      <w:r w:rsidRPr="00B3600D">
        <w:rPr>
          <w:rFonts w:ascii="Arial" w:hAnsi="Arial" w:cs="Arial"/>
        </w:rPr>
        <w:t xml:space="preserve"> СЕЛЬСКОГО ПОСЕЛЕНИЯ</w:t>
      </w:r>
    </w:p>
    <w:p w:rsidR="00EB031C" w:rsidRPr="00B3600D" w:rsidRDefault="00EB031C" w:rsidP="00EB031C">
      <w:pPr>
        <w:jc w:val="center"/>
        <w:rPr>
          <w:rFonts w:ascii="Arial" w:hAnsi="Arial" w:cs="Arial"/>
        </w:rPr>
      </w:pPr>
      <w:r w:rsidRPr="00B3600D">
        <w:rPr>
          <w:rFonts w:ascii="Arial" w:hAnsi="Arial" w:cs="Arial"/>
        </w:rPr>
        <w:t>ОСТРОГОЖСКОГО МУНИЦИПАЛЬНОГО РАЙОНА</w:t>
      </w:r>
    </w:p>
    <w:p w:rsidR="00EB031C" w:rsidRPr="00B3600D" w:rsidRDefault="00EB031C" w:rsidP="00EB031C">
      <w:pPr>
        <w:jc w:val="center"/>
        <w:rPr>
          <w:rFonts w:ascii="Arial" w:hAnsi="Arial" w:cs="Arial"/>
        </w:rPr>
      </w:pPr>
      <w:r w:rsidRPr="00B3600D">
        <w:rPr>
          <w:rFonts w:ascii="Arial" w:hAnsi="Arial" w:cs="Arial"/>
        </w:rPr>
        <w:t>ВОРОНЕЖСКОЙ ОБЛАСТИ</w:t>
      </w:r>
    </w:p>
    <w:p w:rsidR="00EB031C" w:rsidRPr="00B3600D" w:rsidRDefault="00EB031C" w:rsidP="00EB031C">
      <w:pPr>
        <w:jc w:val="center"/>
        <w:rPr>
          <w:rFonts w:ascii="Arial" w:hAnsi="Arial" w:cs="Arial"/>
        </w:rPr>
      </w:pPr>
    </w:p>
    <w:p w:rsidR="00EB031C" w:rsidRPr="00B3600D" w:rsidRDefault="00EB031C" w:rsidP="00EB031C">
      <w:pPr>
        <w:jc w:val="center"/>
        <w:rPr>
          <w:rFonts w:ascii="Arial" w:hAnsi="Arial" w:cs="Arial"/>
        </w:rPr>
      </w:pPr>
      <w:r w:rsidRPr="00B3600D">
        <w:rPr>
          <w:rFonts w:ascii="Arial" w:hAnsi="Arial" w:cs="Arial"/>
        </w:rPr>
        <w:t>ПОСТАНОВЛЕНИЕ</w:t>
      </w:r>
    </w:p>
    <w:p w:rsidR="00EB031C" w:rsidRPr="00B3600D" w:rsidRDefault="00EB031C" w:rsidP="00EB031C">
      <w:pPr>
        <w:rPr>
          <w:rFonts w:ascii="Arial" w:hAnsi="Arial" w:cs="Arial"/>
        </w:rPr>
      </w:pPr>
    </w:p>
    <w:p w:rsidR="00EB031C" w:rsidRPr="00B3600D" w:rsidRDefault="00537EE5" w:rsidP="00EB031C">
      <w:pPr>
        <w:rPr>
          <w:rFonts w:ascii="Arial" w:hAnsi="Arial" w:cs="Arial"/>
        </w:rPr>
      </w:pPr>
      <w:r w:rsidRPr="00B3600D">
        <w:rPr>
          <w:rFonts w:ascii="Arial" w:hAnsi="Arial" w:cs="Arial"/>
        </w:rPr>
        <w:t>от «</w:t>
      </w:r>
      <w:r w:rsidR="004368C3" w:rsidRPr="00B3600D">
        <w:rPr>
          <w:rFonts w:ascii="Arial" w:hAnsi="Arial" w:cs="Arial"/>
        </w:rPr>
        <w:t>13</w:t>
      </w:r>
      <w:r w:rsidR="00EB031C" w:rsidRPr="00B3600D">
        <w:rPr>
          <w:rFonts w:ascii="Arial" w:hAnsi="Arial" w:cs="Arial"/>
        </w:rPr>
        <w:t>» сентября 2017г.</w:t>
      </w:r>
      <w:r w:rsidR="004368C3" w:rsidRPr="00B3600D">
        <w:rPr>
          <w:rFonts w:ascii="Arial" w:hAnsi="Arial" w:cs="Arial"/>
        </w:rPr>
        <w:t xml:space="preserve">                                                                    </w:t>
      </w:r>
      <w:r w:rsidR="00EB031C" w:rsidRPr="00B3600D">
        <w:rPr>
          <w:rFonts w:ascii="Arial" w:hAnsi="Arial" w:cs="Arial"/>
        </w:rPr>
        <w:t xml:space="preserve"> № 3</w:t>
      </w:r>
      <w:r w:rsidR="004368C3" w:rsidRPr="00B3600D">
        <w:rPr>
          <w:rFonts w:ascii="Arial" w:hAnsi="Arial" w:cs="Arial"/>
        </w:rPr>
        <w:t>9</w:t>
      </w:r>
      <w:r w:rsidR="00D33A34" w:rsidRPr="00B3600D">
        <w:rPr>
          <w:rFonts w:ascii="Arial" w:hAnsi="Arial" w:cs="Arial"/>
        </w:rPr>
        <w:t xml:space="preserve">                                                                </w:t>
      </w:r>
    </w:p>
    <w:p w:rsidR="00EB031C" w:rsidRPr="00B3600D" w:rsidRDefault="00EB031C" w:rsidP="00EB031C">
      <w:pPr>
        <w:rPr>
          <w:rFonts w:ascii="Arial" w:hAnsi="Arial" w:cs="Arial"/>
        </w:rPr>
      </w:pPr>
    </w:p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> </w:t>
      </w:r>
    </w:p>
    <w:tbl>
      <w:tblPr>
        <w:tblW w:w="102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3945"/>
      </w:tblGrid>
      <w:tr w:rsidR="004368C3" w:rsidRPr="00B3600D" w:rsidTr="004368C3">
        <w:trPr>
          <w:trHeight w:val="1890"/>
          <w:tblCellSpacing w:w="0" w:type="dxa"/>
        </w:trPr>
        <w:tc>
          <w:tcPr>
            <w:tcW w:w="6345" w:type="dxa"/>
            <w:vAlign w:val="center"/>
            <w:hideMark/>
          </w:tcPr>
          <w:p w:rsidR="004368C3" w:rsidRPr="00B3600D" w:rsidRDefault="004368C3" w:rsidP="004368C3">
            <w:pPr>
              <w:rPr>
                <w:rFonts w:ascii="Arial" w:hAnsi="Arial" w:cs="Arial"/>
                <w:b/>
                <w:bCs/>
              </w:rPr>
            </w:pPr>
            <w:r w:rsidRPr="00B3600D">
              <w:rPr>
                <w:rFonts w:ascii="Arial" w:hAnsi="Arial" w:cs="Arial"/>
                <w:b/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Pr="00B3600D">
              <w:rPr>
                <w:rFonts w:ascii="Arial" w:hAnsi="Arial" w:cs="Arial"/>
                <w:b/>
                <w:bCs/>
              </w:rPr>
              <w:t>Криниченского</w:t>
            </w:r>
            <w:proofErr w:type="spellEnd"/>
            <w:r w:rsidRPr="00B3600D">
              <w:rPr>
                <w:rFonts w:ascii="Arial" w:hAnsi="Arial" w:cs="Arial"/>
                <w:b/>
                <w:bCs/>
              </w:rPr>
              <w:t xml:space="preserve"> сельского поселения от 02.10.2015 г. № 62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в администрации </w:t>
            </w:r>
            <w:proofErr w:type="spellStart"/>
            <w:r w:rsidRPr="00B3600D">
              <w:rPr>
                <w:rFonts w:ascii="Arial" w:hAnsi="Arial" w:cs="Arial"/>
                <w:b/>
                <w:bCs/>
              </w:rPr>
              <w:t>Криниченского</w:t>
            </w:r>
            <w:proofErr w:type="spellEnd"/>
            <w:r w:rsidRPr="00B3600D">
              <w:rPr>
                <w:rFonts w:ascii="Arial" w:hAnsi="Arial" w:cs="Arial"/>
                <w:b/>
                <w:bCs/>
              </w:rPr>
              <w:t xml:space="preserve"> сельского поселения»</w:t>
            </w:r>
          </w:p>
          <w:p w:rsidR="004368C3" w:rsidRPr="00B3600D" w:rsidRDefault="004368C3" w:rsidP="004368C3">
            <w:pPr>
              <w:rPr>
                <w:rFonts w:ascii="Arial" w:hAnsi="Arial" w:cs="Arial"/>
              </w:rPr>
            </w:pPr>
          </w:p>
        </w:tc>
        <w:tc>
          <w:tcPr>
            <w:tcW w:w="3945" w:type="dxa"/>
            <w:vAlign w:val="center"/>
            <w:hideMark/>
          </w:tcPr>
          <w:p w:rsidR="004368C3" w:rsidRPr="00B3600D" w:rsidRDefault="004368C3" w:rsidP="004368C3">
            <w:pPr>
              <w:rPr>
                <w:rFonts w:ascii="Arial" w:hAnsi="Arial" w:cs="Arial"/>
              </w:rPr>
            </w:pPr>
            <w:r w:rsidRPr="00B3600D">
              <w:rPr>
                <w:rFonts w:ascii="Arial" w:hAnsi="Arial" w:cs="Arial"/>
              </w:rPr>
              <w:t> </w:t>
            </w:r>
          </w:p>
        </w:tc>
      </w:tr>
    </w:tbl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> </w:t>
      </w:r>
    </w:p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> </w:t>
      </w:r>
    </w:p>
    <w:p w:rsidR="004368C3" w:rsidRPr="00B3600D" w:rsidRDefault="004368C3" w:rsidP="004368C3">
      <w:pPr>
        <w:jc w:val="both"/>
        <w:rPr>
          <w:rFonts w:ascii="Arial" w:hAnsi="Arial" w:cs="Arial"/>
        </w:rPr>
      </w:pPr>
      <w:r w:rsidRPr="00B3600D">
        <w:rPr>
          <w:rFonts w:ascii="Arial" w:hAnsi="Arial" w:cs="Arial"/>
        </w:rPr>
        <w:t xml:space="preserve">                          </w:t>
      </w:r>
      <w:proofErr w:type="gramStart"/>
      <w:r w:rsidRPr="00B3600D">
        <w:rPr>
          <w:rFonts w:ascii="Arial" w:hAnsi="Arial" w:cs="Arial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10.03.2007 г. № 148, Постановлением Правительства РФ от 19.11.2014 г. № 121 «Об утверждении Правил присвоения, изменения и аннулирования адресов», Уставом </w:t>
      </w:r>
      <w:proofErr w:type="spellStart"/>
      <w:r w:rsidRPr="00B3600D">
        <w:rPr>
          <w:rFonts w:ascii="Arial" w:hAnsi="Arial" w:cs="Arial"/>
        </w:rPr>
        <w:t>Криниченского</w:t>
      </w:r>
      <w:proofErr w:type="spellEnd"/>
      <w:r w:rsidRPr="00B3600D">
        <w:rPr>
          <w:rFonts w:ascii="Arial" w:hAnsi="Arial" w:cs="Arial"/>
        </w:rPr>
        <w:t xml:space="preserve"> сельского поселения Острогожского муниципального района</w:t>
      </w:r>
      <w:proofErr w:type="gramEnd"/>
      <w:r w:rsidRPr="00B3600D">
        <w:rPr>
          <w:rFonts w:ascii="Arial" w:hAnsi="Arial" w:cs="Arial"/>
        </w:rPr>
        <w:t xml:space="preserve"> Воронежской области, администрация </w:t>
      </w:r>
      <w:proofErr w:type="spellStart"/>
      <w:r w:rsidRPr="00B3600D">
        <w:rPr>
          <w:rFonts w:ascii="Arial" w:hAnsi="Arial" w:cs="Arial"/>
        </w:rPr>
        <w:t>Криниченского</w:t>
      </w:r>
      <w:proofErr w:type="spellEnd"/>
      <w:r w:rsidRPr="00B3600D">
        <w:rPr>
          <w:rFonts w:ascii="Arial" w:hAnsi="Arial" w:cs="Arial"/>
        </w:rPr>
        <w:t xml:space="preserve"> сельского поселения Острогожского муниципального района</w:t>
      </w:r>
    </w:p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> </w:t>
      </w:r>
    </w:p>
    <w:p w:rsidR="004368C3" w:rsidRPr="00B3600D" w:rsidRDefault="004368C3" w:rsidP="004368C3">
      <w:pPr>
        <w:jc w:val="center"/>
        <w:rPr>
          <w:rFonts w:ascii="Arial" w:hAnsi="Arial" w:cs="Arial"/>
        </w:rPr>
      </w:pPr>
      <w:r w:rsidRPr="00B3600D">
        <w:rPr>
          <w:rFonts w:ascii="Arial" w:hAnsi="Arial" w:cs="Arial"/>
        </w:rPr>
        <w:t>ПОСТАНОВЛЯЕТ:</w:t>
      </w:r>
    </w:p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> </w:t>
      </w:r>
    </w:p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 xml:space="preserve"> 1. Внести изменения в абзац 1 пункта 2.4. «Срок предоставления муниципальной услуги» раздела 2. «Стандарт предоставления муниципальной услуги» Постановления </w:t>
      </w:r>
      <w:r w:rsidRPr="00B3600D">
        <w:rPr>
          <w:rFonts w:ascii="Arial" w:hAnsi="Arial" w:cs="Arial"/>
          <w:b/>
          <w:bCs/>
        </w:rPr>
        <w:t xml:space="preserve">в постановление администрации </w:t>
      </w:r>
      <w:proofErr w:type="spellStart"/>
      <w:r w:rsidRPr="00B3600D">
        <w:rPr>
          <w:rFonts w:ascii="Arial" w:hAnsi="Arial" w:cs="Arial"/>
          <w:b/>
          <w:bCs/>
        </w:rPr>
        <w:t>Криниченского</w:t>
      </w:r>
      <w:proofErr w:type="spellEnd"/>
      <w:r w:rsidRPr="00B3600D">
        <w:rPr>
          <w:rFonts w:ascii="Arial" w:hAnsi="Arial" w:cs="Arial"/>
          <w:b/>
          <w:bCs/>
        </w:rPr>
        <w:t xml:space="preserve"> сельского поселения от 02.10.2015 г. № 62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в администрации </w:t>
      </w:r>
      <w:proofErr w:type="spellStart"/>
      <w:r w:rsidRPr="00B3600D">
        <w:rPr>
          <w:rFonts w:ascii="Arial" w:hAnsi="Arial" w:cs="Arial"/>
          <w:b/>
          <w:bCs/>
        </w:rPr>
        <w:t>Криниченского</w:t>
      </w:r>
      <w:proofErr w:type="spellEnd"/>
      <w:r w:rsidRPr="00B3600D">
        <w:rPr>
          <w:rFonts w:ascii="Arial" w:hAnsi="Arial" w:cs="Arial"/>
          <w:b/>
          <w:bCs/>
        </w:rPr>
        <w:t xml:space="preserve"> сельского поселения»: </w:t>
      </w:r>
      <w:r w:rsidRPr="00B3600D">
        <w:rPr>
          <w:rFonts w:ascii="Arial" w:hAnsi="Arial" w:cs="Arial"/>
        </w:rPr>
        <w:t>изложив вышеуказанный  абзац в следующей редакции: 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заявления. </w:t>
      </w:r>
    </w:p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> </w:t>
      </w:r>
    </w:p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>2.       Настоящее постановление вступает в силу с момента его обнародования.</w:t>
      </w:r>
    </w:p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 xml:space="preserve">3.         </w:t>
      </w:r>
      <w:proofErr w:type="gramStart"/>
      <w:r w:rsidRPr="00B3600D">
        <w:rPr>
          <w:rFonts w:ascii="Arial" w:hAnsi="Arial" w:cs="Arial"/>
        </w:rPr>
        <w:t>Контроль за</w:t>
      </w:r>
      <w:proofErr w:type="gramEnd"/>
      <w:r w:rsidRPr="00B3600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> </w:t>
      </w:r>
    </w:p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 xml:space="preserve">Глава </w:t>
      </w:r>
      <w:proofErr w:type="spellStart"/>
      <w:r w:rsidRPr="00B3600D">
        <w:rPr>
          <w:rFonts w:ascii="Arial" w:hAnsi="Arial" w:cs="Arial"/>
        </w:rPr>
        <w:t>Криниченского</w:t>
      </w:r>
      <w:proofErr w:type="spellEnd"/>
    </w:p>
    <w:p w:rsidR="004368C3" w:rsidRPr="00B3600D" w:rsidRDefault="004368C3" w:rsidP="004368C3">
      <w:pPr>
        <w:rPr>
          <w:rFonts w:ascii="Arial" w:hAnsi="Arial" w:cs="Arial"/>
        </w:rPr>
      </w:pPr>
      <w:r w:rsidRPr="00B3600D">
        <w:rPr>
          <w:rFonts w:ascii="Arial" w:hAnsi="Arial" w:cs="Arial"/>
        </w:rPr>
        <w:t>сельского поселения                                                              </w:t>
      </w:r>
      <w:proofErr w:type="spellStart"/>
      <w:r w:rsidRPr="00B3600D">
        <w:rPr>
          <w:rFonts w:ascii="Arial" w:hAnsi="Arial" w:cs="Arial"/>
        </w:rPr>
        <w:t>Ю.В.Пикулин</w:t>
      </w:r>
      <w:proofErr w:type="spellEnd"/>
    </w:p>
    <w:p w:rsidR="004368C3" w:rsidRPr="00B3600D" w:rsidRDefault="004368C3" w:rsidP="004368C3">
      <w:pPr>
        <w:rPr>
          <w:rFonts w:ascii="Arial" w:hAnsi="Arial" w:cs="Arial"/>
        </w:rPr>
      </w:pPr>
    </w:p>
    <w:p w:rsidR="004368C3" w:rsidRPr="00B3600D" w:rsidRDefault="004368C3" w:rsidP="004368C3">
      <w:pPr>
        <w:rPr>
          <w:rFonts w:ascii="Arial" w:hAnsi="Arial" w:cs="Arial"/>
        </w:rPr>
      </w:pPr>
    </w:p>
    <w:p w:rsidR="004368C3" w:rsidRPr="00B3600D" w:rsidRDefault="004368C3" w:rsidP="004368C3">
      <w:pPr>
        <w:rPr>
          <w:rFonts w:ascii="Arial" w:eastAsia="Calibri" w:hAnsi="Arial" w:cs="Arial"/>
          <w:lang w:eastAsia="en-US"/>
        </w:rPr>
      </w:pPr>
    </w:p>
    <w:p w:rsidR="00694731" w:rsidRPr="00B3600D" w:rsidRDefault="00694731">
      <w:pPr>
        <w:rPr>
          <w:rFonts w:ascii="Arial" w:hAnsi="Arial" w:cs="Arial"/>
        </w:rPr>
      </w:pPr>
    </w:p>
    <w:p w:rsidR="00694731" w:rsidRPr="00B3600D" w:rsidRDefault="00694731">
      <w:pPr>
        <w:rPr>
          <w:rFonts w:ascii="Arial" w:hAnsi="Arial" w:cs="Arial"/>
        </w:rPr>
      </w:pPr>
    </w:p>
    <w:p w:rsidR="00694731" w:rsidRPr="00B3600D" w:rsidRDefault="00694731">
      <w:pPr>
        <w:rPr>
          <w:rFonts w:ascii="Arial" w:hAnsi="Arial" w:cs="Arial"/>
        </w:rPr>
      </w:pPr>
    </w:p>
    <w:p w:rsidR="00694731" w:rsidRPr="00B3600D" w:rsidRDefault="00694731">
      <w:pPr>
        <w:rPr>
          <w:rFonts w:ascii="Arial" w:hAnsi="Arial" w:cs="Arial"/>
        </w:rPr>
      </w:pPr>
    </w:p>
    <w:p w:rsidR="00EF37F6" w:rsidRPr="00B3600D" w:rsidRDefault="00EF37F6">
      <w:pPr>
        <w:rPr>
          <w:rFonts w:ascii="Arial" w:hAnsi="Arial" w:cs="Arial"/>
        </w:rPr>
      </w:pPr>
    </w:p>
    <w:p w:rsidR="00EF37F6" w:rsidRPr="00B3600D" w:rsidRDefault="00EF37F6">
      <w:pPr>
        <w:rPr>
          <w:rFonts w:ascii="Arial" w:hAnsi="Arial" w:cs="Arial"/>
        </w:rPr>
      </w:pPr>
    </w:p>
    <w:p w:rsidR="00DF5993" w:rsidRPr="00B3600D" w:rsidRDefault="00DF5993" w:rsidP="00DF599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B3600D">
        <w:rPr>
          <w:rFonts w:ascii="Arial" w:eastAsia="Calibri" w:hAnsi="Arial" w:cs="Arial"/>
          <w:b/>
          <w:lang w:eastAsia="en-US"/>
        </w:rPr>
        <w:t>АДМИНИСТРАЦИЯ КРИНИЧЕНСКОГО СЕЛЬСКОГО ПОСЕЛЕНИЯ</w:t>
      </w:r>
    </w:p>
    <w:p w:rsidR="00DF5993" w:rsidRPr="00B3600D" w:rsidRDefault="00DF5993" w:rsidP="00DF599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B3600D">
        <w:rPr>
          <w:rFonts w:ascii="Arial" w:eastAsia="Calibri" w:hAnsi="Arial" w:cs="Arial"/>
          <w:b/>
          <w:lang w:eastAsia="en-US"/>
        </w:rPr>
        <w:t>ОСТРОГОЖСКОГО МУНИЦИПАЛЬНОГО РАЙОНА</w:t>
      </w:r>
    </w:p>
    <w:p w:rsidR="00DF5993" w:rsidRPr="00B3600D" w:rsidRDefault="00DF5993" w:rsidP="00DF599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B3600D">
        <w:rPr>
          <w:rFonts w:ascii="Arial" w:eastAsia="Calibri" w:hAnsi="Arial" w:cs="Arial"/>
          <w:b/>
          <w:lang w:eastAsia="en-US"/>
        </w:rPr>
        <w:t>ВОРОНЕЖСКОЙ ОБЛАСТИ</w:t>
      </w:r>
    </w:p>
    <w:p w:rsidR="00DF5993" w:rsidRPr="00B3600D" w:rsidRDefault="00DF5993" w:rsidP="00DF5993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DF5993" w:rsidRPr="00B3600D" w:rsidRDefault="00DF5993" w:rsidP="00DF599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B3600D">
        <w:rPr>
          <w:rFonts w:ascii="Arial" w:eastAsia="Calibri" w:hAnsi="Arial" w:cs="Arial"/>
          <w:b/>
          <w:lang w:eastAsia="en-US"/>
        </w:rPr>
        <w:t>АКТ</w:t>
      </w:r>
    </w:p>
    <w:p w:rsidR="00DF5993" w:rsidRPr="00B3600D" w:rsidRDefault="00DF5993" w:rsidP="00DF5993">
      <w:pPr>
        <w:spacing w:line="276" w:lineRule="auto"/>
        <w:rPr>
          <w:rFonts w:ascii="Arial" w:eastAsia="Calibri" w:hAnsi="Arial" w:cs="Arial"/>
          <w:u w:val="single"/>
          <w:lang w:eastAsia="en-US"/>
        </w:rPr>
      </w:pPr>
      <w:r w:rsidRPr="00B3600D">
        <w:rPr>
          <w:rFonts w:ascii="Arial" w:eastAsia="Calibri" w:hAnsi="Arial" w:cs="Arial"/>
          <w:u w:val="single"/>
          <w:lang w:eastAsia="en-US"/>
        </w:rPr>
        <w:t>13.09.2017г.</w:t>
      </w:r>
    </w:p>
    <w:p w:rsidR="00DF5993" w:rsidRPr="00B3600D" w:rsidRDefault="00DF5993" w:rsidP="00DF5993">
      <w:pPr>
        <w:spacing w:line="276" w:lineRule="auto"/>
        <w:rPr>
          <w:rFonts w:ascii="Arial" w:eastAsia="Calibri" w:hAnsi="Arial" w:cs="Arial"/>
          <w:lang w:eastAsia="en-US"/>
        </w:rPr>
      </w:pPr>
      <w:proofErr w:type="spellStart"/>
      <w:r w:rsidRPr="00B3600D">
        <w:rPr>
          <w:rFonts w:ascii="Arial" w:eastAsia="Calibri" w:hAnsi="Arial" w:cs="Arial"/>
          <w:lang w:eastAsia="en-US"/>
        </w:rPr>
        <w:t>с</w:t>
      </w:r>
      <w:proofErr w:type="gramStart"/>
      <w:r w:rsidRPr="00B3600D">
        <w:rPr>
          <w:rFonts w:ascii="Arial" w:eastAsia="Calibri" w:hAnsi="Arial" w:cs="Arial"/>
          <w:lang w:eastAsia="en-US"/>
        </w:rPr>
        <w:t>.К</w:t>
      </w:r>
      <w:proofErr w:type="gramEnd"/>
      <w:r w:rsidRPr="00B3600D">
        <w:rPr>
          <w:rFonts w:ascii="Arial" w:eastAsia="Calibri" w:hAnsi="Arial" w:cs="Arial"/>
          <w:lang w:eastAsia="en-US"/>
        </w:rPr>
        <w:t>риница</w:t>
      </w:r>
      <w:proofErr w:type="spellEnd"/>
    </w:p>
    <w:p w:rsidR="00DF5993" w:rsidRPr="00B3600D" w:rsidRDefault="00DF5993" w:rsidP="00DF5993">
      <w:pPr>
        <w:spacing w:line="276" w:lineRule="auto"/>
        <w:rPr>
          <w:rFonts w:ascii="Arial" w:eastAsia="Calibri" w:hAnsi="Arial" w:cs="Arial"/>
          <w:lang w:eastAsia="en-US"/>
        </w:rPr>
      </w:pPr>
    </w:p>
    <w:p w:rsidR="00DF5993" w:rsidRPr="00B3600D" w:rsidRDefault="00DF5993" w:rsidP="00DF5993">
      <w:pPr>
        <w:spacing w:line="276" w:lineRule="auto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 xml:space="preserve">Об обнародовании постановления </w:t>
      </w:r>
    </w:p>
    <w:p w:rsidR="00DF5993" w:rsidRPr="00B3600D" w:rsidRDefault="00DF5993" w:rsidP="00DF5993">
      <w:pPr>
        <w:spacing w:line="276" w:lineRule="auto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>от 13.09.2017 г.№ 3</w:t>
      </w:r>
      <w:r w:rsidR="004368C3" w:rsidRPr="00B3600D">
        <w:rPr>
          <w:rFonts w:ascii="Arial" w:eastAsia="Calibri" w:hAnsi="Arial" w:cs="Arial"/>
          <w:lang w:eastAsia="en-US"/>
        </w:rPr>
        <w:t>9</w:t>
      </w:r>
    </w:p>
    <w:p w:rsidR="004368C3" w:rsidRPr="00B3600D" w:rsidRDefault="00DF5993" w:rsidP="004368C3">
      <w:pPr>
        <w:rPr>
          <w:rFonts w:ascii="Arial" w:hAnsi="Arial" w:cs="Arial"/>
          <w:b/>
          <w:bCs/>
        </w:rPr>
      </w:pPr>
      <w:r w:rsidRPr="00B3600D">
        <w:rPr>
          <w:rFonts w:ascii="Arial" w:hAnsi="Arial" w:cs="Arial"/>
        </w:rPr>
        <w:t>«</w:t>
      </w:r>
      <w:r w:rsidR="004368C3" w:rsidRPr="00B3600D">
        <w:rPr>
          <w:rFonts w:ascii="Arial" w:hAnsi="Arial" w:cs="Arial"/>
          <w:b/>
          <w:bCs/>
        </w:rPr>
        <w:t xml:space="preserve">О внесении изменений в постановление </w:t>
      </w:r>
    </w:p>
    <w:p w:rsidR="004368C3" w:rsidRPr="00B3600D" w:rsidRDefault="004368C3" w:rsidP="004368C3">
      <w:pPr>
        <w:rPr>
          <w:rFonts w:ascii="Arial" w:hAnsi="Arial" w:cs="Arial"/>
          <w:b/>
          <w:bCs/>
        </w:rPr>
      </w:pPr>
      <w:r w:rsidRPr="00B3600D">
        <w:rPr>
          <w:rFonts w:ascii="Arial" w:hAnsi="Arial" w:cs="Arial"/>
          <w:b/>
          <w:bCs/>
        </w:rPr>
        <w:t xml:space="preserve">администрации </w:t>
      </w:r>
      <w:proofErr w:type="spellStart"/>
      <w:r w:rsidRPr="00B3600D">
        <w:rPr>
          <w:rFonts w:ascii="Arial" w:hAnsi="Arial" w:cs="Arial"/>
          <w:b/>
          <w:bCs/>
        </w:rPr>
        <w:t>Криниченского</w:t>
      </w:r>
      <w:proofErr w:type="spellEnd"/>
      <w:r w:rsidRPr="00B3600D">
        <w:rPr>
          <w:rFonts w:ascii="Arial" w:hAnsi="Arial" w:cs="Arial"/>
          <w:b/>
          <w:bCs/>
        </w:rPr>
        <w:t xml:space="preserve"> </w:t>
      </w:r>
      <w:proofErr w:type="gramStart"/>
      <w:r w:rsidRPr="00B3600D">
        <w:rPr>
          <w:rFonts w:ascii="Arial" w:hAnsi="Arial" w:cs="Arial"/>
          <w:b/>
          <w:bCs/>
        </w:rPr>
        <w:t>сельского</w:t>
      </w:r>
      <w:proofErr w:type="gramEnd"/>
      <w:r w:rsidRPr="00B3600D">
        <w:rPr>
          <w:rFonts w:ascii="Arial" w:hAnsi="Arial" w:cs="Arial"/>
          <w:b/>
          <w:bCs/>
        </w:rPr>
        <w:t xml:space="preserve"> </w:t>
      </w:r>
    </w:p>
    <w:p w:rsidR="004368C3" w:rsidRPr="00B3600D" w:rsidRDefault="004368C3" w:rsidP="004368C3">
      <w:pPr>
        <w:rPr>
          <w:rFonts w:ascii="Arial" w:hAnsi="Arial" w:cs="Arial"/>
          <w:b/>
          <w:bCs/>
        </w:rPr>
      </w:pPr>
      <w:r w:rsidRPr="00B3600D">
        <w:rPr>
          <w:rFonts w:ascii="Arial" w:hAnsi="Arial" w:cs="Arial"/>
          <w:b/>
          <w:bCs/>
        </w:rPr>
        <w:t>поселения от 02.10.2015 г. № 62 «Об утверждении</w:t>
      </w:r>
    </w:p>
    <w:p w:rsidR="004368C3" w:rsidRPr="00B3600D" w:rsidRDefault="004368C3" w:rsidP="004368C3">
      <w:pPr>
        <w:rPr>
          <w:rFonts w:ascii="Arial" w:hAnsi="Arial" w:cs="Arial"/>
          <w:b/>
          <w:bCs/>
        </w:rPr>
      </w:pPr>
      <w:r w:rsidRPr="00B3600D">
        <w:rPr>
          <w:rFonts w:ascii="Arial" w:hAnsi="Arial" w:cs="Arial"/>
          <w:b/>
          <w:bCs/>
        </w:rPr>
        <w:t xml:space="preserve"> административного регламента по предоставлению</w:t>
      </w:r>
    </w:p>
    <w:p w:rsidR="004368C3" w:rsidRPr="00B3600D" w:rsidRDefault="004368C3" w:rsidP="004368C3">
      <w:pPr>
        <w:rPr>
          <w:rFonts w:ascii="Arial" w:hAnsi="Arial" w:cs="Arial"/>
          <w:b/>
          <w:bCs/>
        </w:rPr>
      </w:pPr>
      <w:r w:rsidRPr="00B3600D">
        <w:rPr>
          <w:rFonts w:ascii="Arial" w:hAnsi="Arial" w:cs="Arial"/>
          <w:b/>
          <w:bCs/>
        </w:rPr>
        <w:t xml:space="preserve"> муниципальной услуги «Присвоение адреса объекту </w:t>
      </w:r>
    </w:p>
    <w:p w:rsidR="004368C3" w:rsidRPr="00B3600D" w:rsidRDefault="004368C3" w:rsidP="004368C3">
      <w:pPr>
        <w:rPr>
          <w:rFonts w:ascii="Arial" w:hAnsi="Arial" w:cs="Arial"/>
          <w:b/>
          <w:bCs/>
        </w:rPr>
      </w:pPr>
      <w:r w:rsidRPr="00B3600D">
        <w:rPr>
          <w:rFonts w:ascii="Arial" w:hAnsi="Arial" w:cs="Arial"/>
          <w:b/>
          <w:bCs/>
        </w:rPr>
        <w:t xml:space="preserve">недвижимости и аннулирование адреса» </w:t>
      </w:r>
      <w:proofErr w:type="gramStart"/>
      <w:r w:rsidRPr="00B3600D">
        <w:rPr>
          <w:rFonts w:ascii="Arial" w:hAnsi="Arial" w:cs="Arial"/>
          <w:b/>
          <w:bCs/>
        </w:rPr>
        <w:t>в</w:t>
      </w:r>
      <w:proofErr w:type="gramEnd"/>
    </w:p>
    <w:p w:rsidR="004368C3" w:rsidRPr="00B3600D" w:rsidRDefault="004368C3" w:rsidP="004368C3">
      <w:pPr>
        <w:rPr>
          <w:rFonts w:ascii="Arial" w:hAnsi="Arial" w:cs="Arial"/>
          <w:b/>
          <w:bCs/>
        </w:rPr>
      </w:pPr>
      <w:r w:rsidRPr="00B3600D">
        <w:rPr>
          <w:rFonts w:ascii="Arial" w:hAnsi="Arial" w:cs="Arial"/>
          <w:b/>
          <w:bCs/>
        </w:rPr>
        <w:t xml:space="preserve"> администрации </w:t>
      </w:r>
      <w:proofErr w:type="spellStart"/>
      <w:r w:rsidRPr="00B3600D">
        <w:rPr>
          <w:rFonts w:ascii="Arial" w:hAnsi="Arial" w:cs="Arial"/>
          <w:b/>
          <w:bCs/>
        </w:rPr>
        <w:t>Криниченского</w:t>
      </w:r>
      <w:proofErr w:type="spellEnd"/>
      <w:r w:rsidRPr="00B3600D">
        <w:rPr>
          <w:rFonts w:ascii="Arial" w:hAnsi="Arial" w:cs="Arial"/>
          <w:b/>
          <w:bCs/>
        </w:rPr>
        <w:t xml:space="preserve"> сельского поселения»</w:t>
      </w:r>
    </w:p>
    <w:p w:rsidR="00DF5993" w:rsidRPr="00B3600D" w:rsidRDefault="00DF5993" w:rsidP="00DF5993">
      <w:pPr>
        <w:shd w:val="clear" w:color="auto" w:fill="FFFFFF"/>
        <w:rPr>
          <w:rFonts w:ascii="Arial" w:hAnsi="Arial" w:cs="Arial"/>
          <w:color w:val="000000"/>
        </w:rPr>
      </w:pPr>
    </w:p>
    <w:p w:rsidR="00DF5993" w:rsidRPr="00B3600D" w:rsidRDefault="00DF5993" w:rsidP="00DF5993">
      <w:pPr>
        <w:spacing w:line="276" w:lineRule="auto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 xml:space="preserve">Мы, нижеподписавшиеся, председатель специальной комиссии по обнародованию муниципальных правовых актов глава </w:t>
      </w:r>
      <w:proofErr w:type="spellStart"/>
      <w:r w:rsidRPr="00B3600D">
        <w:rPr>
          <w:rFonts w:ascii="Arial" w:eastAsia="Calibri" w:hAnsi="Arial" w:cs="Arial"/>
          <w:lang w:eastAsia="en-US"/>
        </w:rPr>
        <w:t>Криниченского</w:t>
      </w:r>
      <w:proofErr w:type="spellEnd"/>
      <w:r w:rsidRPr="00B3600D">
        <w:rPr>
          <w:rFonts w:ascii="Arial" w:eastAsia="Calibri" w:hAnsi="Arial" w:cs="Arial"/>
          <w:lang w:eastAsia="en-US"/>
        </w:rPr>
        <w:t xml:space="preserve"> сельского поселения  Пикулин Юрий Васильевич</w:t>
      </w:r>
    </w:p>
    <w:p w:rsidR="00DF5993" w:rsidRPr="00B3600D" w:rsidRDefault="00DF5993" w:rsidP="00DF5993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>Члены комиссии:</w:t>
      </w:r>
    </w:p>
    <w:p w:rsidR="00DF5993" w:rsidRPr="00B3600D" w:rsidRDefault="00DF5993" w:rsidP="004368C3">
      <w:pPr>
        <w:jc w:val="both"/>
        <w:rPr>
          <w:rFonts w:ascii="Arial" w:hAnsi="Arial" w:cs="Arial"/>
        </w:rPr>
      </w:pPr>
      <w:proofErr w:type="gramStart"/>
      <w:r w:rsidRPr="00B3600D">
        <w:rPr>
          <w:rFonts w:ascii="Arial" w:hAnsi="Arial" w:cs="Arial"/>
        </w:rPr>
        <w:t xml:space="preserve">Томашов Александр Иванович, Антонова Марина Владимировна составили настоящий акт </w:t>
      </w:r>
      <w:r w:rsidR="00694731" w:rsidRPr="00B3600D">
        <w:rPr>
          <w:rFonts w:ascii="Arial" w:hAnsi="Arial" w:cs="Arial"/>
        </w:rPr>
        <w:t>о</w:t>
      </w:r>
      <w:r w:rsidRPr="00B3600D">
        <w:rPr>
          <w:rFonts w:ascii="Arial" w:hAnsi="Arial" w:cs="Arial"/>
        </w:rPr>
        <w:t xml:space="preserve"> том, что 13.09.2017 г. было обнародовано постановление от 13.09.2017 г. № 3</w:t>
      </w:r>
      <w:r w:rsidR="004368C3" w:rsidRPr="00B3600D">
        <w:rPr>
          <w:rFonts w:ascii="Arial" w:hAnsi="Arial" w:cs="Arial"/>
        </w:rPr>
        <w:t>9</w:t>
      </w:r>
      <w:r w:rsidRPr="00B3600D">
        <w:rPr>
          <w:rFonts w:ascii="Arial" w:hAnsi="Arial" w:cs="Arial"/>
        </w:rPr>
        <w:t xml:space="preserve"> «</w:t>
      </w:r>
      <w:r w:rsidR="004368C3" w:rsidRPr="00B3600D">
        <w:rPr>
          <w:rFonts w:ascii="Arial" w:hAnsi="Arial" w:cs="Arial"/>
          <w:bCs/>
        </w:rPr>
        <w:t xml:space="preserve">О внесении изменений в постановление администрации </w:t>
      </w:r>
      <w:proofErr w:type="spellStart"/>
      <w:r w:rsidR="004368C3" w:rsidRPr="00B3600D">
        <w:rPr>
          <w:rFonts w:ascii="Arial" w:hAnsi="Arial" w:cs="Arial"/>
          <w:bCs/>
        </w:rPr>
        <w:t>Криниченского</w:t>
      </w:r>
      <w:proofErr w:type="spellEnd"/>
      <w:r w:rsidR="004368C3" w:rsidRPr="00B3600D">
        <w:rPr>
          <w:rFonts w:ascii="Arial" w:hAnsi="Arial" w:cs="Arial"/>
          <w:bCs/>
        </w:rPr>
        <w:t xml:space="preserve"> сельского поселения от 02.10.2015 г. № 62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в администра</w:t>
      </w:r>
      <w:bookmarkStart w:id="0" w:name="_GoBack"/>
      <w:bookmarkEnd w:id="0"/>
      <w:r w:rsidR="004368C3" w:rsidRPr="00B3600D">
        <w:rPr>
          <w:rFonts w:ascii="Arial" w:hAnsi="Arial" w:cs="Arial"/>
          <w:bCs/>
        </w:rPr>
        <w:t>ции </w:t>
      </w:r>
      <w:proofErr w:type="spellStart"/>
      <w:r w:rsidR="004368C3" w:rsidRPr="00B3600D">
        <w:rPr>
          <w:rFonts w:ascii="Arial" w:hAnsi="Arial" w:cs="Arial"/>
          <w:bCs/>
        </w:rPr>
        <w:t>Криниченского</w:t>
      </w:r>
      <w:proofErr w:type="spellEnd"/>
      <w:r w:rsidR="004368C3" w:rsidRPr="00B3600D">
        <w:rPr>
          <w:rFonts w:ascii="Arial" w:hAnsi="Arial" w:cs="Arial"/>
          <w:bCs/>
        </w:rPr>
        <w:t xml:space="preserve"> сельского поселения»</w:t>
      </w:r>
      <w:r w:rsidR="00694731" w:rsidRPr="00B3600D">
        <w:rPr>
          <w:rFonts w:ascii="Arial" w:hAnsi="Arial" w:cs="Arial"/>
        </w:rPr>
        <w:t xml:space="preserve">» </w:t>
      </w:r>
      <w:r w:rsidRPr="00B3600D">
        <w:rPr>
          <w:rFonts w:ascii="Arial" w:hAnsi="Arial" w:cs="Arial"/>
          <w:color w:val="000000"/>
        </w:rPr>
        <w:t xml:space="preserve"> </w:t>
      </w:r>
      <w:r w:rsidRPr="00B3600D">
        <w:rPr>
          <w:rFonts w:ascii="Arial" w:hAnsi="Arial" w:cs="Arial"/>
        </w:rPr>
        <w:t xml:space="preserve">и в соответствии с Уставом </w:t>
      </w:r>
      <w:proofErr w:type="spellStart"/>
      <w:r w:rsidRPr="00B3600D">
        <w:rPr>
          <w:rFonts w:ascii="Arial" w:hAnsi="Arial" w:cs="Arial"/>
        </w:rPr>
        <w:t>Криниченского</w:t>
      </w:r>
      <w:proofErr w:type="spellEnd"/>
      <w:proofErr w:type="gramEnd"/>
      <w:r w:rsidRPr="00B3600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путём размещения текста обращения на информационных стендах, расположенных:</w:t>
      </w:r>
    </w:p>
    <w:p w:rsidR="00DF5993" w:rsidRPr="00B3600D" w:rsidRDefault="00DF5993" w:rsidP="00DF599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B3600D">
        <w:rPr>
          <w:rFonts w:ascii="Arial" w:eastAsia="Calibri" w:hAnsi="Arial" w:cs="Arial"/>
          <w:lang w:eastAsia="en-US"/>
        </w:rPr>
        <w:t>с</w:t>
      </w:r>
      <w:proofErr w:type="gramEnd"/>
      <w:r w:rsidRPr="00B3600D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B3600D">
        <w:rPr>
          <w:rFonts w:ascii="Arial" w:eastAsia="Calibri" w:hAnsi="Arial" w:cs="Arial"/>
          <w:lang w:eastAsia="en-US"/>
        </w:rPr>
        <w:t>Криница</w:t>
      </w:r>
      <w:proofErr w:type="gramEnd"/>
      <w:r w:rsidRPr="00B3600D">
        <w:rPr>
          <w:rFonts w:ascii="Arial" w:eastAsia="Calibri" w:hAnsi="Arial" w:cs="Arial"/>
          <w:lang w:eastAsia="en-US"/>
        </w:rPr>
        <w:t xml:space="preserve"> – Дом культуры, школа</w:t>
      </w:r>
    </w:p>
    <w:p w:rsidR="00DF5993" w:rsidRPr="00B3600D" w:rsidRDefault="00DF5993" w:rsidP="00DF599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B3600D">
        <w:rPr>
          <w:rFonts w:ascii="Arial" w:eastAsia="Calibri" w:hAnsi="Arial" w:cs="Arial"/>
          <w:lang w:eastAsia="en-US"/>
        </w:rPr>
        <w:t>с</w:t>
      </w:r>
      <w:proofErr w:type="gramStart"/>
      <w:r w:rsidRPr="00B3600D">
        <w:rPr>
          <w:rFonts w:ascii="Arial" w:eastAsia="Calibri" w:hAnsi="Arial" w:cs="Arial"/>
          <w:lang w:eastAsia="en-US"/>
        </w:rPr>
        <w:t>.Р</w:t>
      </w:r>
      <w:proofErr w:type="gramEnd"/>
      <w:r w:rsidRPr="00B3600D">
        <w:rPr>
          <w:rFonts w:ascii="Arial" w:eastAsia="Calibri" w:hAnsi="Arial" w:cs="Arial"/>
          <w:lang w:eastAsia="en-US"/>
        </w:rPr>
        <w:t>ыбное</w:t>
      </w:r>
      <w:proofErr w:type="spellEnd"/>
      <w:r w:rsidRPr="00B3600D">
        <w:rPr>
          <w:rFonts w:ascii="Arial" w:eastAsia="Calibri" w:hAnsi="Arial" w:cs="Arial"/>
          <w:lang w:eastAsia="en-US"/>
        </w:rPr>
        <w:t xml:space="preserve"> – информационный стенд ДК </w:t>
      </w:r>
      <w:proofErr w:type="spellStart"/>
      <w:r w:rsidRPr="00B3600D">
        <w:rPr>
          <w:rFonts w:ascii="Arial" w:eastAsia="Calibri" w:hAnsi="Arial" w:cs="Arial"/>
          <w:lang w:eastAsia="en-US"/>
        </w:rPr>
        <w:t>с.Рыбное</w:t>
      </w:r>
      <w:proofErr w:type="spellEnd"/>
    </w:p>
    <w:p w:rsidR="00DF5993" w:rsidRPr="00B3600D" w:rsidRDefault="00DF5993" w:rsidP="00DF599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B3600D">
        <w:rPr>
          <w:rFonts w:ascii="Arial" w:eastAsia="Calibri" w:hAnsi="Arial" w:cs="Arial"/>
          <w:lang w:eastAsia="en-US"/>
        </w:rPr>
        <w:t>х</w:t>
      </w:r>
      <w:proofErr w:type="gramStart"/>
      <w:r w:rsidRPr="00B3600D">
        <w:rPr>
          <w:rFonts w:ascii="Arial" w:eastAsia="Calibri" w:hAnsi="Arial" w:cs="Arial"/>
          <w:lang w:eastAsia="en-US"/>
        </w:rPr>
        <w:t>.Д</w:t>
      </w:r>
      <w:proofErr w:type="gramEnd"/>
      <w:r w:rsidRPr="00B3600D">
        <w:rPr>
          <w:rFonts w:ascii="Arial" w:eastAsia="Calibri" w:hAnsi="Arial" w:cs="Arial"/>
          <w:lang w:eastAsia="en-US"/>
        </w:rPr>
        <w:t>олжик</w:t>
      </w:r>
      <w:proofErr w:type="spellEnd"/>
      <w:r w:rsidRPr="00B3600D">
        <w:rPr>
          <w:rFonts w:ascii="Arial" w:eastAsia="Calibri" w:hAnsi="Arial" w:cs="Arial"/>
          <w:lang w:eastAsia="en-US"/>
        </w:rPr>
        <w:t xml:space="preserve"> -  магазин  « ИП </w:t>
      </w:r>
      <w:proofErr w:type="spellStart"/>
      <w:r w:rsidRPr="00B3600D">
        <w:rPr>
          <w:rFonts w:ascii="Arial" w:eastAsia="Calibri" w:hAnsi="Arial" w:cs="Arial"/>
          <w:lang w:eastAsia="en-US"/>
        </w:rPr>
        <w:t>Битюков</w:t>
      </w:r>
      <w:proofErr w:type="spellEnd"/>
      <w:r w:rsidRPr="00B3600D">
        <w:rPr>
          <w:rFonts w:ascii="Arial" w:eastAsia="Calibri" w:hAnsi="Arial" w:cs="Arial"/>
          <w:lang w:eastAsia="en-US"/>
        </w:rPr>
        <w:t>»</w:t>
      </w:r>
    </w:p>
    <w:p w:rsidR="00DF5993" w:rsidRPr="00B3600D" w:rsidRDefault="00DF5993" w:rsidP="00DF599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B3600D">
        <w:rPr>
          <w:rFonts w:ascii="Arial" w:eastAsia="Calibri" w:hAnsi="Arial" w:cs="Arial"/>
          <w:lang w:eastAsia="en-US"/>
        </w:rPr>
        <w:t>п</w:t>
      </w:r>
      <w:proofErr w:type="gramStart"/>
      <w:r w:rsidRPr="00B3600D">
        <w:rPr>
          <w:rFonts w:ascii="Arial" w:eastAsia="Calibri" w:hAnsi="Arial" w:cs="Arial"/>
          <w:lang w:eastAsia="en-US"/>
        </w:rPr>
        <w:t>.Л</w:t>
      </w:r>
      <w:proofErr w:type="gramEnd"/>
      <w:r w:rsidRPr="00B3600D">
        <w:rPr>
          <w:rFonts w:ascii="Arial" w:eastAsia="Calibri" w:hAnsi="Arial" w:cs="Arial"/>
          <w:lang w:eastAsia="en-US"/>
        </w:rPr>
        <w:t>уки</w:t>
      </w:r>
      <w:proofErr w:type="spellEnd"/>
      <w:r w:rsidRPr="00B3600D">
        <w:rPr>
          <w:rFonts w:ascii="Arial" w:eastAsia="Calibri" w:hAnsi="Arial" w:cs="Arial"/>
          <w:lang w:eastAsia="en-US"/>
        </w:rPr>
        <w:t xml:space="preserve"> – стенд магазина «Заводской» с целью доведения до сведения жителей, проживающих на территории </w:t>
      </w:r>
      <w:proofErr w:type="spellStart"/>
      <w:r w:rsidRPr="00B3600D">
        <w:rPr>
          <w:rFonts w:ascii="Arial" w:eastAsia="Calibri" w:hAnsi="Arial" w:cs="Arial"/>
          <w:lang w:eastAsia="en-US"/>
        </w:rPr>
        <w:t>Криниченского</w:t>
      </w:r>
      <w:proofErr w:type="spellEnd"/>
      <w:r w:rsidRPr="00B3600D">
        <w:rPr>
          <w:rFonts w:ascii="Arial" w:eastAsia="Calibri" w:hAnsi="Arial" w:cs="Arial"/>
          <w:lang w:eastAsia="en-US"/>
        </w:rPr>
        <w:t xml:space="preserve"> сельского поселения.</w:t>
      </w:r>
    </w:p>
    <w:p w:rsidR="00DF5993" w:rsidRPr="00B3600D" w:rsidRDefault="00DF5993" w:rsidP="00DF599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 xml:space="preserve">  О чём и составлен настоящий акт</w:t>
      </w:r>
    </w:p>
    <w:p w:rsidR="00DF5993" w:rsidRPr="00B3600D" w:rsidRDefault="00DF5993" w:rsidP="00DF5993">
      <w:pPr>
        <w:spacing w:line="276" w:lineRule="auto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 xml:space="preserve">Подписи: </w:t>
      </w:r>
    </w:p>
    <w:p w:rsidR="00DF5993" w:rsidRPr="00B3600D" w:rsidRDefault="00DF5993" w:rsidP="00DF5993">
      <w:pPr>
        <w:spacing w:line="276" w:lineRule="auto"/>
        <w:ind w:left="5245" w:hanging="5245"/>
        <w:jc w:val="right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 xml:space="preserve">Глава </w:t>
      </w:r>
      <w:proofErr w:type="spellStart"/>
      <w:r w:rsidRPr="00B3600D">
        <w:rPr>
          <w:rFonts w:ascii="Arial" w:eastAsia="Calibri" w:hAnsi="Arial" w:cs="Arial"/>
          <w:lang w:eastAsia="en-US"/>
        </w:rPr>
        <w:t>Криниченского</w:t>
      </w:r>
      <w:proofErr w:type="spellEnd"/>
      <w:r w:rsidRPr="00B3600D">
        <w:rPr>
          <w:rFonts w:ascii="Arial" w:eastAsia="Calibri" w:hAnsi="Arial" w:cs="Arial"/>
          <w:lang w:eastAsia="en-US"/>
        </w:rPr>
        <w:t xml:space="preserve"> сельского поселения ____________Пикулин Ю.В. ____________Томашов А.И.</w:t>
      </w:r>
    </w:p>
    <w:p w:rsidR="00DF5993" w:rsidRPr="00B3600D" w:rsidRDefault="00DF5993" w:rsidP="00DF5993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B3600D">
        <w:rPr>
          <w:rFonts w:ascii="Arial" w:eastAsia="Calibri" w:hAnsi="Arial" w:cs="Arial"/>
          <w:lang w:eastAsia="en-US"/>
        </w:rPr>
        <w:t>____________Антонова М.В.</w:t>
      </w:r>
    </w:p>
    <w:p w:rsidR="00DF5993" w:rsidRPr="00B3600D" w:rsidRDefault="00DF5993" w:rsidP="00DF5993">
      <w:pPr>
        <w:rPr>
          <w:rFonts w:ascii="Arial" w:eastAsia="Calibri" w:hAnsi="Arial" w:cs="Arial"/>
          <w:lang w:eastAsia="en-US"/>
        </w:rPr>
      </w:pPr>
    </w:p>
    <w:p w:rsidR="00DF5993" w:rsidRPr="00B3600D" w:rsidRDefault="00DF5993" w:rsidP="00DF5993">
      <w:pPr>
        <w:rPr>
          <w:rFonts w:ascii="Arial" w:eastAsia="Calibri" w:hAnsi="Arial" w:cs="Arial"/>
          <w:lang w:eastAsia="en-US"/>
        </w:rPr>
      </w:pPr>
    </w:p>
    <w:p w:rsidR="00EF37F6" w:rsidRDefault="00EF37F6" w:rsidP="00DF5993">
      <w:pPr>
        <w:pStyle w:val="a9"/>
        <w:jc w:val="right"/>
      </w:pPr>
    </w:p>
    <w:sectPr w:rsidR="00EF37F6" w:rsidSect="00694731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B9"/>
    <w:rsid w:val="000C1EF7"/>
    <w:rsid w:val="001E7961"/>
    <w:rsid w:val="00325D9F"/>
    <w:rsid w:val="0037197A"/>
    <w:rsid w:val="00432FC9"/>
    <w:rsid w:val="004368C3"/>
    <w:rsid w:val="00460614"/>
    <w:rsid w:val="00484343"/>
    <w:rsid w:val="00537EE5"/>
    <w:rsid w:val="00544D4A"/>
    <w:rsid w:val="005739B9"/>
    <w:rsid w:val="005946EA"/>
    <w:rsid w:val="0062243F"/>
    <w:rsid w:val="006628CF"/>
    <w:rsid w:val="00671D2F"/>
    <w:rsid w:val="00694731"/>
    <w:rsid w:val="006D4C2E"/>
    <w:rsid w:val="0079611F"/>
    <w:rsid w:val="007F3B42"/>
    <w:rsid w:val="0081229A"/>
    <w:rsid w:val="0086424B"/>
    <w:rsid w:val="008C0DA4"/>
    <w:rsid w:val="00923F62"/>
    <w:rsid w:val="00930A29"/>
    <w:rsid w:val="009B2D43"/>
    <w:rsid w:val="009C4154"/>
    <w:rsid w:val="00A57C74"/>
    <w:rsid w:val="00B3600D"/>
    <w:rsid w:val="00BD2883"/>
    <w:rsid w:val="00CB56D5"/>
    <w:rsid w:val="00D33A34"/>
    <w:rsid w:val="00DF5993"/>
    <w:rsid w:val="00EA799A"/>
    <w:rsid w:val="00EB031C"/>
    <w:rsid w:val="00EF37F6"/>
    <w:rsid w:val="00F012C1"/>
    <w:rsid w:val="00F32528"/>
    <w:rsid w:val="00F42521"/>
    <w:rsid w:val="00F8552F"/>
    <w:rsid w:val="00FC103E"/>
    <w:rsid w:val="00FC49A4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EF37F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F41A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41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sz w:val="20"/>
      <w:szCs w:val="20"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  <w:rPr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EF37F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F41A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41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user</cp:lastModifiedBy>
  <cp:revision>9</cp:revision>
  <cp:lastPrinted>2017-09-29T10:50:00Z</cp:lastPrinted>
  <dcterms:created xsi:type="dcterms:W3CDTF">2017-09-26T06:19:00Z</dcterms:created>
  <dcterms:modified xsi:type="dcterms:W3CDTF">2017-09-29T11:04:00Z</dcterms:modified>
</cp:coreProperties>
</file>