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49" w:rsidRPr="00A97E49" w:rsidRDefault="00A97E49" w:rsidP="00A97E49">
      <w:pPr>
        <w:jc w:val="center"/>
        <w:rPr>
          <w:rFonts w:ascii="Arial" w:hAnsi="Arial" w:cs="Arial"/>
          <w:b/>
          <w:spacing w:val="30"/>
          <w:position w:val="12"/>
          <w:sz w:val="24"/>
          <w:szCs w:val="24"/>
        </w:rPr>
      </w:pPr>
      <w:r w:rsidRPr="00A97E49">
        <w:rPr>
          <w:rFonts w:ascii="Arial" w:hAnsi="Arial" w:cs="Arial"/>
          <w:b/>
          <w:spacing w:val="30"/>
          <w:position w:val="12"/>
          <w:sz w:val="24"/>
          <w:szCs w:val="24"/>
        </w:rPr>
        <w:t>АДМИНИСТРАЦИЯ</w:t>
      </w:r>
    </w:p>
    <w:p w:rsidR="00A97E49" w:rsidRPr="00A97E49" w:rsidRDefault="00A97E49" w:rsidP="00A97E49">
      <w:pPr>
        <w:jc w:val="center"/>
        <w:rPr>
          <w:rFonts w:ascii="Arial" w:hAnsi="Arial" w:cs="Arial"/>
          <w:b/>
          <w:spacing w:val="30"/>
          <w:position w:val="12"/>
          <w:sz w:val="24"/>
          <w:szCs w:val="24"/>
        </w:rPr>
      </w:pPr>
      <w:r w:rsidRPr="00A97E49">
        <w:rPr>
          <w:rFonts w:ascii="Arial" w:hAnsi="Arial" w:cs="Arial"/>
          <w:b/>
          <w:spacing w:val="30"/>
          <w:position w:val="12"/>
          <w:sz w:val="24"/>
          <w:szCs w:val="24"/>
        </w:rPr>
        <w:t>ШУБИНСКОГО СЕЛЬСКОГО ПОСЕЛЕНИЯ</w:t>
      </w:r>
    </w:p>
    <w:p w:rsidR="008E43E4" w:rsidRDefault="00A97E49" w:rsidP="00A97E49">
      <w:pPr>
        <w:jc w:val="center"/>
        <w:rPr>
          <w:rFonts w:ascii="Arial" w:hAnsi="Arial" w:cs="Arial"/>
          <w:b/>
          <w:spacing w:val="30"/>
          <w:position w:val="12"/>
          <w:sz w:val="24"/>
          <w:szCs w:val="24"/>
        </w:rPr>
      </w:pPr>
      <w:r w:rsidRPr="00A97E49">
        <w:rPr>
          <w:rFonts w:ascii="Arial" w:hAnsi="Arial" w:cs="Arial"/>
          <w:b/>
          <w:spacing w:val="30"/>
          <w:position w:val="12"/>
          <w:sz w:val="24"/>
          <w:szCs w:val="24"/>
        </w:rPr>
        <w:t xml:space="preserve">ОСТРОГОЖСКОГО МУНИЦИПАЛЬНОГО РАЙОНА </w:t>
      </w:r>
    </w:p>
    <w:p w:rsidR="00A97E49" w:rsidRPr="00A97E49" w:rsidRDefault="00A97E49" w:rsidP="00A97E49">
      <w:pPr>
        <w:jc w:val="center"/>
        <w:rPr>
          <w:rFonts w:ascii="Arial" w:hAnsi="Arial" w:cs="Arial"/>
          <w:b/>
          <w:spacing w:val="30"/>
          <w:position w:val="12"/>
          <w:sz w:val="24"/>
          <w:szCs w:val="24"/>
        </w:rPr>
      </w:pPr>
      <w:r w:rsidRPr="00A97E49">
        <w:rPr>
          <w:rFonts w:ascii="Arial" w:hAnsi="Arial" w:cs="Arial"/>
          <w:b/>
          <w:spacing w:val="30"/>
          <w:position w:val="12"/>
          <w:sz w:val="24"/>
          <w:szCs w:val="24"/>
        </w:rPr>
        <w:t>ВОРОНЕЖСКОЙ ОБЛАСТИ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97E49" w:rsidRPr="00A97E49" w:rsidTr="00CD3AF2">
        <w:trPr>
          <w:trHeight w:hRule="exact" w:val="80"/>
        </w:trPr>
        <w:tc>
          <w:tcPr>
            <w:tcW w:w="9778" w:type="dxa"/>
            <w:tcBorders>
              <w:top w:val="single" w:sz="12" w:space="0" w:color="auto"/>
            </w:tcBorders>
          </w:tcPr>
          <w:p w:rsidR="00A97E49" w:rsidRPr="00A97E49" w:rsidRDefault="00A97E49" w:rsidP="00A97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E49" w:rsidRPr="00A97E49" w:rsidRDefault="00A97E49" w:rsidP="00A97E49">
      <w:pPr>
        <w:jc w:val="center"/>
        <w:rPr>
          <w:rFonts w:ascii="Arial" w:hAnsi="Arial" w:cs="Arial"/>
          <w:sz w:val="24"/>
          <w:szCs w:val="24"/>
        </w:rPr>
      </w:pPr>
    </w:p>
    <w:p w:rsidR="00A97E49" w:rsidRPr="00A97E49" w:rsidRDefault="00A97E49" w:rsidP="00A97E49">
      <w:pPr>
        <w:jc w:val="center"/>
        <w:rPr>
          <w:rFonts w:ascii="Arial" w:hAnsi="Arial" w:cs="Arial"/>
          <w:b/>
          <w:sz w:val="24"/>
          <w:szCs w:val="24"/>
        </w:rPr>
      </w:pPr>
    </w:p>
    <w:p w:rsidR="00A97E49" w:rsidRPr="00A97E49" w:rsidRDefault="00A97E49" w:rsidP="00A97E49">
      <w:pPr>
        <w:jc w:val="center"/>
        <w:rPr>
          <w:rFonts w:ascii="Arial" w:hAnsi="Arial" w:cs="Arial"/>
          <w:b/>
          <w:sz w:val="24"/>
          <w:szCs w:val="24"/>
        </w:rPr>
      </w:pPr>
    </w:p>
    <w:p w:rsidR="00A97E49" w:rsidRPr="00A97E49" w:rsidRDefault="00A97E49" w:rsidP="00A97E49">
      <w:pPr>
        <w:jc w:val="center"/>
        <w:rPr>
          <w:rFonts w:ascii="Arial" w:hAnsi="Arial" w:cs="Arial"/>
          <w:b/>
          <w:sz w:val="24"/>
          <w:szCs w:val="24"/>
        </w:rPr>
      </w:pPr>
      <w:r w:rsidRPr="00A97E49">
        <w:rPr>
          <w:rFonts w:ascii="Arial" w:hAnsi="Arial" w:cs="Arial"/>
          <w:b/>
          <w:sz w:val="24"/>
          <w:szCs w:val="24"/>
        </w:rPr>
        <w:t>РАСПОРЯЖЕНИЕ</w:t>
      </w:r>
    </w:p>
    <w:p w:rsidR="00A97E49" w:rsidRPr="00A97E49" w:rsidRDefault="00A97E49" w:rsidP="00A97E49">
      <w:pPr>
        <w:rPr>
          <w:rFonts w:ascii="Arial" w:hAnsi="Arial" w:cs="Arial"/>
          <w:sz w:val="24"/>
          <w:szCs w:val="24"/>
        </w:rPr>
      </w:pPr>
    </w:p>
    <w:p w:rsidR="00A97E49" w:rsidRPr="00A97E49" w:rsidRDefault="00E62897" w:rsidP="00A97E49">
      <w:pPr>
        <w:rPr>
          <w:rFonts w:ascii="Arial" w:hAnsi="Arial" w:cs="Arial"/>
          <w:sz w:val="24"/>
          <w:szCs w:val="24"/>
        </w:rPr>
      </w:pPr>
      <w:r w:rsidRPr="00E62897">
        <w:rPr>
          <w:rFonts w:ascii="Arial" w:hAnsi="Arial" w:cs="Arial"/>
          <w:sz w:val="24"/>
          <w:szCs w:val="24"/>
        </w:rPr>
        <w:t xml:space="preserve">    </w:t>
      </w:r>
      <w:r w:rsidR="008E43E4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E62897">
        <w:rPr>
          <w:rFonts w:ascii="Arial" w:hAnsi="Arial" w:cs="Arial"/>
          <w:sz w:val="24"/>
          <w:szCs w:val="24"/>
        </w:rPr>
        <w:t xml:space="preserve"> 27</w:t>
      </w:r>
      <w:r w:rsidR="00A97E49" w:rsidRPr="00A97E49">
        <w:rPr>
          <w:rFonts w:ascii="Arial" w:hAnsi="Arial" w:cs="Arial"/>
          <w:sz w:val="24"/>
          <w:szCs w:val="24"/>
        </w:rPr>
        <w:t xml:space="preserve">.01.2017 г.                                                  </w:t>
      </w:r>
      <w:r w:rsidR="008E43E4">
        <w:rPr>
          <w:rFonts w:ascii="Arial" w:hAnsi="Arial" w:cs="Arial"/>
          <w:sz w:val="24"/>
          <w:szCs w:val="24"/>
        </w:rPr>
        <w:t xml:space="preserve">                   </w:t>
      </w:r>
      <w:r w:rsidR="00A97E49" w:rsidRPr="00A97E49">
        <w:rPr>
          <w:rFonts w:ascii="Arial" w:hAnsi="Arial" w:cs="Arial"/>
          <w:sz w:val="24"/>
          <w:szCs w:val="24"/>
        </w:rPr>
        <w:t xml:space="preserve">                      №  </w:t>
      </w:r>
      <w:r w:rsidRPr="00E62897">
        <w:rPr>
          <w:rFonts w:ascii="Arial" w:hAnsi="Arial" w:cs="Arial"/>
          <w:sz w:val="24"/>
          <w:szCs w:val="24"/>
        </w:rPr>
        <w:t>3</w:t>
      </w:r>
      <w:r w:rsidR="00A97E49" w:rsidRPr="00A97E49">
        <w:rPr>
          <w:rFonts w:ascii="Arial" w:hAnsi="Arial" w:cs="Arial"/>
          <w:sz w:val="24"/>
          <w:szCs w:val="24"/>
        </w:rPr>
        <w:t xml:space="preserve">-р                                                                          </w:t>
      </w:r>
    </w:p>
    <w:p w:rsidR="00A97E49" w:rsidRPr="008E43E4" w:rsidRDefault="00A97E49" w:rsidP="00A97E49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A97E49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A97E49">
        <w:rPr>
          <w:rFonts w:ascii="Arial" w:hAnsi="Arial" w:cs="Arial"/>
        </w:rPr>
        <w:t>с</w:t>
      </w:r>
      <w:proofErr w:type="gramStart"/>
      <w:r w:rsidRPr="00A97E49">
        <w:rPr>
          <w:rFonts w:ascii="Arial" w:hAnsi="Arial" w:cs="Arial"/>
        </w:rPr>
        <w:t>.Ш</w:t>
      </w:r>
      <w:proofErr w:type="gramEnd"/>
      <w:r w:rsidRPr="00A97E49">
        <w:rPr>
          <w:rFonts w:ascii="Arial" w:hAnsi="Arial" w:cs="Arial"/>
        </w:rPr>
        <w:t>убное</w:t>
      </w:r>
      <w:proofErr w:type="spellEnd"/>
      <w:r w:rsidRPr="00A97E49">
        <w:rPr>
          <w:rFonts w:ascii="Arial" w:hAnsi="Arial" w:cs="Arial"/>
        </w:rPr>
        <w:t xml:space="preserve"> </w:t>
      </w:r>
    </w:p>
    <w:p w:rsidR="00A97E49" w:rsidRPr="00E62897" w:rsidRDefault="00A97E49" w:rsidP="00A97E49">
      <w:pPr>
        <w:tabs>
          <w:tab w:val="center" w:pos="4677"/>
          <w:tab w:val="right" w:pos="9355"/>
        </w:tabs>
        <w:rPr>
          <w:rFonts w:ascii="Arial" w:hAnsi="Arial" w:cs="Arial"/>
          <w:sz w:val="24"/>
          <w:szCs w:val="24"/>
        </w:rPr>
      </w:pPr>
    </w:p>
    <w:p w:rsidR="00A97E49" w:rsidRPr="00A97E49" w:rsidRDefault="00A97E49" w:rsidP="00A97E49">
      <w:pPr>
        <w:tabs>
          <w:tab w:val="center" w:pos="4677"/>
          <w:tab w:val="right" w:pos="9355"/>
        </w:tabs>
        <w:rPr>
          <w:rFonts w:ascii="Arial" w:hAnsi="Arial" w:cs="Arial"/>
          <w:sz w:val="24"/>
          <w:szCs w:val="24"/>
        </w:rPr>
      </w:pPr>
    </w:p>
    <w:p w:rsidR="00A97E49" w:rsidRPr="00A97E49" w:rsidRDefault="00A97E49" w:rsidP="00A97E49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  <w:r w:rsidRPr="00A97E49">
        <w:rPr>
          <w:rFonts w:ascii="Arial" w:hAnsi="Arial" w:cs="Arial"/>
          <w:b/>
          <w:sz w:val="24"/>
          <w:szCs w:val="24"/>
          <w:lang w:eastAsia="ar-SA"/>
        </w:rPr>
        <w:t xml:space="preserve">Об утверждении плана мероприятий </w:t>
      </w:r>
    </w:p>
    <w:p w:rsidR="00A97E49" w:rsidRPr="00A97E49" w:rsidRDefault="00A97E49" w:rsidP="00A97E49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  <w:r w:rsidRPr="00A97E49">
        <w:rPr>
          <w:rFonts w:ascii="Arial" w:hAnsi="Arial" w:cs="Arial"/>
          <w:b/>
          <w:sz w:val="24"/>
          <w:szCs w:val="24"/>
          <w:lang w:eastAsia="ar-SA"/>
        </w:rPr>
        <w:t>«О противодействии коррупции</w:t>
      </w:r>
    </w:p>
    <w:p w:rsidR="00A97E49" w:rsidRPr="00A97E49" w:rsidRDefault="00A97E49" w:rsidP="00A97E49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  <w:r w:rsidRPr="00A97E49">
        <w:rPr>
          <w:rFonts w:ascii="Arial" w:hAnsi="Arial" w:cs="Arial"/>
          <w:b/>
          <w:sz w:val="24"/>
          <w:szCs w:val="24"/>
          <w:lang w:eastAsia="ar-SA"/>
        </w:rPr>
        <w:t xml:space="preserve">в </w:t>
      </w:r>
      <w:r w:rsidRPr="00E62897">
        <w:rPr>
          <w:rFonts w:ascii="Arial" w:hAnsi="Arial" w:cs="Arial"/>
          <w:b/>
          <w:sz w:val="24"/>
          <w:szCs w:val="24"/>
          <w:lang w:eastAsia="ar-SA"/>
        </w:rPr>
        <w:t>Шубинском сельском поселении</w:t>
      </w:r>
    </w:p>
    <w:p w:rsidR="00A97E49" w:rsidRPr="00A97E49" w:rsidRDefault="00A97E49" w:rsidP="00A97E49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  <w:r w:rsidRPr="00A97E49">
        <w:rPr>
          <w:rFonts w:ascii="Arial" w:hAnsi="Arial" w:cs="Arial"/>
          <w:b/>
          <w:sz w:val="24"/>
          <w:szCs w:val="24"/>
          <w:lang w:eastAsia="ar-SA"/>
        </w:rPr>
        <w:t xml:space="preserve">на 2017 год» </w:t>
      </w:r>
    </w:p>
    <w:p w:rsidR="00A97E49" w:rsidRPr="00A97E49" w:rsidRDefault="00A97E49" w:rsidP="00A97E49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:rsidR="00A97E49" w:rsidRPr="00A97E49" w:rsidRDefault="00A97E49" w:rsidP="00FE401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A97E49">
        <w:rPr>
          <w:rFonts w:ascii="Arial" w:hAnsi="Arial" w:cs="Arial"/>
          <w:sz w:val="24"/>
          <w:szCs w:val="24"/>
          <w:lang w:eastAsia="ar-SA"/>
        </w:rPr>
        <w:t>В целях организации исполнения Федерального закона от 25 декабря 2008 года №273-ФЗ «О противодействии коррупции», реализации Национальной стратегии противодействия коррупции, утвержденной Указом Президента Российской Федера</w:t>
      </w:r>
      <w:r w:rsidR="00FE4015">
        <w:rPr>
          <w:rFonts w:ascii="Arial" w:hAnsi="Arial" w:cs="Arial"/>
          <w:sz w:val="24"/>
          <w:szCs w:val="24"/>
          <w:lang w:eastAsia="ar-SA"/>
        </w:rPr>
        <w:t>ции от 13 апреля 2010 года №460</w:t>
      </w:r>
      <w:r w:rsidRPr="00A97E49">
        <w:rPr>
          <w:rFonts w:ascii="Arial" w:hAnsi="Arial" w:cs="Arial"/>
          <w:sz w:val="24"/>
          <w:szCs w:val="24"/>
          <w:lang w:eastAsia="ar-SA"/>
        </w:rPr>
        <w:t xml:space="preserve"> и Закона Воронежской области от 12.05.2009 №43-ОЗ «О профилактике коррупции в Воронежской области»</w:t>
      </w:r>
      <w:r w:rsidR="00FE4015">
        <w:rPr>
          <w:rFonts w:ascii="Arial" w:hAnsi="Arial" w:cs="Arial"/>
          <w:sz w:val="24"/>
          <w:szCs w:val="24"/>
          <w:lang w:eastAsia="ar-SA"/>
        </w:rPr>
        <w:t xml:space="preserve"> -</w:t>
      </w:r>
    </w:p>
    <w:p w:rsidR="00A97E49" w:rsidRPr="00A97E49" w:rsidRDefault="00A97E49" w:rsidP="00A97E4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97E49" w:rsidRPr="00A97E49" w:rsidRDefault="00A97E49" w:rsidP="00A97E49">
      <w:pPr>
        <w:numPr>
          <w:ilvl w:val="0"/>
          <w:numId w:val="2"/>
        </w:numPr>
        <w:suppressAutoHyphens/>
        <w:ind w:left="0" w:firstLine="284"/>
        <w:jc w:val="both"/>
        <w:rPr>
          <w:rFonts w:ascii="Arial" w:hAnsi="Arial" w:cs="Arial"/>
          <w:sz w:val="24"/>
          <w:szCs w:val="24"/>
          <w:lang w:eastAsia="ar-SA"/>
        </w:rPr>
      </w:pPr>
      <w:r w:rsidRPr="00A97E49">
        <w:rPr>
          <w:rFonts w:ascii="Arial" w:hAnsi="Arial" w:cs="Arial"/>
          <w:sz w:val="24"/>
          <w:szCs w:val="24"/>
          <w:lang w:eastAsia="ar-SA"/>
        </w:rPr>
        <w:t xml:space="preserve">Утвердить прилагаемый план мероприятий «Противодействие коррупции в </w:t>
      </w:r>
      <w:r w:rsidR="00FE4015">
        <w:rPr>
          <w:rFonts w:ascii="Arial" w:hAnsi="Arial" w:cs="Arial"/>
          <w:sz w:val="24"/>
          <w:szCs w:val="24"/>
          <w:lang w:eastAsia="ar-SA"/>
        </w:rPr>
        <w:t>Шубинском сельском поселении</w:t>
      </w:r>
      <w:r w:rsidRPr="00A97E49">
        <w:rPr>
          <w:rFonts w:ascii="Arial" w:hAnsi="Arial" w:cs="Arial"/>
          <w:sz w:val="24"/>
          <w:szCs w:val="24"/>
          <w:lang w:eastAsia="ar-SA"/>
        </w:rPr>
        <w:t xml:space="preserve"> на 2017 год» согласно приложению</w:t>
      </w:r>
      <w:r w:rsidR="00FE4015">
        <w:rPr>
          <w:rFonts w:ascii="Arial" w:hAnsi="Arial" w:cs="Arial"/>
          <w:sz w:val="24"/>
          <w:szCs w:val="24"/>
          <w:lang w:eastAsia="ar-SA"/>
        </w:rPr>
        <w:t>.</w:t>
      </w:r>
    </w:p>
    <w:p w:rsidR="00A97E49" w:rsidRPr="00A97E49" w:rsidRDefault="00A97E49" w:rsidP="00FE401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97E49" w:rsidRPr="00A97E49" w:rsidRDefault="00A97E49" w:rsidP="00A97E49">
      <w:pPr>
        <w:numPr>
          <w:ilvl w:val="0"/>
          <w:numId w:val="2"/>
        </w:numPr>
        <w:suppressAutoHyphens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A97E49">
        <w:rPr>
          <w:rFonts w:ascii="Arial" w:hAnsi="Arial" w:cs="Arial"/>
          <w:sz w:val="24"/>
          <w:szCs w:val="24"/>
          <w:lang w:eastAsia="ar-SA"/>
        </w:rPr>
        <w:t>Настоящее распоряжение довести до сведения заинтересованных лиц.</w:t>
      </w:r>
    </w:p>
    <w:p w:rsidR="00A97E49" w:rsidRPr="00A97E49" w:rsidRDefault="00A97E49" w:rsidP="00A97E49">
      <w:pPr>
        <w:suppressAutoHyphens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</w:p>
    <w:p w:rsidR="00A97E49" w:rsidRPr="00E62897" w:rsidRDefault="00A97E49" w:rsidP="00A97E49">
      <w:pPr>
        <w:numPr>
          <w:ilvl w:val="0"/>
          <w:numId w:val="2"/>
        </w:numPr>
        <w:suppressAutoHyphens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A97E49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A97E49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распоряжения оставляю за собой.</w:t>
      </w:r>
    </w:p>
    <w:p w:rsidR="00A97E49" w:rsidRDefault="00A97E49" w:rsidP="00A97E49">
      <w:pPr>
        <w:suppressAutoHyphens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E4015" w:rsidRDefault="00FE4015" w:rsidP="00A97E49">
      <w:pPr>
        <w:suppressAutoHyphens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E4015" w:rsidRDefault="00FE4015" w:rsidP="00A97E49">
      <w:pPr>
        <w:suppressAutoHyphens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FE4015" w:rsidRPr="00E62897" w:rsidRDefault="00FE4015" w:rsidP="00A97E49">
      <w:pPr>
        <w:suppressAutoHyphens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97E49" w:rsidRPr="00E62897" w:rsidRDefault="00A97E49" w:rsidP="00A97E49">
      <w:pPr>
        <w:suppressAutoHyphens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97E49" w:rsidRPr="00E62897" w:rsidRDefault="00A97E49" w:rsidP="00A97E49">
      <w:pPr>
        <w:framePr w:hSpace="180" w:wrap="around" w:vAnchor="text" w:hAnchor="margin" w:y="-77"/>
        <w:suppressOverlap/>
        <w:rPr>
          <w:rFonts w:ascii="Arial" w:hAnsi="Arial" w:cs="Arial"/>
          <w:sz w:val="24"/>
          <w:szCs w:val="24"/>
        </w:rPr>
      </w:pPr>
      <w:r w:rsidRPr="00E62897">
        <w:rPr>
          <w:rFonts w:ascii="Arial" w:hAnsi="Arial" w:cs="Arial"/>
          <w:sz w:val="24"/>
          <w:szCs w:val="24"/>
        </w:rPr>
        <w:t xml:space="preserve">Глава  Шубинского </w:t>
      </w:r>
    </w:p>
    <w:p w:rsidR="00A97E49" w:rsidRPr="00E62897" w:rsidRDefault="00A97E49" w:rsidP="00A97E49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A97E49" w:rsidRPr="00A97E49" w:rsidRDefault="00A97E49" w:rsidP="00A97E4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E62897">
        <w:rPr>
          <w:rFonts w:ascii="Arial" w:hAnsi="Arial" w:cs="Arial"/>
          <w:sz w:val="24"/>
          <w:szCs w:val="24"/>
        </w:rPr>
        <w:t xml:space="preserve">сельского поселения                               </w:t>
      </w:r>
      <w:r w:rsidRPr="00E62897">
        <w:rPr>
          <w:rFonts w:ascii="Arial" w:hAnsi="Arial" w:cs="Arial"/>
          <w:sz w:val="24"/>
          <w:szCs w:val="24"/>
        </w:rPr>
        <w:t xml:space="preserve">                  </w:t>
      </w:r>
      <w:r w:rsidRPr="00E62897">
        <w:rPr>
          <w:rFonts w:ascii="Arial" w:hAnsi="Arial" w:cs="Arial"/>
          <w:sz w:val="24"/>
          <w:szCs w:val="24"/>
        </w:rPr>
        <w:t xml:space="preserve">         А. И. Гапоненко</w:t>
      </w:r>
    </w:p>
    <w:p w:rsidR="00A97E49" w:rsidRPr="00A97E49" w:rsidRDefault="00A97E49" w:rsidP="00A97E49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A97E49" w:rsidRPr="00A97E49" w:rsidRDefault="00A97E49" w:rsidP="00A97E49">
      <w:pPr>
        <w:suppressAutoHyphens/>
        <w:jc w:val="both"/>
        <w:rPr>
          <w:sz w:val="27"/>
          <w:szCs w:val="27"/>
          <w:lang w:eastAsia="ar-SA"/>
        </w:rPr>
      </w:pPr>
    </w:p>
    <w:p w:rsidR="00E62897" w:rsidRDefault="00A97E49" w:rsidP="00A97E49">
      <w:pPr>
        <w:suppressAutoHyphens/>
        <w:jc w:val="center"/>
        <w:rPr>
          <w:bCs/>
          <w:sz w:val="26"/>
          <w:szCs w:val="26"/>
          <w:lang w:eastAsia="ar-SA"/>
        </w:rPr>
      </w:pPr>
      <w:r w:rsidRPr="00A97E49">
        <w:rPr>
          <w:bCs/>
          <w:sz w:val="26"/>
          <w:szCs w:val="26"/>
          <w:lang w:eastAsia="ar-SA"/>
        </w:rPr>
        <w:br w:type="textWrapping" w:clear="all"/>
      </w:r>
    </w:p>
    <w:p w:rsidR="00E62897" w:rsidRDefault="00E62897" w:rsidP="00A97E49">
      <w:pPr>
        <w:suppressAutoHyphens/>
        <w:jc w:val="center"/>
        <w:rPr>
          <w:bCs/>
          <w:sz w:val="26"/>
          <w:szCs w:val="26"/>
          <w:lang w:eastAsia="ar-SA"/>
        </w:rPr>
      </w:pPr>
    </w:p>
    <w:p w:rsidR="00E62897" w:rsidRDefault="00E62897" w:rsidP="00A97E49">
      <w:pPr>
        <w:suppressAutoHyphens/>
        <w:jc w:val="center"/>
        <w:rPr>
          <w:bCs/>
          <w:sz w:val="26"/>
          <w:szCs w:val="26"/>
          <w:lang w:eastAsia="ar-SA"/>
        </w:rPr>
      </w:pPr>
    </w:p>
    <w:p w:rsidR="00E62897" w:rsidRDefault="00E62897" w:rsidP="00A97E49">
      <w:pPr>
        <w:suppressAutoHyphens/>
        <w:jc w:val="center"/>
        <w:rPr>
          <w:bCs/>
          <w:sz w:val="26"/>
          <w:szCs w:val="26"/>
          <w:lang w:eastAsia="ar-SA"/>
        </w:rPr>
      </w:pPr>
    </w:p>
    <w:p w:rsidR="00E62897" w:rsidRDefault="00E62897" w:rsidP="00A97E49">
      <w:pPr>
        <w:suppressAutoHyphens/>
        <w:jc w:val="center"/>
        <w:rPr>
          <w:bCs/>
          <w:sz w:val="26"/>
          <w:szCs w:val="26"/>
          <w:lang w:eastAsia="ar-SA"/>
        </w:rPr>
      </w:pPr>
    </w:p>
    <w:p w:rsidR="00E62897" w:rsidRDefault="00E62897" w:rsidP="00A97E49">
      <w:pPr>
        <w:suppressAutoHyphens/>
        <w:jc w:val="center"/>
        <w:rPr>
          <w:bCs/>
          <w:sz w:val="26"/>
          <w:szCs w:val="26"/>
          <w:lang w:eastAsia="ar-SA"/>
        </w:rPr>
      </w:pPr>
    </w:p>
    <w:p w:rsidR="00E62897" w:rsidRDefault="00E62897" w:rsidP="00A97E49">
      <w:pPr>
        <w:suppressAutoHyphens/>
        <w:jc w:val="center"/>
        <w:rPr>
          <w:bCs/>
          <w:sz w:val="26"/>
          <w:szCs w:val="26"/>
          <w:lang w:eastAsia="ar-SA"/>
        </w:rPr>
      </w:pPr>
    </w:p>
    <w:p w:rsidR="00E62897" w:rsidRDefault="00E62897" w:rsidP="00A97E49">
      <w:pPr>
        <w:suppressAutoHyphens/>
        <w:jc w:val="center"/>
        <w:rPr>
          <w:bCs/>
          <w:sz w:val="26"/>
          <w:szCs w:val="26"/>
          <w:lang w:eastAsia="ar-SA"/>
        </w:rPr>
      </w:pPr>
    </w:p>
    <w:p w:rsidR="00E62897" w:rsidRDefault="00E62897" w:rsidP="00A97E49">
      <w:pPr>
        <w:suppressAutoHyphens/>
        <w:jc w:val="center"/>
        <w:rPr>
          <w:bCs/>
          <w:sz w:val="26"/>
          <w:szCs w:val="26"/>
          <w:lang w:eastAsia="ar-SA"/>
        </w:rPr>
      </w:pPr>
    </w:p>
    <w:p w:rsidR="00E62897" w:rsidRDefault="00E62897" w:rsidP="00E62897">
      <w:pPr>
        <w:framePr w:hSpace="180" w:wrap="around" w:vAnchor="text" w:hAnchor="page" w:x="1362" w:y="-631"/>
        <w:suppressOverlap/>
        <w:rPr>
          <w:rFonts w:ascii="Arial" w:hAnsi="Arial" w:cs="Arial"/>
          <w:sz w:val="24"/>
          <w:szCs w:val="24"/>
        </w:rPr>
      </w:pPr>
    </w:p>
    <w:p w:rsidR="00E62897" w:rsidRDefault="00E62897" w:rsidP="00E62897">
      <w:pPr>
        <w:framePr w:hSpace="180" w:wrap="around" w:vAnchor="text" w:hAnchor="page" w:x="1362" w:y="-631"/>
        <w:suppressOverlap/>
        <w:rPr>
          <w:rFonts w:ascii="Arial" w:hAnsi="Arial" w:cs="Arial"/>
          <w:sz w:val="24"/>
          <w:szCs w:val="24"/>
        </w:rPr>
      </w:pPr>
    </w:p>
    <w:p w:rsidR="00E62897" w:rsidRDefault="00E62897" w:rsidP="00E62897">
      <w:pPr>
        <w:framePr w:hSpace="180" w:wrap="around" w:vAnchor="text" w:hAnchor="page" w:x="1362" w:y="-631"/>
        <w:ind w:right="-3369"/>
        <w:suppressOverlap/>
        <w:rPr>
          <w:rFonts w:ascii="Arial" w:hAnsi="Arial" w:cs="Arial"/>
          <w:sz w:val="24"/>
          <w:szCs w:val="24"/>
        </w:rPr>
      </w:pPr>
      <w:r w:rsidRPr="00AD666F">
        <w:rPr>
          <w:rFonts w:ascii="Arial" w:hAnsi="Arial" w:cs="Arial"/>
          <w:sz w:val="24"/>
          <w:szCs w:val="24"/>
        </w:rPr>
        <w:t xml:space="preserve"> </w:t>
      </w:r>
      <w:r w:rsidRPr="00AD666F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E62897" w:rsidRDefault="00E62897" w:rsidP="00E62897">
      <w:pPr>
        <w:framePr w:hSpace="180" w:wrap="around" w:vAnchor="text" w:hAnchor="page" w:x="1362" w:y="-631"/>
        <w:ind w:right="-3369"/>
        <w:suppressOverlap/>
        <w:rPr>
          <w:rFonts w:ascii="Arial" w:hAnsi="Arial" w:cs="Arial"/>
          <w:sz w:val="24"/>
          <w:szCs w:val="24"/>
        </w:rPr>
      </w:pPr>
    </w:p>
    <w:p w:rsidR="00E62897" w:rsidRDefault="00E62897" w:rsidP="00E62897">
      <w:pPr>
        <w:framePr w:hSpace="180" w:wrap="around" w:vAnchor="text" w:hAnchor="page" w:x="1362" w:y="-631"/>
        <w:ind w:right="-3369"/>
        <w:suppressOverlap/>
        <w:rPr>
          <w:rFonts w:ascii="Arial" w:hAnsi="Arial" w:cs="Arial"/>
          <w:sz w:val="24"/>
          <w:szCs w:val="24"/>
        </w:rPr>
      </w:pPr>
    </w:p>
    <w:p w:rsidR="00E62897" w:rsidRPr="00A97E49" w:rsidRDefault="00E62897" w:rsidP="00E62897">
      <w:pPr>
        <w:framePr w:hSpace="180" w:wrap="around" w:vAnchor="text" w:hAnchor="page" w:x="1362" w:y="-631"/>
        <w:ind w:right="-3369"/>
        <w:suppressOverlap/>
        <w:rPr>
          <w:rFonts w:ascii="Arial" w:hAnsi="Arial" w:cs="Arial"/>
          <w:sz w:val="24"/>
          <w:szCs w:val="24"/>
        </w:rPr>
      </w:pPr>
    </w:p>
    <w:p w:rsidR="00E62897" w:rsidRPr="00E62897" w:rsidRDefault="00E62897" w:rsidP="00E62897">
      <w:pPr>
        <w:framePr w:hSpace="180" w:wrap="around" w:vAnchor="text" w:hAnchor="page" w:x="1362" w:y="-631"/>
        <w:suppressAutoHyphens/>
        <w:suppressOverlap/>
        <w:jc w:val="right"/>
        <w:rPr>
          <w:rFonts w:ascii="Arial" w:hAnsi="Arial" w:cs="Arial"/>
          <w:sz w:val="24"/>
          <w:szCs w:val="24"/>
          <w:lang w:eastAsia="ar-SA"/>
        </w:rPr>
      </w:pPr>
      <w:r w:rsidRPr="00A97E49">
        <w:rPr>
          <w:rFonts w:ascii="Arial" w:hAnsi="Arial" w:cs="Arial"/>
          <w:sz w:val="24"/>
          <w:szCs w:val="24"/>
          <w:lang w:eastAsia="ar-SA"/>
        </w:rPr>
        <w:t xml:space="preserve">Приложение к распоряжению </w:t>
      </w:r>
    </w:p>
    <w:p w:rsidR="00E62897" w:rsidRPr="00A97E49" w:rsidRDefault="00E62897" w:rsidP="00E62897">
      <w:pPr>
        <w:framePr w:hSpace="180" w:wrap="around" w:vAnchor="text" w:hAnchor="page" w:x="1362" w:y="-631"/>
        <w:suppressAutoHyphens/>
        <w:suppressOverlap/>
        <w:jc w:val="right"/>
        <w:rPr>
          <w:rFonts w:ascii="Arial" w:hAnsi="Arial" w:cs="Arial"/>
          <w:sz w:val="24"/>
          <w:szCs w:val="24"/>
          <w:lang w:eastAsia="ar-SA"/>
        </w:rPr>
      </w:pPr>
      <w:r w:rsidRPr="00A97E49">
        <w:rPr>
          <w:rFonts w:ascii="Arial" w:hAnsi="Arial" w:cs="Arial"/>
          <w:sz w:val="24"/>
          <w:szCs w:val="24"/>
          <w:lang w:eastAsia="ar-SA"/>
        </w:rPr>
        <w:t xml:space="preserve">администрации Шубинского сельского поселения </w:t>
      </w:r>
    </w:p>
    <w:p w:rsidR="00E62897" w:rsidRPr="00A97E49" w:rsidRDefault="00A862C2" w:rsidP="00E62897">
      <w:pPr>
        <w:framePr w:hSpace="180" w:wrap="around" w:vAnchor="text" w:hAnchor="page" w:x="1362" w:y="-631"/>
        <w:suppressAutoHyphens/>
        <w:suppressOverlap/>
        <w:jc w:val="right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№ 3 </w:t>
      </w:r>
      <w:r w:rsidR="00E62897" w:rsidRPr="00A97E49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FE4015">
        <w:rPr>
          <w:rFonts w:ascii="Arial" w:hAnsi="Arial" w:cs="Arial"/>
          <w:sz w:val="24"/>
          <w:szCs w:val="24"/>
          <w:lang w:eastAsia="ar-SA"/>
        </w:rPr>
        <w:t xml:space="preserve">27.01.2017 </w:t>
      </w:r>
      <w:r w:rsidR="00E62897" w:rsidRPr="00A97E49">
        <w:rPr>
          <w:rFonts w:ascii="Arial" w:hAnsi="Arial" w:cs="Arial"/>
          <w:sz w:val="24"/>
          <w:szCs w:val="24"/>
          <w:lang w:eastAsia="ar-SA"/>
        </w:rPr>
        <w:t>г.</w:t>
      </w:r>
    </w:p>
    <w:p w:rsidR="00E62897" w:rsidRPr="00E62897" w:rsidRDefault="00E62897" w:rsidP="00E62897">
      <w:pPr>
        <w:framePr w:hSpace="180" w:wrap="around" w:vAnchor="text" w:hAnchor="page" w:x="1362" w:y="-631"/>
        <w:suppressAutoHyphens/>
        <w:suppressOverlap/>
        <w:jc w:val="right"/>
        <w:rPr>
          <w:rFonts w:ascii="Arial" w:hAnsi="Arial" w:cs="Arial"/>
          <w:bCs/>
          <w:sz w:val="24"/>
          <w:szCs w:val="24"/>
          <w:lang w:eastAsia="ar-SA"/>
        </w:rPr>
      </w:pPr>
    </w:p>
    <w:p w:rsidR="00E62897" w:rsidRPr="00E62897" w:rsidRDefault="00E62897" w:rsidP="00A97E49">
      <w:pPr>
        <w:suppressAutoHyphens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A97E49" w:rsidRPr="00A97E49" w:rsidRDefault="00A97E49" w:rsidP="00A97E49">
      <w:pPr>
        <w:suppressAutoHyphens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A97E49">
        <w:rPr>
          <w:rFonts w:ascii="Arial" w:hAnsi="Arial" w:cs="Arial"/>
          <w:bCs/>
          <w:sz w:val="24"/>
          <w:szCs w:val="24"/>
          <w:lang w:eastAsia="ar-SA"/>
        </w:rPr>
        <w:t xml:space="preserve">ПЛАН ПРОТИВОДЕЙСТВИЯ КОРРУПЦИИ </w:t>
      </w:r>
    </w:p>
    <w:p w:rsidR="00A97E49" w:rsidRPr="00A97E49" w:rsidRDefault="00A97E49" w:rsidP="00A97E49">
      <w:pPr>
        <w:suppressAutoHyphens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A97E49">
        <w:rPr>
          <w:rFonts w:ascii="Arial" w:hAnsi="Arial" w:cs="Arial"/>
          <w:bCs/>
          <w:sz w:val="24"/>
          <w:szCs w:val="24"/>
          <w:lang w:eastAsia="ar-SA"/>
        </w:rPr>
        <w:t xml:space="preserve">В ШУБИНСКОМ СЕЛЬСКОМ ПОСЕЛЕНИИ </w:t>
      </w:r>
    </w:p>
    <w:p w:rsidR="00A97E49" w:rsidRPr="00A97E49" w:rsidRDefault="00A97E49" w:rsidP="00A97E49">
      <w:pPr>
        <w:suppressAutoHyphens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A97E49">
        <w:rPr>
          <w:rFonts w:ascii="Arial" w:hAnsi="Arial" w:cs="Arial"/>
          <w:bCs/>
          <w:sz w:val="24"/>
          <w:szCs w:val="24"/>
          <w:lang w:eastAsia="ar-SA"/>
        </w:rPr>
        <w:t>НА 2017 ГОД</w:t>
      </w:r>
    </w:p>
    <w:p w:rsidR="00A97E49" w:rsidRPr="00A97E49" w:rsidRDefault="00A97E49" w:rsidP="00A97E49">
      <w:pPr>
        <w:suppressAutoHyphens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tbl>
      <w:tblPr>
        <w:tblStyle w:val="af4"/>
        <w:tblW w:w="10314" w:type="dxa"/>
        <w:tblLook w:val="04A0" w:firstRow="1" w:lastRow="0" w:firstColumn="1" w:lastColumn="0" w:noHBand="0" w:noVBand="1"/>
      </w:tblPr>
      <w:tblGrid>
        <w:gridCol w:w="817"/>
        <w:gridCol w:w="4439"/>
        <w:gridCol w:w="1958"/>
        <w:gridCol w:w="3100"/>
      </w:tblGrid>
      <w:tr w:rsidR="00A97E49" w:rsidRPr="00A97E49" w:rsidTr="00B52166">
        <w:tc>
          <w:tcPr>
            <w:tcW w:w="817" w:type="dxa"/>
          </w:tcPr>
          <w:p w:rsidR="00A97E49" w:rsidRPr="00A97E49" w:rsidRDefault="00A97E49" w:rsidP="00A97E49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№</w:t>
            </w:r>
          </w:p>
          <w:p w:rsidR="00A97E49" w:rsidRPr="00A97E49" w:rsidRDefault="00A97E49" w:rsidP="00A97E49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4439" w:type="dxa"/>
          </w:tcPr>
          <w:p w:rsidR="00A97E49" w:rsidRPr="00A97E49" w:rsidRDefault="00A97E49" w:rsidP="00A97E49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958" w:type="dxa"/>
          </w:tcPr>
          <w:p w:rsidR="00A97E49" w:rsidRPr="00A97E49" w:rsidRDefault="00A97E49" w:rsidP="00A97E49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Ответственные лица</w:t>
            </w:r>
          </w:p>
        </w:tc>
        <w:tc>
          <w:tcPr>
            <w:tcW w:w="3100" w:type="dxa"/>
          </w:tcPr>
          <w:p w:rsidR="00A97E49" w:rsidRPr="00A97E49" w:rsidRDefault="00A97E49" w:rsidP="00A97E49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Срок исполнения</w:t>
            </w:r>
          </w:p>
        </w:tc>
      </w:tr>
      <w:tr w:rsidR="00A97E49" w:rsidRPr="00A97E49" w:rsidTr="00B52166">
        <w:tc>
          <w:tcPr>
            <w:tcW w:w="817" w:type="dxa"/>
          </w:tcPr>
          <w:p w:rsidR="00A97E49" w:rsidRPr="00B52166" w:rsidRDefault="00A97E49" w:rsidP="00B52166">
            <w:pPr>
              <w:pStyle w:val="ab"/>
              <w:numPr>
                <w:ilvl w:val="0"/>
                <w:numId w:val="4"/>
              </w:num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39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Участие в  семинаре на тему – «Требования к служебному поведению муниципального служащего»</w:t>
            </w:r>
          </w:p>
        </w:tc>
        <w:tc>
          <w:tcPr>
            <w:tcW w:w="1958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Ведущий специалист администрации</w:t>
            </w:r>
          </w:p>
        </w:tc>
        <w:tc>
          <w:tcPr>
            <w:tcW w:w="3100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До 01.04.2017 года</w:t>
            </w:r>
          </w:p>
        </w:tc>
      </w:tr>
      <w:tr w:rsidR="00A97E49" w:rsidRPr="00A97E49" w:rsidTr="00B52166">
        <w:tc>
          <w:tcPr>
            <w:tcW w:w="817" w:type="dxa"/>
          </w:tcPr>
          <w:p w:rsidR="00A97E49" w:rsidRPr="00B52166" w:rsidRDefault="00A97E49" w:rsidP="00B52166">
            <w:pPr>
              <w:pStyle w:val="ab"/>
              <w:numPr>
                <w:ilvl w:val="0"/>
                <w:numId w:val="4"/>
              </w:num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39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Проведение заседания Совета по противодействию коррупции, по наиболее актуальным темам в сфере противодействия коррупции </w:t>
            </w:r>
          </w:p>
        </w:tc>
        <w:tc>
          <w:tcPr>
            <w:tcW w:w="1958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Ведущий специалист администрации</w:t>
            </w:r>
          </w:p>
        </w:tc>
        <w:tc>
          <w:tcPr>
            <w:tcW w:w="3100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По отдельному плану</w:t>
            </w:r>
          </w:p>
        </w:tc>
      </w:tr>
      <w:tr w:rsidR="00A97E49" w:rsidRPr="00A97E49" w:rsidTr="00B52166">
        <w:tc>
          <w:tcPr>
            <w:tcW w:w="817" w:type="dxa"/>
          </w:tcPr>
          <w:p w:rsidR="00A97E49" w:rsidRPr="00B52166" w:rsidRDefault="00A97E49" w:rsidP="00B52166">
            <w:pPr>
              <w:pStyle w:val="ab"/>
              <w:numPr>
                <w:ilvl w:val="0"/>
                <w:numId w:val="4"/>
              </w:num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39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Размещение информации о мерах по противодействию коррупции в поселении  на официальном сайте администрации Шубинского сельского поселения</w:t>
            </w:r>
          </w:p>
        </w:tc>
        <w:tc>
          <w:tcPr>
            <w:tcW w:w="1958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Ведущий специалист администрации</w:t>
            </w:r>
          </w:p>
        </w:tc>
        <w:tc>
          <w:tcPr>
            <w:tcW w:w="3100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Постоянно</w:t>
            </w:r>
          </w:p>
        </w:tc>
      </w:tr>
      <w:tr w:rsidR="00A97E49" w:rsidRPr="00A97E49" w:rsidTr="00B52166">
        <w:tc>
          <w:tcPr>
            <w:tcW w:w="817" w:type="dxa"/>
          </w:tcPr>
          <w:p w:rsidR="00A97E49" w:rsidRPr="00B52166" w:rsidRDefault="00A97E49" w:rsidP="00B52166">
            <w:pPr>
              <w:pStyle w:val="ab"/>
              <w:numPr>
                <w:ilvl w:val="0"/>
                <w:numId w:val="4"/>
              </w:num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39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Заседание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58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Ведущий специалист администрации</w:t>
            </w:r>
          </w:p>
        </w:tc>
        <w:tc>
          <w:tcPr>
            <w:tcW w:w="3100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По мере возникновения оснований в течени</w:t>
            </w:r>
            <w:proofErr w:type="gramStart"/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и</w:t>
            </w:r>
            <w:proofErr w:type="gramEnd"/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2017 года</w:t>
            </w:r>
          </w:p>
        </w:tc>
      </w:tr>
      <w:tr w:rsidR="00A97E49" w:rsidRPr="00A97E49" w:rsidTr="00B52166">
        <w:tc>
          <w:tcPr>
            <w:tcW w:w="817" w:type="dxa"/>
          </w:tcPr>
          <w:p w:rsidR="00A97E49" w:rsidRPr="00B52166" w:rsidRDefault="00A97E49" w:rsidP="00B52166">
            <w:pPr>
              <w:pStyle w:val="ab"/>
              <w:numPr>
                <w:ilvl w:val="0"/>
                <w:numId w:val="4"/>
              </w:num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39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Проведение анализа работы комиссии по соблюдению требований к служебному поведению муниципальных служащих и урегулированию конфликта интересов органов местного самоуправления Шубинского сельского поселения</w:t>
            </w:r>
          </w:p>
        </w:tc>
        <w:tc>
          <w:tcPr>
            <w:tcW w:w="1958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Ведущий специалист администрации</w:t>
            </w:r>
          </w:p>
        </w:tc>
        <w:tc>
          <w:tcPr>
            <w:tcW w:w="3100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Четвертый квартал 2017 года</w:t>
            </w:r>
          </w:p>
        </w:tc>
      </w:tr>
      <w:tr w:rsidR="00A97E49" w:rsidRPr="00A97E49" w:rsidTr="00B52166">
        <w:tc>
          <w:tcPr>
            <w:tcW w:w="817" w:type="dxa"/>
          </w:tcPr>
          <w:p w:rsidR="00A97E49" w:rsidRPr="00B52166" w:rsidRDefault="00A97E49" w:rsidP="00B52166">
            <w:pPr>
              <w:pStyle w:val="ab"/>
              <w:numPr>
                <w:ilvl w:val="0"/>
                <w:numId w:val="4"/>
              </w:num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39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Ознакомление под подпись вновь принимаемых муниципальных служащих с нормативными правовыми актами, регламентирующими вопросы предупреждения и противодействия коррупции</w:t>
            </w:r>
          </w:p>
        </w:tc>
        <w:tc>
          <w:tcPr>
            <w:tcW w:w="1958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Ведущий специалист администрации</w:t>
            </w:r>
          </w:p>
        </w:tc>
        <w:tc>
          <w:tcPr>
            <w:tcW w:w="3100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По мере возникновения оснований</w:t>
            </w:r>
          </w:p>
        </w:tc>
      </w:tr>
      <w:tr w:rsidR="00A97E49" w:rsidRPr="00A97E49" w:rsidTr="00B52166">
        <w:tc>
          <w:tcPr>
            <w:tcW w:w="817" w:type="dxa"/>
          </w:tcPr>
          <w:p w:rsidR="00A97E49" w:rsidRPr="00B52166" w:rsidRDefault="00A97E49" w:rsidP="00B52166">
            <w:pPr>
              <w:pStyle w:val="ab"/>
              <w:numPr>
                <w:ilvl w:val="0"/>
                <w:numId w:val="4"/>
              </w:num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39" w:type="dxa"/>
          </w:tcPr>
          <w:p w:rsidR="00A97E49" w:rsidRPr="00A97E49" w:rsidRDefault="00A97E49" w:rsidP="00B52166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A97E49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Организация эффективной работы комиссий по соблюдению требований к служебному поведению муниципальных служащих и </w:t>
            </w:r>
            <w:r w:rsidRPr="00A97E49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урегулированию конфликта интересов Шубинского сельского поселения и урегулированию конфликта интересов: 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законами;</w:t>
            </w:r>
            <w:proofErr w:type="gramEnd"/>
            <w:r w:rsidRPr="00A97E4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б) в осуществлении в Администрации Шубинского сельского поселения мер по предупреждению коррупции</w:t>
            </w:r>
          </w:p>
        </w:tc>
        <w:tc>
          <w:tcPr>
            <w:tcW w:w="1958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lastRenderedPageBreak/>
              <w:t>Ведущий специалист администрации</w:t>
            </w:r>
          </w:p>
        </w:tc>
        <w:tc>
          <w:tcPr>
            <w:tcW w:w="3100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Постоянно</w:t>
            </w:r>
          </w:p>
        </w:tc>
      </w:tr>
      <w:tr w:rsidR="00A97E49" w:rsidRPr="00A97E49" w:rsidTr="00B52166">
        <w:tc>
          <w:tcPr>
            <w:tcW w:w="817" w:type="dxa"/>
          </w:tcPr>
          <w:p w:rsidR="00A97E49" w:rsidRPr="00B52166" w:rsidRDefault="00A97E49" w:rsidP="00B52166">
            <w:pPr>
              <w:pStyle w:val="ab"/>
              <w:numPr>
                <w:ilvl w:val="0"/>
                <w:numId w:val="4"/>
              </w:num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39" w:type="dxa"/>
          </w:tcPr>
          <w:p w:rsidR="00A97E49" w:rsidRPr="00A97E49" w:rsidRDefault="00A97E49" w:rsidP="00A97E49">
            <w:pPr>
              <w:tabs>
                <w:tab w:val="left" w:pos="3688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sz w:val="24"/>
                <w:szCs w:val="24"/>
                <w:lang w:eastAsia="ar-SA"/>
              </w:rPr>
              <w:t>Мониторинг выполнения муниципальными служащими Шубинского сельского поселения положений Федерального закона от 02.03.2007 №25- ФЗ «О муниципальной службе в Российской Федерации» в части предварительного уведомления нанимателя о намерении выполнять иную оплачиваемую работу</w:t>
            </w:r>
          </w:p>
        </w:tc>
        <w:tc>
          <w:tcPr>
            <w:tcW w:w="1958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Ведущий специалист администрации</w:t>
            </w:r>
          </w:p>
        </w:tc>
        <w:tc>
          <w:tcPr>
            <w:tcW w:w="3100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Постоянно</w:t>
            </w:r>
          </w:p>
        </w:tc>
      </w:tr>
      <w:tr w:rsidR="00A97E49" w:rsidRPr="00A97E49" w:rsidTr="00B52166">
        <w:tc>
          <w:tcPr>
            <w:tcW w:w="817" w:type="dxa"/>
          </w:tcPr>
          <w:p w:rsidR="00A97E49" w:rsidRPr="00B52166" w:rsidRDefault="00A97E49" w:rsidP="00B52166">
            <w:pPr>
              <w:pStyle w:val="ab"/>
              <w:numPr>
                <w:ilvl w:val="0"/>
                <w:numId w:val="4"/>
              </w:num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39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работы по соблюдению муниципальными служащими Кодекса этики и служебного поведения муниципальных служащих Шубинского сельского поселения.</w:t>
            </w:r>
          </w:p>
        </w:tc>
        <w:tc>
          <w:tcPr>
            <w:tcW w:w="1958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Ведущий специалист администрации</w:t>
            </w:r>
          </w:p>
        </w:tc>
        <w:tc>
          <w:tcPr>
            <w:tcW w:w="3100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Постоянно</w:t>
            </w:r>
          </w:p>
        </w:tc>
      </w:tr>
      <w:tr w:rsidR="00A97E49" w:rsidRPr="00A97E49" w:rsidTr="00B52166">
        <w:tc>
          <w:tcPr>
            <w:tcW w:w="817" w:type="dxa"/>
          </w:tcPr>
          <w:p w:rsidR="00A97E49" w:rsidRPr="00B52166" w:rsidRDefault="00A97E49" w:rsidP="00B52166">
            <w:pPr>
              <w:pStyle w:val="ab"/>
              <w:numPr>
                <w:ilvl w:val="0"/>
                <w:numId w:val="4"/>
              </w:num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39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Направление проектов нормативных правовых актов в </w:t>
            </w:r>
            <w:proofErr w:type="spellStart"/>
            <w:r w:rsidRPr="00A97E49">
              <w:rPr>
                <w:rFonts w:ascii="Arial" w:hAnsi="Arial" w:cs="Arial"/>
                <w:sz w:val="24"/>
                <w:szCs w:val="24"/>
                <w:lang w:eastAsia="ar-SA"/>
              </w:rPr>
              <w:t>Острогожскую</w:t>
            </w:r>
            <w:proofErr w:type="spellEnd"/>
            <w:r w:rsidRPr="00A97E4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межрайонную прокуратуру </w:t>
            </w:r>
          </w:p>
        </w:tc>
        <w:tc>
          <w:tcPr>
            <w:tcW w:w="1958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Ведущий специалист администрации</w:t>
            </w:r>
          </w:p>
        </w:tc>
        <w:tc>
          <w:tcPr>
            <w:tcW w:w="3100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Постоянно</w:t>
            </w:r>
          </w:p>
        </w:tc>
      </w:tr>
      <w:tr w:rsidR="00A97E49" w:rsidRPr="00A97E49" w:rsidTr="00B52166">
        <w:tc>
          <w:tcPr>
            <w:tcW w:w="817" w:type="dxa"/>
          </w:tcPr>
          <w:p w:rsidR="00A97E49" w:rsidRPr="00B52166" w:rsidRDefault="00A97E49" w:rsidP="00B52166">
            <w:pPr>
              <w:pStyle w:val="ab"/>
              <w:numPr>
                <w:ilvl w:val="0"/>
                <w:numId w:val="4"/>
              </w:num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39" w:type="dxa"/>
          </w:tcPr>
          <w:p w:rsidR="00A97E49" w:rsidRPr="00A97E49" w:rsidRDefault="00A97E49" w:rsidP="00B52166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Размещение на официальном сайте Администрации </w:t>
            </w:r>
            <w:r w:rsidR="00B52166">
              <w:rPr>
                <w:rFonts w:ascii="Arial" w:hAnsi="Arial" w:cs="Arial"/>
                <w:sz w:val="24"/>
                <w:szCs w:val="24"/>
                <w:lang w:eastAsia="ar-SA"/>
              </w:rPr>
              <w:t xml:space="preserve">Шубинского сельского поселения </w:t>
            </w:r>
            <w:r w:rsidRPr="00A97E4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сети Интернет информации статистических и аналитических данных о получении муниципальных услуг.</w:t>
            </w:r>
          </w:p>
        </w:tc>
        <w:tc>
          <w:tcPr>
            <w:tcW w:w="1958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Ведущий специалист администрации</w:t>
            </w:r>
          </w:p>
        </w:tc>
        <w:tc>
          <w:tcPr>
            <w:tcW w:w="3100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Декабрь 2017 года</w:t>
            </w:r>
          </w:p>
        </w:tc>
      </w:tr>
      <w:tr w:rsidR="00A97E49" w:rsidRPr="00A97E49" w:rsidTr="00B52166">
        <w:tc>
          <w:tcPr>
            <w:tcW w:w="817" w:type="dxa"/>
          </w:tcPr>
          <w:p w:rsidR="00A97E49" w:rsidRPr="00B52166" w:rsidRDefault="00A97E49" w:rsidP="00B52166">
            <w:pPr>
              <w:pStyle w:val="ab"/>
              <w:numPr>
                <w:ilvl w:val="0"/>
                <w:numId w:val="4"/>
              </w:num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39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sz w:val="24"/>
                <w:szCs w:val="24"/>
                <w:lang w:eastAsia="ar-SA"/>
              </w:rPr>
              <w:t>Актуализация Кодекса этики и служебного поведения муниципальных служащих Шубинского сельского поселения</w:t>
            </w:r>
          </w:p>
        </w:tc>
        <w:tc>
          <w:tcPr>
            <w:tcW w:w="1958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Ведущий специалист администрации</w:t>
            </w:r>
          </w:p>
        </w:tc>
        <w:tc>
          <w:tcPr>
            <w:tcW w:w="3100" w:type="dxa"/>
          </w:tcPr>
          <w:p w:rsidR="00A97E49" w:rsidRPr="00A97E49" w:rsidRDefault="00A97E49" w:rsidP="00A97E49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97E4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Третий квартал 2017 года</w:t>
            </w:r>
          </w:p>
        </w:tc>
      </w:tr>
    </w:tbl>
    <w:p w:rsidR="00E62897" w:rsidRDefault="00E62897" w:rsidP="00A97E49">
      <w:pPr>
        <w:rPr>
          <w:rFonts w:ascii="Arial" w:hAnsi="Arial" w:cs="Arial"/>
          <w:sz w:val="24"/>
          <w:szCs w:val="24"/>
          <w:lang w:eastAsia="ar-SA"/>
        </w:rPr>
      </w:pPr>
    </w:p>
    <w:p w:rsidR="00E62897" w:rsidRDefault="00E62897" w:rsidP="00A97E49">
      <w:pPr>
        <w:rPr>
          <w:rFonts w:ascii="Arial" w:hAnsi="Arial" w:cs="Arial"/>
          <w:sz w:val="24"/>
          <w:szCs w:val="24"/>
          <w:lang w:eastAsia="ar-SA"/>
        </w:rPr>
      </w:pPr>
    </w:p>
    <w:p w:rsidR="00A97E49" w:rsidRPr="00A97E49" w:rsidRDefault="00A97E49" w:rsidP="00A97E49">
      <w:pPr>
        <w:rPr>
          <w:rFonts w:ascii="Arial" w:hAnsi="Arial" w:cs="Arial"/>
          <w:sz w:val="24"/>
          <w:szCs w:val="24"/>
          <w:lang w:eastAsia="ar-SA"/>
        </w:rPr>
      </w:pPr>
      <w:r w:rsidRPr="00A97E49">
        <w:rPr>
          <w:rFonts w:ascii="Arial" w:hAnsi="Arial" w:cs="Arial"/>
          <w:sz w:val="24"/>
          <w:szCs w:val="24"/>
          <w:lang w:eastAsia="ar-SA"/>
        </w:rPr>
        <w:t>Глава</w:t>
      </w:r>
      <w:r w:rsidRPr="00A97E49">
        <w:rPr>
          <w:rFonts w:ascii="Arial" w:hAnsi="Arial" w:cs="Arial"/>
          <w:sz w:val="24"/>
          <w:szCs w:val="24"/>
          <w:lang w:eastAsia="ar-SA"/>
        </w:rPr>
        <w:tab/>
        <w:t xml:space="preserve">Шубинского </w:t>
      </w:r>
    </w:p>
    <w:p w:rsidR="0086424B" w:rsidRPr="00E62897" w:rsidRDefault="00A97E49" w:rsidP="00A97E49">
      <w:pPr>
        <w:rPr>
          <w:rFonts w:ascii="Arial" w:hAnsi="Arial" w:cs="Arial"/>
          <w:sz w:val="24"/>
          <w:szCs w:val="24"/>
        </w:rPr>
      </w:pPr>
      <w:r w:rsidRPr="00E62897">
        <w:rPr>
          <w:rFonts w:ascii="Arial" w:hAnsi="Arial" w:cs="Arial"/>
          <w:sz w:val="24"/>
          <w:szCs w:val="24"/>
          <w:lang w:eastAsia="ar-SA"/>
        </w:rPr>
        <w:t xml:space="preserve">сельского поселения                                                                </w:t>
      </w:r>
      <w:proofErr w:type="spellStart"/>
      <w:r w:rsidRPr="00E62897">
        <w:rPr>
          <w:rFonts w:ascii="Arial" w:hAnsi="Arial" w:cs="Arial"/>
          <w:sz w:val="24"/>
          <w:szCs w:val="24"/>
          <w:lang w:eastAsia="ar-SA"/>
        </w:rPr>
        <w:t>А.И.Гапоненк</w:t>
      </w:r>
      <w:r w:rsidR="00E62897" w:rsidRPr="00E62897">
        <w:rPr>
          <w:rFonts w:ascii="Arial" w:hAnsi="Arial" w:cs="Arial"/>
          <w:sz w:val="24"/>
          <w:szCs w:val="24"/>
          <w:lang w:eastAsia="ar-SA"/>
        </w:rPr>
        <w:t>о</w:t>
      </w:r>
      <w:proofErr w:type="spellEnd"/>
    </w:p>
    <w:sectPr w:rsidR="0086424B" w:rsidRPr="00E62897" w:rsidSect="00A97E4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954AF2"/>
    <w:multiLevelType w:val="hybridMultilevel"/>
    <w:tmpl w:val="EEE6A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4753D0"/>
    <w:multiLevelType w:val="hybridMultilevel"/>
    <w:tmpl w:val="52E8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49"/>
    <w:rsid w:val="00325D9F"/>
    <w:rsid w:val="0037197A"/>
    <w:rsid w:val="00484343"/>
    <w:rsid w:val="00544D4A"/>
    <w:rsid w:val="005946EA"/>
    <w:rsid w:val="00671D2F"/>
    <w:rsid w:val="0079611F"/>
    <w:rsid w:val="007F3B42"/>
    <w:rsid w:val="0086424B"/>
    <w:rsid w:val="008C0DA4"/>
    <w:rsid w:val="008E43E4"/>
    <w:rsid w:val="009B2D43"/>
    <w:rsid w:val="009C4154"/>
    <w:rsid w:val="00A862C2"/>
    <w:rsid w:val="00A97E49"/>
    <w:rsid w:val="00B52166"/>
    <w:rsid w:val="00BD2883"/>
    <w:rsid w:val="00CB56D5"/>
    <w:rsid w:val="00E62897"/>
    <w:rsid w:val="00EA799A"/>
    <w:rsid w:val="00F32528"/>
    <w:rsid w:val="00F8552F"/>
    <w:rsid w:val="00FC103E"/>
    <w:rsid w:val="00FC49A4"/>
    <w:rsid w:val="00F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43"/>
    <w:rPr>
      <w:lang w:eastAsia="ru-RU"/>
    </w:rPr>
  </w:style>
  <w:style w:type="paragraph" w:styleId="1">
    <w:name w:val="heading 1"/>
    <w:basedOn w:val="a"/>
    <w:next w:val="a"/>
    <w:link w:val="10"/>
    <w:qFormat/>
    <w:rsid w:val="004843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43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43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343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34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8434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843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jc w:val="center"/>
    </w:pPr>
    <w:rPr>
      <w:b/>
      <w:lang w:eastAsia="en-US"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qFormat/>
    <w:rsid w:val="0048434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uiPriority w:val="1"/>
    <w:qFormat/>
    <w:rsid w:val="00484343"/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uiPriority w:val="34"/>
    <w:qFormat/>
    <w:rsid w:val="0048434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43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f4">
    <w:name w:val="Table Grid"/>
    <w:basedOn w:val="a1"/>
    <w:uiPriority w:val="59"/>
    <w:rsid w:val="00A97E4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43"/>
    <w:rPr>
      <w:lang w:eastAsia="ru-RU"/>
    </w:rPr>
  </w:style>
  <w:style w:type="paragraph" w:styleId="1">
    <w:name w:val="heading 1"/>
    <w:basedOn w:val="a"/>
    <w:next w:val="a"/>
    <w:link w:val="10"/>
    <w:qFormat/>
    <w:rsid w:val="004843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43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43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4343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484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34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8434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4843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843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43"/>
    <w:rPr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8434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434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343"/>
    <w:rPr>
      <w:sz w:val="24"/>
      <w:u w:val="single"/>
      <w:lang w:eastAsia="ru-RU"/>
    </w:rPr>
  </w:style>
  <w:style w:type="character" w:customStyle="1" w:styleId="50">
    <w:name w:val="Заголовок 5 Знак"/>
    <w:link w:val="5"/>
    <w:rsid w:val="0048434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4343"/>
    <w:rPr>
      <w:b/>
      <w:sz w:val="32"/>
      <w:lang w:eastAsia="ru-RU"/>
    </w:rPr>
  </w:style>
  <w:style w:type="character" w:customStyle="1" w:styleId="70">
    <w:name w:val="Заголовок 7 Знак"/>
    <w:basedOn w:val="a0"/>
    <w:link w:val="7"/>
    <w:rsid w:val="00484343"/>
    <w:rPr>
      <w:sz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8434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343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84343"/>
    <w:pPr>
      <w:jc w:val="center"/>
    </w:pPr>
    <w:rPr>
      <w:b/>
      <w:lang w:eastAsia="en-US"/>
    </w:rPr>
  </w:style>
  <w:style w:type="character" w:customStyle="1" w:styleId="a4">
    <w:name w:val="Название Знак"/>
    <w:link w:val="a3"/>
    <w:rsid w:val="00484343"/>
    <w:rPr>
      <w:b/>
    </w:rPr>
  </w:style>
  <w:style w:type="paragraph" w:styleId="a5">
    <w:name w:val="Subtitle"/>
    <w:basedOn w:val="a"/>
    <w:next w:val="a"/>
    <w:link w:val="a6"/>
    <w:qFormat/>
    <w:rsid w:val="0048434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48434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84343"/>
    <w:rPr>
      <w:b/>
      <w:bCs/>
    </w:rPr>
  </w:style>
  <w:style w:type="character" w:styleId="a8">
    <w:name w:val="Emphasis"/>
    <w:qFormat/>
    <w:rsid w:val="00484343"/>
    <w:rPr>
      <w:i/>
      <w:iCs/>
    </w:rPr>
  </w:style>
  <w:style w:type="paragraph" w:styleId="a9">
    <w:name w:val="No Spacing"/>
    <w:basedOn w:val="a"/>
    <w:link w:val="aa"/>
    <w:uiPriority w:val="1"/>
    <w:qFormat/>
    <w:rsid w:val="00484343"/>
  </w:style>
  <w:style w:type="character" w:customStyle="1" w:styleId="aa">
    <w:name w:val="Без интервала Знак"/>
    <w:basedOn w:val="a0"/>
    <w:link w:val="a9"/>
    <w:uiPriority w:val="1"/>
    <w:rsid w:val="00484343"/>
    <w:rPr>
      <w:lang w:eastAsia="ru-RU"/>
    </w:rPr>
  </w:style>
  <w:style w:type="paragraph" w:styleId="ab">
    <w:name w:val="List Paragraph"/>
    <w:basedOn w:val="a"/>
    <w:uiPriority w:val="34"/>
    <w:qFormat/>
    <w:rsid w:val="0048434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43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4343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84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84343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48434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843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4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843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43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f4">
    <w:name w:val="Table Grid"/>
    <w:basedOn w:val="a1"/>
    <w:uiPriority w:val="59"/>
    <w:rsid w:val="00A97E4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Шубинская администрация</dc:creator>
  <cp:lastModifiedBy>Шубинская администрация</cp:lastModifiedBy>
  <cp:revision>1</cp:revision>
  <dcterms:created xsi:type="dcterms:W3CDTF">2017-01-27T12:25:00Z</dcterms:created>
  <dcterms:modified xsi:type="dcterms:W3CDTF">2017-01-27T12:47:00Z</dcterms:modified>
</cp:coreProperties>
</file>